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56FADA15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9B4318">
        <w:rPr>
          <w:rFonts w:ascii="Arial" w:eastAsia="Times New Roman" w:hAnsi="Arial" w:cs="Arial"/>
          <w:sz w:val="18"/>
          <w:szCs w:val="18"/>
          <w:lang w:eastAsia="pl-PL"/>
        </w:rPr>
        <w:t>77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4270F7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9B4318" w:rsidRPr="009B43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sprzętu jednorazowego do opieki nad noworodkiem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26E8653A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861C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77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E5233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327BC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EA66E2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1"/>
  </w:num>
  <w:num w:numId="3" w16cid:durableId="438961086">
    <w:abstractNumId w:val="6"/>
  </w:num>
  <w:num w:numId="4" w16cid:durableId="1981572368">
    <w:abstractNumId w:val="22"/>
  </w:num>
  <w:num w:numId="5" w16cid:durableId="1573852208">
    <w:abstractNumId w:val="12"/>
  </w:num>
  <w:num w:numId="6" w16cid:durableId="412051474">
    <w:abstractNumId w:val="11"/>
  </w:num>
  <w:num w:numId="7" w16cid:durableId="1119254301">
    <w:abstractNumId w:val="5"/>
  </w:num>
  <w:num w:numId="8" w16cid:durableId="559025216">
    <w:abstractNumId w:val="16"/>
  </w:num>
  <w:num w:numId="9" w16cid:durableId="628556759">
    <w:abstractNumId w:val="20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19"/>
  </w:num>
  <w:num w:numId="13" w16cid:durableId="1315403981">
    <w:abstractNumId w:val="8"/>
  </w:num>
  <w:num w:numId="14" w16cid:durableId="2022851798">
    <w:abstractNumId w:val="15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3"/>
  </w:num>
  <w:num w:numId="17" w16cid:durableId="1228152902">
    <w:abstractNumId w:val="17"/>
  </w:num>
  <w:num w:numId="18" w16cid:durableId="690572791">
    <w:abstractNumId w:val="15"/>
  </w:num>
  <w:num w:numId="19" w16cid:durableId="295794013">
    <w:abstractNumId w:val="4"/>
  </w:num>
  <w:num w:numId="20" w16cid:durableId="1822848264">
    <w:abstractNumId w:val="18"/>
  </w:num>
  <w:num w:numId="21" w16cid:durableId="1851336201">
    <w:abstractNumId w:val="14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3"/>
  </w:num>
  <w:num w:numId="25" w16cid:durableId="713038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36340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29</cp:revision>
  <cp:lastPrinted>2022-02-14T11:16:00Z</cp:lastPrinted>
  <dcterms:created xsi:type="dcterms:W3CDTF">2021-07-20T12:27:00Z</dcterms:created>
  <dcterms:modified xsi:type="dcterms:W3CDTF">2022-05-26T09:56:00Z</dcterms:modified>
</cp:coreProperties>
</file>