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5032EC4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506D57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2E691732" w14:textId="64007C54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506D57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69444B6E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0252BB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0DC9E4CA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A47EA7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78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506D57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506D5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podstawowym bez negocjacji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z dnia </w:t>
      </w:r>
      <w:r w:rsidR="00786AF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 września 2019 r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</w:t>
      </w:r>
      <w:r w:rsidR="00506D5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21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</w:t>
      </w:r>
      <w:r w:rsidR="00506D5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1129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23BFE9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</w:t>
      </w:r>
      <w:r w:rsidR="001F24E6">
        <w:rPr>
          <w:rFonts w:ascii="Arial" w:eastAsia="Times New Roman" w:hAnsi="Arial" w:cs="Arial"/>
          <w:sz w:val="18"/>
          <w:szCs w:val="18"/>
          <w:lang w:eastAsia="pl-PL"/>
        </w:rPr>
        <w:t>jest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:  </w:t>
      </w:r>
    </w:p>
    <w:p w14:paraId="4FF71502" w14:textId="1F3EF8F9" w:rsidR="00584E10" w:rsidRPr="003D4042" w:rsidRDefault="00584E10" w:rsidP="003D404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242273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A64E18">
        <w:rPr>
          <w:rFonts w:ascii="Arial" w:hAnsi="Arial" w:cs="Arial"/>
          <w:b/>
          <w:bCs/>
          <w:sz w:val="18"/>
          <w:szCs w:val="18"/>
          <w:lang w:bidi="pl-PL"/>
        </w:rPr>
        <w:t>s</w:t>
      </w:r>
      <w:r w:rsidR="00A64E18" w:rsidRPr="00A64E18">
        <w:rPr>
          <w:rFonts w:ascii="Arial" w:hAnsi="Arial" w:cs="Arial"/>
          <w:b/>
          <w:bCs/>
          <w:sz w:val="18"/>
          <w:szCs w:val="18"/>
          <w:lang w:bidi="pl-PL"/>
        </w:rPr>
        <w:t>przęt</w:t>
      </w:r>
      <w:r w:rsidR="00CC07EF">
        <w:rPr>
          <w:rFonts w:ascii="Arial" w:hAnsi="Arial" w:cs="Arial"/>
          <w:b/>
          <w:bCs/>
          <w:sz w:val="18"/>
          <w:szCs w:val="18"/>
          <w:lang w:bidi="pl-PL"/>
        </w:rPr>
        <w:t>u</w:t>
      </w:r>
      <w:r w:rsidR="00A64E18" w:rsidRPr="00A64E18">
        <w:rPr>
          <w:rFonts w:ascii="Arial" w:hAnsi="Arial" w:cs="Arial"/>
          <w:b/>
          <w:bCs/>
          <w:sz w:val="18"/>
          <w:szCs w:val="18"/>
          <w:lang w:bidi="pl-PL"/>
        </w:rPr>
        <w:t xml:space="preserve"> medyczn</w:t>
      </w:r>
      <w:r w:rsidR="00CC07EF">
        <w:rPr>
          <w:rFonts w:ascii="Arial" w:hAnsi="Arial" w:cs="Arial"/>
          <w:b/>
          <w:bCs/>
          <w:sz w:val="18"/>
          <w:szCs w:val="18"/>
          <w:lang w:bidi="pl-PL"/>
        </w:rPr>
        <w:t>ego</w:t>
      </w:r>
      <w:r w:rsidR="00A64E18" w:rsidRPr="00A64E18">
        <w:rPr>
          <w:rFonts w:ascii="Arial" w:hAnsi="Arial" w:cs="Arial"/>
          <w:b/>
          <w:bCs/>
          <w:sz w:val="18"/>
          <w:szCs w:val="18"/>
          <w:lang w:bidi="pl-PL"/>
        </w:rPr>
        <w:t xml:space="preserve"> jednorazow</w:t>
      </w:r>
      <w:r w:rsidR="00CC07EF">
        <w:rPr>
          <w:rFonts w:ascii="Arial" w:hAnsi="Arial" w:cs="Arial"/>
          <w:b/>
          <w:bCs/>
          <w:sz w:val="18"/>
          <w:szCs w:val="18"/>
          <w:lang w:bidi="pl-PL"/>
        </w:rPr>
        <w:t>ego</w:t>
      </w:r>
      <w:r w:rsidR="00A47EA7">
        <w:rPr>
          <w:rFonts w:ascii="Arial" w:hAnsi="Arial" w:cs="Arial"/>
          <w:b/>
          <w:bCs/>
          <w:sz w:val="18"/>
          <w:szCs w:val="18"/>
          <w:lang w:bidi="pl-PL"/>
        </w:rPr>
        <w:t>I</w:t>
      </w:r>
      <w:r w:rsidRPr="003D4042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</w:t>
      </w:r>
      <w:r w:rsidRPr="003D4042">
        <w:rPr>
          <w:rFonts w:ascii="Arial" w:eastAsia="Times New Roman" w:hAnsi="Arial" w:cs="Arial"/>
          <w:sz w:val="18"/>
          <w:szCs w:val="18"/>
          <w:lang w:eastAsia="pl-PL"/>
        </w:rPr>
        <w:t>zwan</w:t>
      </w:r>
      <w:r w:rsidR="00CC07EF">
        <w:rPr>
          <w:rFonts w:ascii="Arial" w:eastAsia="Times New Roman" w:hAnsi="Arial" w:cs="Arial"/>
          <w:sz w:val="18"/>
          <w:szCs w:val="18"/>
          <w:lang w:eastAsia="pl-PL"/>
        </w:rPr>
        <w:t>ego</w:t>
      </w:r>
      <w:r w:rsidRPr="003D4042">
        <w:rPr>
          <w:rFonts w:ascii="Arial" w:eastAsia="Times New Roman" w:hAnsi="Arial" w:cs="Arial"/>
          <w:sz w:val="18"/>
          <w:szCs w:val="18"/>
          <w:lang w:eastAsia="pl-PL"/>
        </w:rPr>
        <w:t xml:space="preserve"> dalej towarem. Zamawiane w okresie obowiązywania Umowy łączne ilości towaru oraz jego właściwości zostały określone w załączniku nr 1 do Umowy.</w:t>
      </w:r>
    </w:p>
    <w:p w14:paraId="54EDE011" w14:textId="72D4F5CB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A47E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78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506D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19CD1739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3F080A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0%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B765AE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="00A3656D">
        <w:rPr>
          <w:rFonts w:ascii="Arial" w:eastAsia="Times New Roman" w:hAnsi="Arial" w:cs="Arial"/>
          <w:spacing w:val="-6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17CBA30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4B535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0" w:name="_Hlk50034704"/>
    </w:p>
    <w:bookmarkEnd w:id="0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30CB36B7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1C24B5">
        <w:rPr>
          <w:rFonts w:ascii="Arial" w:eastAsia="Times New Roman" w:hAnsi="Arial" w:cs="Arial"/>
          <w:b/>
          <w:sz w:val="18"/>
          <w:szCs w:val="18"/>
          <w:lang w:eastAsia="pl-PL"/>
        </w:rPr>
        <w:t>12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523648AC" w:rsidR="00522FF4" w:rsidRPr="00584E10" w:rsidRDefault="00522FF4" w:rsidP="009169D6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C617E" w:rsidRPr="007C617E">
        <w:rPr>
          <w:rFonts w:ascii="Arial" w:eastAsia="Times New Roman" w:hAnsi="Arial" w:cs="Arial"/>
          <w:sz w:val="18"/>
          <w:szCs w:val="18"/>
          <w:lang w:eastAsia="pl-PL"/>
        </w:rPr>
        <w:t xml:space="preserve">lub na adres </w:t>
      </w:r>
      <w:r w:rsidR="007C617E" w:rsidRPr="007C617E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6" w:history="1">
        <w:r w:rsidR="007C617E" w:rsidRPr="007C617E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  <w:r w:rsidR="007C617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9169D6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 termin zapłaty uważa się termin obciążenia rachunku Zamawiającego.</w:t>
      </w:r>
    </w:p>
    <w:p w14:paraId="0371B89B" w14:textId="77777777" w:rsidR="00584E10" w:rsidRPr="00584E10" w:rsidRDefault="00584E10" w:rsidP="009169D6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9169D6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9169D6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5029451B" w:rsidR="00584E10" w:rsidRPr="00584E10" w:rsidRDefault="00584E10" w:rsidP="009169D6">
      <w:pPr>
        <w:numPr>
          <w:ilvl w:val="0"/>
          <w:numId w:val="12"/>
        </w:numPr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  <w:r w:rsidR="009169D6">
        <w:rPr>
          <w:rFonts w:ascii="Arial" w:eastAsia="Times New Roman" w:hAnsi="Arial" w:cs="Arial"/>
          <w:sz w:val="18"/>
          <w:szCs w:val="18"/>
          <w:lang w:eastAsia="pl-PL"/>
        </w:rPr>
        <w:t xml:space="preserve"> Zamawiający będzie składał zamówienia według bieżących potrzeb, przy czum wartość zamówienia jednostkowego nie powinna być mniejsza niż 200 zł netto.</w:t>
      </w:r>
    </w:p>
    <w:p w14:paraId="682C6E9A" w14:textId="77777777" w:rsidR="00FE2AFE" w:rsidRDefault="00584E10" w:rsidP="009169D6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9169D6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519A3705" w:rsidR="00FE2AFE" w:rsidRP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</w:t>
      </w:r>
      <w:r w:rsidR="008B307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74A2FEA" w14:textId="1F062308" w:rsidR="00FE2AFE" w:rsidRP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Pr="00A64E18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64E18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A64E18" w:rsidRDefault="00584E10" w:rsidP="009169D6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64E18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68E66DDD" w:rsidR="00584E10" w:rsidRPr="00A64E18" w:rsidRDefault="00584E10" w:rsidP="009169D6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64E18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</w:t>
      </w:r>
      <w:r w:rsidR="00454854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A64E18">
        <w:rPr>
          <w:rFonts w:ascii="Arial" w:eastAsia="Times New Roman" w:hAnsi="Arial" w:cs="Arial"/>
          <w:sz w:val="18"/>
          <w:szCs w:val="18"/>
          <w:lang w:eastAsia="pl-PL"/>
        </w:rPr>
        <w:t xml:space="preserve">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A64E18" w:rsidRDefault="00584E10" w:rsidP="009169D6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64E18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9169D6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9169D6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9169D6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9169D6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9169D6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9169D6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9169D6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9169D6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lastRenderedPageBreak/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9169D6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9169D6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9169D6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9169D6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052447DF" w14:textId="77777777" w:rsidR="009169D6" w:rsidRDefault="001C5862" w:rsidP="009169D6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</w:p>
    <w:p w14:paraId="78353EEF" w14:textId="15980C80" w:rsidR="001C5862" w:rsidRPr="001C5862" w:rsidRDefault="001C5862" w:rsidP="009169D6">
      <w:pPr>
        <w:pStyle w:val="Akapitzlist"/>
        <w:autoSpaceDE w:val="0"/>
        <w:autoSpaceDN w:val="0"/>
        <w:adjustRightInd w:val="0"/>
        <w:ind w:left="426" w:right="-14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9169D6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9169D6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9169D6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9169D6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9169D6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9169D6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9169D6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9169D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9169D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9169D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9169D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9169D6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16DAB007" w:rsidR="00584E10" w:rsidRPr="00584E10" w:rsidRDefault="00584E10" w:rsidP="009169D6">
      <w:pPr>
        <w:widowControl w:val="0"/>
        <w:numPr>
          <w:ilvl w:val="0"/>
          <w:numId w:val="1"/>
        </w:numPr>
        <w:ind w:left="240" w:right="-134" w:hanging="2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A47EA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A7071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9169D6">
      <w:pPr>
        <w:widowControl w:val="0"/>
        <w:numPr>
          <w:ilvl w:val="0"/>
          <w:numId w:val="1"/>
        </w:numPr>
        <w:ind w:left="240" w:hanging="2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9169D6">
      <w:pPr>
        <w:widowControl w:val="0"/>
        <w:numPr>
          <w:ilvl w:val="0"/>
          <w:numId w:val="1"/>
        </w:numPr>
        <w:ind w:left="240" w:hanging="2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9169D6">
      <w:pPr>
        <w:widowControl w:val="0"/>
        <w:numPr>
          <w:ilvl w:val="0"/>
          <w:numId w:val="1"/>
        </w:numPr>
        <w:ind w:left="240" w:hanging="2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9169D6">
      <w:pPr>
        <w:widowControl w:val="0"/>
        <w:numPr>
          <w:ilvl w:val="0"/>
          <w:numId w:val="1"/>
        </w:numPr>
        <w:ind w:left="240" w:hanging="2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31225890">
    <w:abstractNumId w:val="2"/>
  </w:num>
  <w:num w:numId="2" w16cid:durableId="1189292486">
    <w:abstractNumId w:val="21"/>
  </w:num>
  <w:num w:numId="3" w16cid:durableId="2008090201">
    <w:abstractNumId w:val="6"/>
  </w:num>
  <w:num w:numId="4" w16cid:durableId="858811516">
    <w:abstractNumId w:val="22"/>
  </w:num>
  <w:num w:numId="5" w16cid:durableId="1738473862">
    <w:abstractNumId w:val="12"/>
  </w:num>
  <w:num w:numId="6" w16cid:durableId="258027547">
    <w:abstractNumId w:val="11"/>
  </w:num>
  <w:num w:numId="7" w16cid:durableId="1444810822">
    <w:abstractNumId w:val="5"/>
  </w:num>
  <w:num w:numId="8" w16cid:durableId="584070723">
    <w:abstractNumId w:val="16"/>
  </w:num>
  <w:num w:numId="9" w16cid:durableId="6298419">
    <w:abstractNumId w:val="20"/>
  </w:num>
  <w:num w:numId="10" w16cid:durableId="537015012">
    <w:abstractNumId w:val="1"/>
  </w:num>
  <w:num w:numId="11" w16cid:durableId="594095616">
    <w:abstractNumId w:val="9"/>
  </w:num>
  <w:num w:numId="12" w16cid:durableId="823473389">
    <w:abstractNumId w:val="19"/>
  </w:num>
  <w:num w:numId="13" w16cid:durableId="1796564405">
    <w:abstractNumId w:val="8"/>
  </w:num>
  <w:num w:numId="14" w16cid:durableId="1899169819">
    <w:abstractNumId w:val="15"/>
  </w:num>
  <w:num w:numId="15" w16cid:durableId="1221214175">
    <w:abstractNumId w:val="3"/>
    <w:lvlOverride w:ilvl="0">
      <w:startOverride w:val="1"/>
    </w:lvlOverride>
  </w:num>
  <w:num w:numId="16" w16cid:durableId="1112045824">
    <w:abstractNumId w:val="13"/>
  </w:num>
  <w:num w:numId="17" w16cid:durableId="1644846545">
    <w:abstractNumId w:val="17"/>
  </w:num>
  <w:num w:numId="18" w16cid:durableId="940987183">
    <w:abstractNumId w:val="15"/>
  </w:num>
  <w:num w:numId="19" w16cid:durableId="598025877">
    <w:abstractNumId w:val="4"/>
  </w:num>
  <w:num w:numId="20" w16cid:durableId="1015306493">
    <w:abstractNumId w:val="18"/>
  </w:num>
  <w:num w:numId="21" w16cid:durableId="1436292614">
    <w:abstractNumId w:val="14"/>
  </w:num>
  <w:num w:numId="22" w16cid:durableId="335309890">
    <w:abstractNumId w:val="7"/>
  </w:num>
  <w:num w:numId="23" w16cid:durableId="141964557">
    <w:abstractNumId w:val="0"/>
  </w:num>
  <w:num w:numId="24" w16cid:durableId="1860005084">
    <w:abstractNumId w:val="23"/>
  </w:num>
  <w:num w:numId="25" w16cid:durableId="8292930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12E06"/>
    <w:rsid w:val="000147FB"/>
    <w:rsid w:val="000252BB"/>
    <w:rsid w:val="00030A5A"/>
    <w:rsid w:val="0005493C"/>
    <w:rsid w:val="00056947"/>
    <w:rsid w:val="00092A57"/>
    <w:rsid w:val="000A7998"/>
    <w:rsid w:val="000E3588"/>
    <w:rsid w:val="000E616B"/>
    <w:rsid w:val="00153884"/>
    <w:rsid w:val="00184C32"/>
    <w:rsid w:val="00186E82"/>
    <w:rsid w:val="001C24B5"/>
    <w:rsid w:val="001C5862"/>
    <w:rsid w:val="001D2150"/>
    <w:rsid w:val="001E2E2A"/>
    <w:rsid w:val="001F24E6"/>
    <w:rsid w:val="00216083"/>
    <w:rsid w:val="002350B3"/>
    <w:rsid w:val="00242273"/>
    <w:rsid w:val="00253CA0"/>
    <w:rsid w:val="002660B6"/>
    <w:rsid w:val="002A32C8"/>
    <w:rsid w:val="002E43CF"/>
    <w:rsid w:val="00302035"/>
    <w:rsid w:val="00304088"/>
    <w:rsid w:val="00311C84"/>
    <w:rsid w:val="00344128"/>
    <w:rsid w:val="003D4042"/>
    <w:rsid w:val="003F080A"/>
    <w:rsid w:val="00425E2C"/>
    <w:rsid w:val="00435805"/>
    <w:rsid w:val="00454854"/>
    <w:rsid w:val="00461DB3"/>
    <w:rsid w:val="00493648"/>
    <w:rsid w:val="004B535C"/>
    <w:rsid w:val="004D03F1"/>
    <w:rsid w:val="004E261C"/>
    <w:rsid w:val="004E59C4"/>
    <w:rsid w:val="00506D57"/>
    <w:rsid w:val="00522FF4"/>
    <w:rsid w:val="00523260"/>
    <w:rsid w:val="00531AE6"/>
    <w:rsid w:val="00584E10"/>
    <w:rsid w:val="005B10AA"/>
    <w:rsid w:val="005B1703"/>
    <w:rsid w:val="005C37F3"/>
    <w:rsid w:val="005E389F"/>
    <w:rsid w:val="005F1BCA"/>
    <w:rsid w:val="00600260"/>
    <w:rsid w:val="00600696"/>
    <w:rsid w:val="00604A62"/>
    <w:rsid w:val="006206EF"/>
    <w:rsid w:val="006570F7"/>
    <w:rsid w:val="006871F4"/>
    <w:rsid w:val="00691DAA"/>
    <w:rsid w:val="006A1DF5"/>
    <w:rsid w:val="006A4B92"/>
    <w:rsid w:val="006D3BC3"/>
    <w:rsid w:val="006D6624"/>
    <w:rsid w:val="00711EFE"/>
    <w:rsid w:val="00714512"/>
    <w:rsid w:val="00785B4A"/>
    <w:rsid w:val="00786AFE"/>
    <w:rsid w:val="007C617E"/>
    <w:rsid w:val="00810C98"/>
    <w:rsid w:val="00821E8F"/>
    <w:rsid w:val="008550B1"/>
    <w:rsid w:val="008B2547"/>
    <w:rsid w:val="008B307F"/>
    <w:rsid w:val="008D1970"/>
    <w:rsid w:val="009169D6"/>
    <w:rsid w:val="00925C5B"/>
    <w:rsid w:val="009A314F"/>
    <w:rsid w:val="009F5EB7"/>
    <w:rsid w:val="00A3656D"/>
    <w:rsid w:val="00A37DB9"/>
    <w:rsid w:val="00A47EA7"/>
    <w:rsid w:val="00A64E18"/>
    <w:rsid w:val="00A70711"/>
    <w:rsid w:val="00AB0F70"/>
    <w:rsid w:val="00AD6D4E"/>
    <w:rsid w:val="00B267D1"/>
    <w:rsid w:val="00B4042F"/>
    <w:rsid w:val="00B46518"/>
    <w:rsid w:val="00B63C91"/>
    <w:rsid w:val="00B765AE"/>
    <w:rsid w:val="00B81182"/>
    <w:rsid w:val="00C25ACD"/>
    <w:rsid w:val="00C42438"/>
    <w:rsid w:val="00C5211F"/>
    <w:rsid w:val="00CB7272"/>
    <w:rsid w:val="00CC07EF"/>
    <w:rsid w:val="00D766FD"/>
    <w:rsid w:val="00D860D6"/>
    <w:rsid w:val="00DC27FD"/>
    <w:rsid w:val="00DD69FC"/>
    <w:rsid w:val="00DF664B"/>
    <w:rsid w:val="00EC12C6"/>
    <w:rsid w:val="00EE3C8C"/>
    <w:rsid w:val="00F06A56"/>
    <w:rsid w:val="00F22E33"/>
    <w:rsid w:val="00F364EF"/>
    <w:rsid w:val="00F82894"/>
    <w:rsid w:val="00FB631F"/>
    <w:rsid w:val="00FE2AFE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1958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Specjalistyczny Szpital w Ciechanowie Specjalistyczny Szpital w Ciechanowie</cp:lastModifiedBy>
  <cp:revision>20</cp:revision>
  <cp:lastPrinted>2022-06-03T07:06:00Z</cp:lastPrinted>
  <dcterms:created xsi:type="dcterms:W3CDTF">2022-03-14T10:19:00Z</dcterms:created>
  <dcterms:modified xsi:type="dcterms:W3CDTF">2022-06-03T07:06:00Z</dcterms:modified>
</cp:coreProperties>
</file>