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18163E8" w:rsidR="00584E10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3A426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88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/22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 podstawowy - bez negocjacji (art. 275 pkt 1) na podstawie ustawy Prawo zamówień publicznych z dnia 11 września 2019 r., zwanej dalej Pzp, (t.j. Dz. U. z 2019 r. poz. 2019 ) Strony zawierają Umowę o następującej treści:</w:t>
      </w:r>
    </w:p>
    <w:p w14:paraId="73BFD9BB" w14:textId="77777777" w:rsidR="00A77B7F" w:rsidRPr="00584E10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3F61D4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3A1D33F" w:rsidR="00584E10" w:rsidRPr="005F1656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42F7" w:rsidRPr="00034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044A98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>i</w:t>
      </w:r>
      <w:r w:rsidR="000342F7" w:rsidRPr="000342F7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>mplantów</w:t>
      </w:r>
      <w:r w:rsidR="003A4263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 xml:space="preserve"> artroskopowych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 xml:space="preserve"> (kopia załącznika nr 2 do</w:t>
      </w:r>
      <w:r w:rsidR="002033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>SWZ)</w:t>
      </w:r>
    </w:p>
    <w:p w14:paraId="54EDE011" w14:textId="1FF11A4C" w:rsidR="00584E10" w:rsidRPr="00584E10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3A42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849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C617CDD" w:rsidR="00584E10" w:rsidRPr="00584E10" w:rsidRDefault="00584E10" w:rsidP="003F61D4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1B1F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EE178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1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ust 3.</w:t>
      </w:r>
    </w:p>
    <w:p w14:paraId="39A86839" w14:textId="67640F86" w:rsidR="00184C32" w:rsidRPr="00584E10" w:rsidRDefault="00184C32" w:rsidP="003F61D4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3F61D4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 xml:space="preserve">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1"/>
  </w:num>
  <w:num w:numId="3" w16cid:durableId="335153428">
    <w:abstractNumId w:val="6"/>
  </w:num>
  <w:num w:numId="4" w16cid:durableId="1037311011">
    <w:abstractNumId w:val="22"/>
  </w:num>
  <w:num w:numId="5" w16cid:durableId="391931411">
    <w:abstractNumId w:val="12"/>
  </w:num>
  <w:num w:numId="6" w16cid:durableId="809900807">
    <w:abstractNumId w:val="11"/>
  </w:num>
  <w:num w:numId="7" w16cid:durableId="1462840077">
    <w:abstractNumId w:val="5"/>
  </w:num>
  <w:num w:numId="8" w16cid:durableId="1301617882">
    <w:abstractNumId w:val="16"/>
  </w:num>
  <w:num w:numId="9" w16cid:durableId="1634025029">
    <w:abstractNumId w:val="20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19"/>
  </w:num>
  <w:num w:numId="13" w16cid:durableId="1246955229">
    <w:abstractNumId w:val="8"/>
  </w:num>
  <w:num w:numId="14" w16cid:durableId="360326390">
    <w:abstractNumId w:val="15"/>
  </w:num>
  <w:num w:numId="15" w16cid:durableId="492523616">
    <w:abstractNumId w:val="3"/>
    <w:lvlOverride w:ilvl="0">
      <w:startOverride w:val="1"/>
    </w:lvlOverride>
  </w:num>
  <w:num w:numId="16" w16cid:durableId="692999790">
    <w:abstractNumId w:val="13"/>
  </w:num>
  <w:num w:numId="17" w16cid:durableId="457337865">
    <w:abstractNumId w:val="17"/>
  </w:num>
  <w:num w:numId="18" w16cid:durableId="1026903867">
    <w:abstractNumId w:val="15"/>
  </w:num>
  <w:num w:numId="19" w16cid:durableId="219949825">
    <w:abstractNumId w:val="4"/>
  </w:num>
  <w:num w:numId="20" w16cid:durableId="527521542">
    <w:abstractNumId w:val="18"/>
  </w:num>
  <w:num w:numId="21" w16cid:durableId="1938908213">
    <w:abstractNumId w:val="14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3"/>
  </w:num>
  <w:num w:numId="25" w16cid:durableId="1270774327">
    <w:abstractNumId w:val="10"/>
  </w:num>
  <w:num w:numId="26" w16cid:durableId="5836070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7998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74591"/>
    <w:rsid w:val="00493648"/>
    <w:rsid w:val="004D03F1"/>
    <w:rsid w:val="004E261C"/>
    <w:rsid w:val="004E59C4"/>
    <w:rsid w:val="005028E1"/>
    <w:rsid w:val="00522FF4"/>
    <w:rsid w:val="00531AE6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50B1"/>
    <w:rsid w:val="008B2547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70562"/>
    <w:rsid w:val="00B72E1B"/>
    <w:rsid w:val="00B81182"/>
    <w:rsid w:val="00B87EFE"/>
    <w:rsid w:val="00BB4A59"/>
    <w:rsid w:val="00BB62A5"/>
    <w:rsid w:val="00C25ACD"/>
    <w:rsid w:val="00C5211F"/>
    <w:rsid w:val="00C84987"/>
    <w:rsid w:val="00CB7272"/>
    <w:rsid w:val="00CC1E61"/>
    <w:rsid w:val="00CE705A"/>
    <w:rsid w:val="00D31DD9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92BB9"/>
    <w:rsid w:val="00EC12C6"/>
    <w:rsid w:val="00EE178D"/>
    <w:rsid w:val="00F06A56"/>
    <w:rsid w:val="00F22E33"/>
    <w:rsid w:val="00F364EF"/>
    <w:rsid w:val="00F42727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2180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54</cp:revision>
  <cp:lastPrinted>2022-05-05T08:32:00Z</cp:lastPrinted>
  <dcterms:created xsi:type="dcterms:W3CDTF">2021-09-20T12:10:00Z</dcterms:created>
  <dcterms:modified xsi:type="dcterms:W3CDTF">2022-06-20T07:51:00Z</dcterms:modified>
</cp:coreProperties>
</file>