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31D173D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B002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63A172B2" w:rsidR="00584E10" w:rsidRPr="00CF75B7" w:rsidRDefault="00584E10" w:rsidP="00CF75B7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Pr="0024227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CF75B7" w:rsidRPr="00CF75B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jednorazowego sprzętu  do leczenia pacjentów hospitalizowanych w O/AiIT</w:t>
      </w:r>
      <w:r w:rsidRPr="00CF75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CC07EF" w:rsidRPr="00CF75B7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CF75B7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96D7FF4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B002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0472E0C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F609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9169D6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9169D6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5029451B" w:rsidR="00584E10" w:rsidRPr="00584E10" w:rsidRDefault="00584E10" w:rsidP="009169D6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  <w:r w:rsidR="009169D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będzie składał zamówienia według bieżących potrzeb, przy czum wartość zamówienia jednostkowego nie powinna być mniejsza niż 200 zł netto.</w:t>
      </w:r>
    </w:p>
    <w:p w14:paraId="682C6E9A" w14:textId="77777777" w:rsidR="00FE2AFE" w:rsidRDefault="00584E10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9169D6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9169D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9169D6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9169D6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9169D6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9169D6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9169D6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9169D6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9169D6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52447DF" w14:textId="77777777" w:rsidR="009169D6" w:rsidRDefault="001C5862" w:rsidP="009169D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</w:p>
    <w:p w14:paraId="78353EEF" w14:textId="15980C80" w:rsidR="001C5862" w:rsidRPr="001C5862" w:rsidRDefault="001C5862" w:rsidP="009169D6">
      <w:pPr>
        <w:pStyle w:val="Akapitzlist"/>
        <w:autoSpaceDE w:val="0"/>
        <w:autoSpaceDN w:val="0"/>
        <w:adjustRightInd w:val="0"/>
        <w:ind w:left="426" w:right="-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9169D6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9169D6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9169D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9169D6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F0679A3" w:rsidR="00584E10" w:rsidRPr="00802A65" w:rsidRDefault="00584E10" w:rsidP="00802A65">
      <w:pPr>
        <w:widowControl w:val="0"/>
        <w:numPr>
          <w:ilvl w:val="0"/>
          <w:numId w:val="1"/>
        </w:numPr>
        <w:ind w:left="240" w:right="-134" w:hanging="240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47EA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02A65" w:rsidRPr="00802A6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974</w:t>
      </w:r>
      <w:r w:rsidR="00493648"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802A6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9169D6">
      <w:pPr>
        <w:widowControl w:val="0"/>
        <w:numPr>
          <w:ilvl w:val="0"/>
          <w:numId w:val="1"/>
        </w:numPr>
        <w:ind w:left="240" w:hanging="2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1225890">
    <w:abstractNumId w:val="2"/>
  </w:num>
  <w:num w:numId="2" w16cid:durableId="1189292486">
    <w:abstractNumId w:val="21"/>
  </w:num>
  <w:num w:numId="3" w16cid:durableId="2008090201">
    <w:abstractNumId w:val="6"/>
  </w:num>
  <w:num w:numId="4" w16cid:durableId="858811516">
    <w:abstractNumId w:val="22"/>
  </w:num>
  <w:num w:numId="5" w16cid:durableId="1738473862">
    <w:abstractNumId w:val="12"/>
  </w:num>
  <w:num w:numId="6" w16cid:durableId="258027547">
    <w:abstractNumId w:val="11"/>
  </w:num>
  <w:num w:numId="7" w16cid:durableId="1444810822">
    <w:abstractNumId w:val="5"/>
  </w:num>
  <w:num w:numId="8" w16cid:durableId="584070723">
    <w:abstractNumId w:val="16"/>
  </w:num>
  <w:num w:numId="9" w16cid:durableId="6298419">
    <w:abstractNumId w:val="20"/>
  </w:num>
  <w:num w:numId="10" w16cid:durableId="537015012">
    <w:abstractNumId w:val="1"/>
  </w:num>
  <w:num w:numId="11" w16cid:durableId="594095616">
    <w:abstractNumId w:val="9"/>
  </w:num>
  <w:num w:numId="12" w16cid:durableId="823473389">
    <w:abstractNumId w:val="19"/>
  </w:num>
  <w:num w:numId="13" w16cid:durableId="1796564405">
    <w:abstractNumId w:val="8"/>
  </w:num>
  <w:num w:numId="14" w16cid:durableId="1899169819">
    <w:abstractNumId w:val="15"/>
  </w:num>
  <w:num w:numId="15" w16cid:durableId="1221214175">
    <w:abstractNumId w:val="3"/>
    <w:lvlOverride w:ilvl="0">
      <w:startOverride w:val="1"/>
    </w:lvlOverride>
  </w:num>
  <w:num w:numId="16" w16cid:durableId="1112045824">
    <w:abstractNumId w:val="13"/>
  </w:num>
  <w:num w:numId="17" w16cid:durableId="1644846545">
    <w:abstractNumId w:val="17"/>
  </w:num>
  <w:num w:numId="18" w16cid:durableId="940987183">
    <w:abstractNumId w:val="15"/>
  </w:num>
  <w:num w:numId="19" w16cid:durableId="598025877">
    <w:abstractNumId w:val="4"/>
  </w:num>
  <w:num w:numId="20" w16cid:durableId="1015306493">
    <w:abstractNumId w:val="18"/>
  </w:num>
  <w:num w:numId="21" w16cid:durableId="1436292614">
    <w:abstractNumId w:val="14"/>
  </w:num>
  <w:num w:numId="22" w16cid:durableId="335309890">
    <w:abstractNumId w:val="7"/>
  </w:num>
  <w:num w:numId="23" w16cid:durableId="141964557">
    <w:abstractNumId w:val="0"/>
  </w:num>
  <w:num w:numId="24" w16cid:durableId="1860005084">
    <w:abstractNumId w:val="23"/>
  </w:num>
  <w:num w:numId="25" w16cid:durableId="829293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24B5"/>
    <w:rsid w:val="001C5862"/>
    <w:rsid w:val="001D2150"/>
    <w:rsid w:val="001E2E2A"/>
    <w:rsid w:val="001F24E6"/>
    <w:rsid w:val="001F6097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4128"/>
    <w:rsid w:val="003D4042"/>
    <w:rsid w:val="003F080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0AA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5B4A"/>
    <w:rsid w:val="00786AFE"/>
    <w:rsid w:val="007C617E"/>
    <w:rsid w:val="00802A65"/>
    <w:rsid w:val="00810C98"/>
    <w:rsid w:val="00821E8F"/>
    <w:rsid w:val="008550B1"/>
    <w:rsid w:val="008B2547"/>
    <w:rsid w:val="008B307F"/>
    <w:rsid w:val="008D1970"/>
    <w:rsid w:val="009169D6"/>
    <w:rsid w:val="00925C5B"/>
    <w:rsid w:val="009A314F"/>
    <w:rsid w:val="009F5EB7"/>
    <w:rsid w:val="00A3656D"/>
    <w:rsid w:val="00A37DB9"/>
    <w:rsid w:val="00A47EA7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CF75B7"/>
    <w:rsid w:val="00D766FD"/>
    <w:rsid w:val="00D860D6"/>
    <w:rsid w:val="00DB002B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paragraph" w:styleId="Nagwek1">
    <w:name w:val="heading 1"/>
    <w:basedOn w:val="Normalny"/>
    <w:next w:val="Normalny"/>
    <w:link w:val="Nagwek1Znak"/>
    <w:uiPriority w:val="9"/>
    <w:qFormat/>
    <w:rsid w:val="00802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24</cp:revision>
  <cp:lastPrinted>2022-06-03T07:06:00Z</cp:lastPrinted>
  <dcterms:created xsi:type="dcterms:W3CDTF">2022-03-14T10:19:00Z</dcterms:created>
  <dcterms:modified xsi:type="dcterms:W3CDTF">2022-07-01T07:25:00Z</dcterms:modified>
</cp:coreProperties>
</file>