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3125F9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B81D33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EA4DDA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239417F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F72F7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9170EA6" w14:textId="2EC2FE87" w:rsidR="00B4447A" w:rsidRPr="00B4447A" w:rsidRDefault="00B4447A" w:rsidP="00B4447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EA4DDA">
        <w:rPr>
          <w:rFonts w:ascii="Arial" w:eastAsia="Times New Roman" w:hAnsi="Arial" w:cs="Arial"/>
          <w:sz w:val="18"/>
          <w:szCs w:val="18"/>
          <w:lang w:eastAsia="pl-PL"/>
        </w:rPr>
        <w:t>94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EA4DD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B17654C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="00734CFE">
        <w:rPr>
          <w:rFonts w:ascii="Arial" w:eastAsia="Times New Roman" w:hAnsi="Arial" w:cs="Arial"/>
          <w:b/>
          <w:i/>
          <w:sz w:val="18"/>
          <w:szCs w:val="18"/>
          <w:lang w:eastAsia="pl-PL"/>
        </w:rPr>
        <w:t>dostawa materiałów opatrunkowych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3DFE286E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B4447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EA4D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EA4D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777777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386E43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EA4DDA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064270E5" w14:textId="77777777" w:rsidR="005A5630" w:rsidRPr="005A5630" w:rsidRDefault="005A5630" w:rsidP="005A5630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A563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w terminie do 3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3DF1BBC9" w14:textId="77777777" w:rsidR="005A5630" w:rsidRPr="005A5630" w:rsidRDefault="005A5630" w:rsidP="005A5630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A563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5D239515" w14:textId="7676A89E" w:rsidR="00F42727" w:rsidRPr="00702E74" w:rsidRDefault="00F42727" w:rsidP="005A5630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r w:rsidR="005A5630">
        <w:rPr>
          <w:rFonts w:ascii="Arial" w:eastAsia="Times New Roman" w:hAnsi="Arial" w:cs="Arial"/>
          <w:sz w:val="18"/>
          <w:szCs w:val="18"/>
          <w:lang w:eastAsia="pl-PL"/>
        </w:rPr>
        <w:t>apteka</w:t>
      </w: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7E42CA25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2E4E3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2E4E3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94037040">
    <w:abstractNumId w:val="2"/>
  </w:num>
  <w:num w:numId="2" w16cid:durableId="1360159985">
    <w:abstractNumId w:val="21"/>
  </w:num>
  <w:num w:numId="3" w16cid:durableId="721173470">
    <w:abstractNumId w:val="6"/>
  </w:num>
  <w:num w:numId="4" w16cid:durableId="855727031">
    <w:abstractNumId w:val="22"/>
  </w:num>
  <w:num w:numId="5" w16cid:durableId="741148162">
    <w:abstractNumId w:val="12"/>
  </w:num>
  <w:num w:numId="6" w16cid:durableId="2067532461">
    <w:abstractNumId w:val="11"/>
  </w:num>
  <w:num w:numId="7" w16cid:durableId="544831375">
    <w:abstractNumId w:val="5"/>
  </w:num>
  <w:num w:numId="8" w16cid:durableId="286738605">
    <w:abstractNumId w:val="16"/>
  </w:num>
  <w:num w:numId="9" w16cid:durableId="785583532">
    <w:abstractNumId w:val="20"/>
  </w:num>
  <w:num w:numId="10" w16cid:durableId="979264870">
    <w:abstractNumId w:val="1"/>
  </w:num>
  <w:num w:numId="11" w16cid:durableId="392505745">
    <w:abstractNumId w:val="9"/>
  </w:num>
  <w:num w:numId="12" w16cid:durableId="2004967435">
    <w:abstractNumId w:val="19"/>
  </w:num>
  <w:num w:numId="13" w16cid:durableId="198519847">
    <w:abstractNumId w:val="8"/>
  </w:num>
  <w:num w:numId="14" w16cid:durableId="1473717980">
    <w:abstractNumId w:val="15"/>
  </w:num>
  <w:num w:numId="15" w16cid:durableId="80761094">
    <w:abstractNumId w:val="3"/>
    <w:lvlOverride w:ilvl="0">
      <w:startOverride w:val="1"/>
    </w:lvlOverride>
  </w:num>
  <w:num w:numId="16" w16cid:durableId="1702901270">
    <w:abstractNumId w:val="13"/>
  </w:num>
  <w:num w:numId="17" w16cid:durableId="1143280338">
    <w:abstractNumId w:val="17"/>
  </w:num>
  <w:num w:numId="18" w16cid:durableId="1031878986">
    <w:abstractNumId w:val="15"/>
  </w:num>
  <w:num w:numId="19" w16cid:durableId="556014495">
    <w:abstractNumId w:val="4"/>
  </w:num>
  <w:num w:numId="20" w16cid:durableId="2067679445">
    <w:abstractNumId w:val="18"/>
  </w:num>
  <w:num w:numId="21" w16cid:durableId="718362601">
    <w:abstractNumId w:val="14"/>
  </w:num>
  <w:num w:numId="22" w16cid:durableId="733544806">
    <w:abstractNumId w:val="7"/>
  </w:num>
  <w:num w:numId="23" w16cid:durableId="370301540">
    <w:abstractNumId w:val="0"/>
  </w:num>
  <w:num w:numId="24" w16cid:durableId="1390761717">
    <w:abstractNumId w:val="23"/>
  </w:num>
  <w:num w:numId="25" w16cid:durableId="17096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A7998"/>
    <w:rsid w:val="001525F5"/>
    <w:rsid w:val="00184C32"/>
    <w:rsid w:val="001C5862"/>
    <w:rsid w:val="001E2E2A"/>
    <w:rsid w:val="00216083"/>
    <w:rsid w:val="00253CA0"/>
    <w:rsid w:val="002660B6"/>
    <w:rsid w:val="002A32C8"/>
    <w:rsid w:val="002E4E3B"/>
    <w:rsid w:val="00302035"/>
    <w:rsid w:val="00304088"/>
    <w:rsid w:val="00311C84"/>
    <w:rsid w:val="00344128"/>
    <w:rsid w:val="00425E2C"/>
    <w:rsid w:val="00461DB3"/>
    <w:rsid w:val="00493648"/>
    <w:rsid w:val="004D03F1"/>
    <w:rsid w:val="004E261C"/>
    <w:rsid w:val="004E59C4"/>
    <w:rsid w:val="00522FF4"/>
    <w:rsid w:val="00531AE6"/>
    <w:rsid w:val="00584E10"/>
    <w:rsid w:val="005A5630"/>
    <w:rsid w:val="005B1703"/>
    <w:rsid w:val="005E389F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D3BC3"/>
    <w:rsid w:val="006D6624"/>
    <w:rsid w:val="006D687A"/>
    <w:rsid w:val="00702E74"/>
    <w:rsid w:val="00734CFE"/>
    <w:rsid w:val="00810C98"/>
    <w:rsid w:val="00821E8F"/>
    <w:rsid w:val="008550B1"/>
    <w:rsid w:val="008B2547"/>
    <w:rsid w:val="0096240E"/>
    <w:rsid w:val="009A314F"/>
    <w:rsid w:val="00A37DB9"/>
    <w:rsid w:val="00AB0F70"/>
    <w:rsid w:val="00AD6D4E"/>
    <w:rsid w:val="00B267D1"/>
    <w:rsid w:val="00B4447A"/>
    <w:rsid w:val="00B71DC1"/>
    <w:rsid w:val="00B72E1B"/>
    <w:rsid w:val="00B81182"/>
    <w:rsid w:val="00B81D33"/>
    <w:rsid w:val="00BB62A5"/>
    <w:rsid w:val="00C25ACD"/>
    <w:rsid w:val="00C5211F"/>
    <w:rsid w:val="00CA4CED"/>
    <w:rsid w:val="00CB7272"/>
    <w:rsid w:val="00CC1408"/>
    <w:rsid w:val="00D753B9"/>
    <w:rsid w:val="00D860D6"/>
    <w:rsid w:val="00DC27FD"/>
    <w:rsid w:val="00DD69FC"/>
    <w:rsid w:val="00DE1DE1"/>
    <w:rsid w:val="00DF664B"/>
    <w:rsid w:val="00EA4DDA"/>
    <w:rsid w:val="00EC12C6"/>
    <w:rsid w:val="00F06A56"/>
    <w:rsid w:val="00F22E33"/>
    <w:rsid w:val="00F364EF"/>
    <w:rsid w:val="00F42727"/>
    <w:rsid w:val="00F72F77"/>
    <w:rsid w:val="00FB631F"/>
    <w:rsid w:val="00FC7DDC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15</cp:revision>
  <cp:lastPrinted>2021-06-01T12:17:00Z</cp:lastPrinted>
  <dcterms:created xsi:type="dcterms:W3CDTF">2021-08-17T10:17:00Z</dcterms:created>
  <dcterms:modified xsi:type="dcterms:W3CDTF">2022-07-11T10:25:00Z</dcterms:modified>
</cp:coreProperties>
</file>