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306A9A4D" w14:textId="77777777" w:rsidR="00997FFB" w:rsidRDefault="00997FFB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691732" w14:textId="1C096B6B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8260D2D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</w:t>
      </w:r>
      <w:r w:rsidR="00E9091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/10</w:t>
      </w:r>
      <w:r w:rsidR="00DB002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3BFE9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1F24E6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59983B59" w:rsidR="00584E10" w:rsidRPr="006E2A91" w:rsidRDefault="00584E10" w:rsidP="006E2A91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sukcesywn</w:t>
      </w:r>
      <w:r w:rsidR="00636917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, w okresie obowiązywania umowy i  w ilościach uzależnionych od aktualnych potrzeb Zamawiającego, </w:t>
      </w:r>
      <w:r w:rsidR="006E2A91">
        <w:rPr>
          <w:rFonts w:ascii="Tahoma" w:eastAsia="Times New Roman" w:hAnsi="Tahoma" w:cs="Tahoma"/>
          <w:b/>
          <w:sz w:val="20"/>
          <w:szCs w:val="20"/>
          <w:lang w:eastAsia="pl-PL"/>
        </w:rPr>
        <w:t>z</w:t>
      </w:r>
      <w:r w:rsidR="006E2A91" w:rsidRPr="006E2A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abezpieczenie oddziałów szpitalnych w sprzęt medyczny jednorazowy</w:t>
      </w:r>
      <w:r w:rsidRPr="006E2A91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6E2A91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6E2A91">
        <w:rPr>
          <w:rFonts w:ascii="Arial" w:eastAsia="Times New Roman" w:hAnsi="Arial" w:cs="Arial"/>
          <w:sz w:val="18"/>
          <w:szCs w:val="18"/>
          <w:lang w:eastAsia="pl-PL"/>
        </w:rPr>
        <w:t xml:space="preserve">y </w:t>
      </w:r>
      <w:r w:rsidRPr="006E2A91">
        <w:rPr>
          <w:rFonts w:ascii="Arial" w:eastAsia="Times New Roman" w:hAnsi="Arial" w:cs="Arial"/>
          <w:sz w:val="18"/>
          <w:szCs w:val="18"/>
          <w:lang w:eastAsia="pl-PL"/>
        </w:rPr>
        <w:t>dalej towarem. Zamawiane w okresie obowiązywania Umowy łączne ilości towaru oraz jego właściwości zostały określone w załączniku nr 1 do Umowy.</w:t>
      </w:r>
    </w:p>
    <w:p w14:paraId="54EDE011" w14:textId="6ABC7220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E909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 w:rsidR="00DB002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9CD1739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B765A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="00A3656D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0" w:name="_Hlk50034704"/>
    </w:p>
    <w:bookmarkEnd w:id="0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E6A31F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9091B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5029451B" w:rsidR="00584E10" w:rsidRPr="00584E10" w:rsidRDefault="00584E10" w:rsidP="009169D6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="009169D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będzie składał zamówienia według bieżących potrzeb, przy czum wartość zamówienia jednostkowego nie powinna być mniejsza niż 200 zł netto.</w:t>
      </w:r>
    </w:p>
    <w:p w14:paraId="682C6E9A" w14:textId="77777777" w:rsidR="00FE2AFE" w:rsidRDefault="00584E10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46DC0E3A" w:rsidR="00584E10" w:rsidRPr="00584E10" w:rsidRDefault="00C25ACD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</w:t>
      </w:r>
      <w:r w:rsidR="006E2A91">
        <w:rPr>
          <w:rFonts w:ascii="Arial" w:eastAsia="Times New Roman" w:hAnsi="Arial" w:cs="Arial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sz w:val="18"/>
          <w:szCs w:val="18"/>
          <w:lang w:eastAsia="pl-PL"/>
        </w:rPr>
        <w:t>0 minut.</w:t>
      </w:r>
    </w:p>
    <w:p w14:paraId="356CDAA4" w14:textId="628681F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519A3705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B30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A64E18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68E66DDD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45485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A64E18" w:rsidRDefault="00584E10" w:rsidP="009169D6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9169D6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9169D6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52447DF" w14:textId="77777777" w:rsidR="009169D6" w:rsidRDefault="001C5862" w:rsidP="009169D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</w:p>
    <w:p w14:paraId="78353EEF" w14:textId="15980C80" w:rsidR="001C5862" w:rsidRPr="001C5862" w:rsidRDefault="001C5862" w:rsidP="009169D6">
      <w:pPr>
        <w:pStyle w:val="Akapitzlist"/>
        <w:autoSpaceDE w:val="0"/>
        <w:autoSpaceDN w:val="0"/>
        <w:adjustRightInd w:val="0"/>
        <w:ind w:left="426" w:right="-14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9169D6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F0679A3" w:rsidR="00584E10" w:rsidRPr="00802A65" w:rsidRDefault="00584E10" w:rsidP="00802A65">
      <w:pPr>
        <w:widowControl w:val="0"/>
        <w:numPr>
          <w:ilvl w:val="0"/>
          <w:numId w:val="1"/>
        </w:numPr>
        <w:ind w:left="240" w:right="-134" w:hanging="240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47EA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02A65" w:rsidRPr="00802A6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 974</w:t>
      </w:r>
      <w:r w:rsidR="00493648"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31225890">
    <w:abstractNumId w:val="2"/>
  </w:num>
  <w:num w:numId="2" w16cid:durableId="1189292486">
    <w:abstractNumId w:val="21"/>
  </w:num>
  <w:num w:numId="3" w16cid:durableId="2008090201">
    <w:abstractNumId w:val="6"/>
  </w:num>
  <w:num w:numId="4" w16cid:durableId="858811516">
    <w:abstractNumId w:val="22"/>
  </w:num>
  <w:num w:numId="5" w16cid:durableId="1738473862">
    <w:abstractNumId w:val="12"/>
  </w:num>
  <w:num w:numId="6" w16cid:durableId="258027547">
    <w:abstractNumId w:val="11"/>
  </w:num>
  <w:num w:numId="7" w16cid:durableId="1444810822">
    <w:abstractNumId w:val="5"/>
  </w:num>
  <w:num w:numId="8" w16cid:durableId="584070723">
    <w:abstractNumId w:val="16"/>
  </w:num>
  <w:num w:numId="9" w16cid:durableId="6298419">
    <w:abstractNumId w:val="20"/>
  </w:num>
  <w:num w:numId="10" w16cid:durableId="537015012">
    <w:abstractNumId w:val="1"/>
  </w:num>
  <w:num w:numId="11" w16cid:durableId="594095616">
    <w:abstractNumId w:val="9"/>
  </w:num>
  <w:num w:numId="12" w16cid:durableId="823473389">
    <w:abstractNumId w:val="19"/>
  </w:num>
  <w:num w:numId="13" w16cid:durableId="1796564405">
    <w:abstractNumId w:val="8"/>
  </w:num>
  <w:num w:numId="14" w16cid:durableId="1899169819">
    <w:abstractNumId w:val="15"/>
  </w:num>
  <w:num w:numId="15" w16cid:durableId="1221214175">
    <w:abstractNumId w:val="3"/>
    <w:lvlOverride w:ilvl="0">
      <w:startOverride w:val="1"/>
    </w:lvlOverride>
  </w:num>
  <w:num w:numId="16" w16cid:durableId="1112045824">
    <w:abstractNumId w:val="13"/>
  </w:num>
  <w:num w:numId="17" w16cid:durableId="1644846545">
    <w:abstractNumId w:val="17"/>
  </w:num>
  <w:num w:numId="18" w16cid:durableId="940987183">
    <w:abstractNumId w:val="15"/>
  </w:num>
  <w:num w:numId="19" w16cid:durableId="598025877">
    <w:abstractNumId w:val="4"/>
  </w:num>
  <w:num w:numId="20" w16cid:durableId="1015306493">
    <w:abstractNumId w:val="18"/>
  </w:num>
  <w:num w:numId="21" w16cid:durableId="1436292614">
    <w:abstractNumId w:val="14"/>
  </w:num>
  <w:num w:numId="22" w16cid:durableId="335309890">
    <w:abstractNumId w:val="7"/>
  </w:num>
  <w:num w:numId="23" w16cid:durableId="141964557">
    <w:abstractNumId w:val="0"/>
  </w:num>
  <w:num w:numId="24" w16cid:durableId="1860005084">
    <w:abstractNumId w:val="23"/>
  </w:num>
  <w:num w:numId="25" w16cid:durableId="829293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47FB"/>
    <w:rsid w:val="000252BB"/>
    <w:rsid w:val="00030A5A"/>
    <w:rsid w:val="0005493C"/>
    <w:rsid w:val="00056947"/>
    <w:rsid w:val="00092A57"/>
    <w:rsid w:val="000A7998"/>
    <w:rsid w:val="000E3588"/>
    <w:rsid w:val="000E616B"/>
    <w:rsid w:val="001003A9"/>
    <w:rsid w:val="00153884"/>
    <w:rsid w:val="00184C32"/>
    <w:rsid w:val="00186E82"/>
    <w:rsid w:val="001C24B5"/>
    <w:rsid w:val="001C5862"/>
    <w:rsid w:val="001D2150"/>
    <w:rsid w:val="001E2E2A"/>
    <w:rsid w:val="001F24E6"/>
    <w:rsid w:val="001F6097"/>
    <w:rsid w:val="00216083"/>
    <w:rsid w:val="002350B3"/>
    <w:rsid w:val="00242273"/>
    <w:rsid w:val="00253CA0"/>
    <w:rsid w:val="002660B6"/>
    <w:rsid w:val="002A32C8"/>
    <w:rsid w:val="002E43CF"/>
    <w:rsid w:val="00302035"/>
    <w:rsid w:val="00304088"/>
    <w:rsid w:val="00311C84"/>
    <w:rsid w:val="00344128"/>
    <w:rsid w:val="003D0AD0"/>
    <w:rsid w:val="003D4042"/>
    <w:rsid w:val="003F080A"/>
    <w:rsid w:val="00425E2C"/>
    <w:rsid w:val="00435805"/>
    <w:rsid w:val="00454854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0AA"/>
    <w:rsid w:val="005B1703"/>
    <w:rsid w:val="005C37F3"/>
    <w:rsid w:val="005E389F"/>
    <w:rsid w:val="005F1BCA"/>
    <w:rsid w:val="00600260"/>
    <w:rsid w:val="00600696"/>
    <w:rsid w:val="00604A62"/>
    <w:rsid w:val="006206EF"/>
    <w:rsid w:val="00636917"/>
    <w:rsid w:val="006570F7"/>
    <w:rsid w:val="006871F4"/>
    <w:rsid w:val="00691DAA"/>
    <w:rsid w:val="006A1DF5"/>
    <w:rsid w:val="006A4B92"/>
    <w:rsid w:val="006D3BC3"/>
    <w:rsid w:val="006D6624"/>
    <w:rsid w:val="006E2A91"/>
    <w:rsid w:val="00711EFE"/>
    <w:rsid w:val="00714512"/>
    <w:rsid w:val="00785B4A"/>
    <w:rsid w:val="00786AFE"/>
    <w:rsid w:val="007C617E"/>
    <w:rsid w:val="00802A65"/>
    <w:rsid w:val="00810C98"/>
    <w:rsid w:val="00821E8F"/>
    <w:rsid w:val="008550B1"/>
    <w:rsid w:val="008B2547"/>
    <w:rsid w:val="008B307F"/>
    <w:rsid w:val="008D1970"/>
    <w:rsid w:val="009169D6"/>
    <w:rsid w:val="00925C5B"/>
    <w:rsid w:val="00997FFB"/>
    <w:rsid w:val="009A314F"/>
    <w:rsid w:val="009F5EB7"/>
    <w:rsid w:val="00A3656D"/>
    <w:rsid w:val="00A37DB9"/>
    <w:rsid w:val="00A47EA7"/>
    <w:rsid w:val="00A64E18"/>
    <w:rsid w:val="00A70711"/>
    <w:rsid w:val="00AB0F70"/>
    <w:rsid w:val="00AD6D4E"/>
    <w:rsid w:val="00B267D1"/>
    <w:rsid w:val="00B4042F"/>
    <w:rsid w:val="00B46518"/>
    <w:rsid w:val="00B63C91"/>
    <w:rsid w:val="00B765AE"/>
    <w:rsid w:val="00B81182"/>
    <w:rsid w:val="00C25ACD"/>
    <w:rsid w:val="00C42438"/>
    <w:rsid w:val="00C5211F"/>
    <w:rsid w:val="00CB7272"/>
    <w:rsid w:val="00CC07EF"/>
    <w:rsid w:val="00CF75B7"/>
    <w:rsid w:val="00D766FD"/>
    <w:rsid w:val="00D860D6"/>
    <w:rsid w:val="00DB002B"/>
    <w:rsid w:val="00DC27FD"/>
    <w:rsid w:val="00DD69FC"/>
    <w:rsid w:val="00DF664B"/>
    <w:rsid w:val="00E0436B"/>
    <w:rsid w:val="00E9091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paragraph" w:styleId="Nagwek1">
    <w:name w:val="heading 1"/>
    <w:basedOn w:val="Normalny"/>
    <w:next w:val="Normalny"/>
    <w:link w:val="Nagwek1Znak"/>
    <w:uiPriority w:val="9"/>
    <w:qFormat/>
    <w:rsid w:val="00802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32</cp:revision>
  <cp:lastPrinted>2022-06-03T07:06:00Z</cp:lastPrinted>
  <dcterms:created xsi:type="dcterms:W3CDTF">2022-03-14T10:19:00Z</dcterms:created>
  <dcterms:modified xsi:type="dcterms:W3CDTF">2022-08-01T07:01:00Z</dcterms:modified>
</cp:coreProperties>
</file>