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72EA564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40AC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112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3BFE9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1F24E6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2D6DB73C" w:rsidR="00584E10" w:rsidRPr="00CF75B7" w:rsidRDefault="00584E10" w:rsidP="00CF75B7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340AC2" w:rsidRPr="00340AC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sprzęt medyczny jednorazowego użytku</w:t>
      </w:r>
      <w:r w:rsidRPr="00CF75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CF75B7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40AC2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CF75B7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4A401E4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340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9CD1739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B765A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="00A3656D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0" w:name="_Hlk50034704"/>
    </w:p>
    <w:bookmarkEnd w:id="0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4F4216F6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340AC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5029451B" w:rsidR="00584E10" w:rsidRPr="00584E10" w:rsidRDefault="00584E10" w:rsidP="009169D6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="009169D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będzie składał zamówienia według bieżących potrzeb, przy czum wartość zamówienia jednostkowego nie powinna być mniejsza niż 200 zł netto.</w:t>
      </w:r>
    </w:p>
    <w:p w14:paraId="682C6E9A" w14:textId="77777777" w:rsidR="00FE2AFE" w:rsidRDefault="00584E10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519A3705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B30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A64E18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68E66DDD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45485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A64E18" w:rsidRDefault="00584E10" w:rsidP="009169D6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9169D6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9169D6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52447DF" w14:textId="77777777" w:rsidR="009169D6" w:rsidRDefault="001C5862" w:rsidP="009169D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</w:p>
    <w:p w14:paraId="78353EEF" w14:textId="15980C80" w:rsidR="001C5862" w:rsidRPr="001C5862" w:rsidRDefault="001C5862" w:rsidP="009169D6">
      <w:pPr>
        <w:pStyle w:val="Akapitzlist"/>
        <w:autoSpaceDE w:val="0"/>
        <w:autoSpaceDN w:val="0"/>
        <w:adjustRightInd w:val="0"/>
        <w:ind w:left="426" w:right="-14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9169D6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F0679A3" w:rsidR="00584E10" w:rsidRPr="00802A65" w:rsidRDefault="00584E10" w:rsidP="00802A65">
      <w:pPr>
        <w:widowControl w:val="0"/>
        <w:numPr>
          <w:ilvl w:val="0"/>
          <w:numId w:val="1"/>
        </w:numPr>
        <w:ind w:left="240" w:right="-134" w:hanging="240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47EA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02A65" w:rsidRPr="00802A6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 974</w:t>
      </w:r>
      <w:r w:rsidR="00493648"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31225890">
    <w:abstractNumId w:val="2"/>
  </w:num>
  <w:num w:numId="2" w16cid:durableId="1189292486">
    <w:abstractNumId w:val="21"/>
  </w:num>
  <w:num w:numId="3" w16cid:durableId="2008090201">
    <w:abstractNumId w:val="6"/>
  </w:num>
  <w:num w:numId="4" w16cid:durableId="858811516">
    <w:abstractNumId w:val="22"/>
  </w:num>
  <w:num w:numId="5" w16cid:durableId="1738473862">
    <w:abstractNumId w:val="12"/>
  </w:num>
  <w:num w:numId="6" w16cid:durableId="258027547">
    <w:abstractNumId w:val="11"/>
  </w:num>
  <w:num w:numId="7" w16cid:durableId="1444810822">
    <w:abstractNumId w:val="5"/>
  </w:num>
  <w:num w:numId="8" w16cid:durableId="584070723">
    <w:abstractNumId w:val="16"/>
  </w:num>
  <w:num w:numId="9" w16cid:durableId="6298419">
    <w:abstractNumId w:val="20"/>
  </w:num>
  <w:num w:numId="10" w16cid:durableId="537015012">
    <w:abstractNumId w:val="1"/>
  </w:num>
  <w:num w:numId="11" w16cid:durableId="594095616">
    <w:abstractNumId w:val="9"/>
  </w:num>
  <w:num w:numId="12" w16cid:durableId="823473389">
    <w:abstractNumId w:val="19"/>
  </w:num>
  <w:num w:numId="13" w16cid:durableId="1796564405">
    <w:abstractNumId w:val="8"/>
  </w:num>
  <w:num w:numId="14" w16cid:durableId="1899169819">
    <w:abstractNumId w:val="15"/>
  </w:num>
  <w:num w:numId="15" w16cid:durableId="1221214175">
    <w:abstractNumId w:val="3"/>
    <w:lvlOverride w:ilvl="0">
      <w:startOverride w:val="1"/>
    </w:lvlOverride>
  </w:num>
  <w:num w:numId="16" w16cid:durableId="1112045824">
    <w:abstractNumId w:val="13"/>
  </w:num>
  <w:num w:numId="17" w16cid:durableId="1644846545">
    <w:abstractNumId w:val="17"/>
  </w:num>
  <w:num w:numId="18" w16cid:durableId="940987183">
    <w:abstractNumId w:val="15"/>
  </w:num>
  <w:num w:numId="19" w16cid:durableId="598025877">
    <w:abstractNumId w:val="4"/>
  </w:num>
  <w:num w:numId="20" w16cid:durableId="1015306493">
    <w:abstractNumId w:val="18"/>
  </w:num>
  <w:num w:numId="21" w16cid:durableId="1436292614">
    <w:abstractNumId w:val="14"/>
  </w:num>
  <w:num w:numId="22" w16cid:durableId="335309890">
    <w:abstractNumId w:val="7"/>
  </w:num>
  <w:num w:numId="23" w16cid:durableId="141964557">
    <w:abstractNumId w:val="0"/>
  </w:num>
  <w:num w:numId="24" w16cid:durableId="1860005084">
    <w:abstractNumId w:val="23"/>
  </w:num>
  <w:num w:numId="25" w16cid:durableId="829293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47FB"/>
    <w:rsid w:val="000252BB"/>
    <w:rsid w:val="00030A5A"/>
    <w:rsid w:val="0005493C"/>
    <w:rsid w:val="00056947"/>
    <w:rsid w:val="00092A57"/>
    <w:rsid w:val="000A7998"/>
    <w:rsid w:val="000E3588"/>
    <w:rsid w:val="000E616B"/>
    <w:rsid w:val="00153884"/>
    <w:rsid w:val="00184C32"/>
    <w:rsid w:val="00186E82"/>
    <w:rsid w:val="001C24B5"/>
    <w:rsid w:val="001C5862"/>
    <w:rsid w:val="001D2150"/>
    <w:rsid w:val="001E2E2A"/>
    <w:rsid w:val="001F24E6"/>
    <w:rsid w:val="001F6097"/>
    <w:rsid w:val="00216083"/>
    <w:rsid w:val="002350B3"/>
    <w:rsid w:val="00242273"/>
    <w:rsid w:val="00253CA0"/>
    <w:rsid w:val="002660B6"/>
    <w:rsid w:val="002A32C8"/>
    <w:rsid w:val="002E43CF"/>
    <w:rsid w:val="00302035"/>
    <w:rsid w:val="00304088"/>
    <w:rsid w:val="00311C84"/>
    <w:rsid w:val="00340AC2"/>
    <w:rsid w:val="00344128"/>
    <w:rsid w:val="003D4042"/>
    <w:rsid w:val="003F080A"/>
    <w:rsid w:val="00425E2C"/>
    <w:rsid w:val="00435805"/>
    <w:rsid w:val="00454854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0AA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A4B92"/>
    <w:rsid w:val="006D3BC3"/>
    <w:rsid w:val="006D6624"/>
    <w:rsid w:val="00711EFE"/>
    <w:rsid w:val="00714512"/>
    <w:rsid w:val="00785B4A"/>
    <w:rsid w:val="00786AFE"/>
    <w:rsid w:val="007C617E"/>
    <w:rsid w:val="00802A65"/>
    <w:rsid w:val="00810C98"/>
    <w:rsid w:val="00821E8F"/>
    <w:rsid w:val="008550B1"/>
    <w:rsid w:val="008B2547"/>
    <w:rsid w:val="008B307F"/>
    <w:rsid w:val="008D1970"/>
    <w:rsid w:val="009169D6"/>
    <w:rsid w:val="00925C5B"/>
    <w:rsid w:val="009A314F"/>
    <w:rsid w:val="009F5EB7"/>
    <w:rsid w:val="00A3656D"/>
    <w:rsid w:val="00A37DB9"/>
    <w:rsid w:val="00A47EA7"/>
    <w:rsid w:val="00A64E18"/>
    <w:rsid w:val="00A70711"/>
    <w:rsid w:val="00AB0F70"/>
    <w:rsid w:val="00AD6D4E"/>
    <w:rsid w:val="00B267D1"/>
    <w:rsid w:val="00B4042F"/>
    <w:rsid w:val="00B46518"/>
    <w:rsid w:val="00B63C91"/>
    <w:rsid w:val="00B765AE"/>
    <w:rsid w:val="00B81182"/>
    <w:rsid w:val="00C25ACD"/>
    <w:rsid w:val="00C42438"/>
    <w:rsid w:val="00C5211F"/>
    <w:rsid w:val="00CB7272"/>
    <w:rsid w:val="00CC07EF"/>
    <w:rsid w:val="00CF75B7"/>
    <w:rsid w:val="00D766FD"/>
    <w:rsid w:val="00D860D6"/>
    <w:rsid w:val="00DB002B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paragraph" w:styleId="Nagwek1">
    <w:name w:val="heading 1"/>
    <w:basedOn w:val="Normalny"/>
    <w:next w:val="Normalny"/>
    <w:link w:val="Nagwek1Znak"/>
    <w:uiPriority w:val="9"/>
    <w:qFormat/>
    <w:rsid w:val="00802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25</cp:revision>
  <cp:lastPrinted>2022-06-03T07:06:00Z</cp:lastPrinted>
  <dcterms:created xsi:type="dcterms:W3CDTF">2022-03-14T10:19:00Z</dcterms:created>
  <dcterms:modified xsi:type="dcterms:W3CDTF">2022-09-12T08:17:00Z</dcterms:modified>
</cp:coreProperties>
</file>