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5032EC4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64007C54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7556F22F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340AC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11</w:t>
      </w:r>
      <w:r w:rsidR="0068369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7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008DBEED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</w:t>
      </w:r>
      <w:r w:rsidR="00423B7A">
        <w:rPr>
          <w:rFonts w:ascii="Arial" w:eastAsia="Times New Roman" w:hAnsi="Arial" w:cs="Arial"/>
          <w:sz w:val="18"/>
          <w:szCs w:val="18"/>
          <w:lang w:eastAsia="pl-PL"/>
        </w:rPr>
        <w:t>są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</w:p>
    <w:p w14:paraId="4FF71502" w14:textId="2AAE00C9" w:rsidR="00584E10" w:rsidRPr="00CF75B7" w:rsidRDefault="00584E10" w:rsidP="00CF75B7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</w:t>
      </w:r>
      <w:bookmarkStart w:id="0" w:name="_Hlk115253847"/>
      <w:r w:rsidR="00423B7A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m</w:t>
      </w:r>
      <w:r w:rsidR="00423B7A" w:rsidRPr="00423B7A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ateriały do operacji okulistycznych</w:t>
      </w:r>
      <w:bookmarkEnd w:id="0"/>
      <w:r w:rsidRPr="00CF75B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</w:t>
      </w:r>
      <w:r w:rsidRPr="00CF75B7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724548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F75B7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49FE0167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340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</w:t>
      </w:r>
      <w:r w:rsidR="006836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19CD1739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3F080A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B765A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="00A3656D">
        <w:rPr>
          <w:rFonts w:ascii="Arial" w:eastAsia="Times New Roman" w:hAnsi="Arial" w:cs="Arial"/>
          <w:spacing w:val="-6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3F93A98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3F6862">
        <w:rPr>
          <w:rFonts w:ascii="Arial" w:eastAsia="Times New Roman" w:hAnsi="Arial" w:cs="Arial"/>
          <w:b/>
          <w:sz w:val="18"/>
          <w:szCs w:val="18"/>
          <w:lang w:eastAsia="pl-PL"/>
        </w:rPr>
        <w:t>36</w:t>
      </w:r>
      <w:r w:rsidR="00340AC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9169D6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9169D6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9169D6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9169D6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9169D6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5029451B" w:rsidR="00584E10" w:rsidRPr="00584E10" w:rsidRDefault="00584E10" w:rsidP="009169D6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  <w:r w:rsidR="009169D6">
        <w:rPr>
          <w:rFonts w:ascii="Arial" w:eastAsia="Times New Roman" w:hAnsi="Arial" w:cs="Arial"/>
          <w:sz w:val="18"/>
          <w:szCs w:val="18"/>
          <w:lang w:eastAsia="pl-PL"/>
        </w:rPr>
        <w:t xml:space="preserve"> Zamawiający będzie składał zamówienia według bieżących potrzeb, przy czum wartość zamówienia jednostkowego nie powinna być mniejsza niż 200 zł netto.</w:t>
      </w:r>
    </w:p>
    <w:p w14:paraId="682C6E9A" w14:textId="77777777" w:rsidR="00FE2AFE" w:rsidRDefault="00584E10" w:rsidP="009169D6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9169D6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519A3705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8B30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Pr="00A64E18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A64E18" w:rsidRDefault="00584E10" w:rsidP="009169D6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68E66DDD" w:rsidR="00584E10" w:rsidRPr="00A64E18" w:rsidRDefault="00584E10" w:rsidP="009169D6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454854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A64E18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A64E18" w:rsidRDefault="00584E10" w:rsidP="009169D6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9169D6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9169D6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9169D6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9169D6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9169D6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9169D6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052447DF" w14:textId="77777777" w:rsidR="009169D6" w:rsidRDefault="001C5862" w:rsidP="009169D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</w:p>
    <w:p w14:paraId="78353EEF" w14:textId="15980C80" w:rsidR="001C5862" w:rsidRPr="001C5862" w:rsidRDefault="001C5862" w:rsidP="009169D6">
      <w:pPr>
        <w:pStyle w:val="Akapitzlist"/>
        <w:autoSpaceDE w:val="0"/>
        <w:autoSpaceDN w:val="0"/>
        <w:adjustRightInd w:val="0"/>
        <w:ind w:left="426" w:right="-14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9169D6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9169D6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9169D6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9169D6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7F0679A3" w:rsidR="00584E10" w:rsidRPr="00802A65" w:rsidRDefault="00584E10" w:rsidP="00802A65">
      <w:pPr>
        <w:widowControl w:val="0"/>
        <w:numPr>
          <w:ilvl w:val="0"/>
          <w:numId w:val="1"/>
        </w:numPr>
        <w:ind w:left="240" w:right="-134" w:hanging="240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A47EA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802A65" w:rsidRPr="00802A6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 974</w:t>
      </w:r>
      <w:r w:rsidR="00493648" w:rsidRPr="00802A6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802A6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31225890">
    <w:abstractNumId w:val="2"/>
  </w:num>
  <w:num w:numId="2" w16cid:durableId="1189292486">
    <w:abstractNumId w:val="21"/>
  </w:num>
  <w:num w:numId="3" w16cid:durableId="2008090201">
    <w:abstractNumId w:val="6"/>
  </w:num>
  <w:num w:numId="4" w16cid:durableId="858811516">
    <w:abstractNumId w:val="22"/>
  </w:num>
  <w:num w:numId="5" w16cid:durableId="1738473862">
    <w:abstractNumId w:val="12"/>
  </w:num>
  <w:num w:numId="6" w16cid:durableId="258027547">
    <w:abstractNumId w:val="11"/>
  </w:num>
  <w:num w:numId="7" w16cid:durableId="1444810822">
    <w:abstractNumId w:val="5"/>
  </w:num>
  <w:num w:numId="8" w16cid:durableId="584070723">
    <w:abstractNumId w:val="16"/>
  </w:num>
  <w:num w:numId="9" w16cid:durableId="6298419">
    <w:abstractNumId w:val="20"/>
  </w:num>
  <w:num w:numId="10" w16cid:durableId="537015012">
    <w:abstractNumId w:val="1"/>
  </w:num>
  <w:num w:numId="11" w16cid:durableId="594095616">
    <w:abstractNumId w:val="9"/>
  </w:num>
  <w:num w:numId="12" w16cid:durableId="823473389">
    <w:abstractNumId w:val="19"/>
  </w:num>
  <w:num w:numId="13" w16cid:durableId="1796564405">
    <w:abstractNumId w:val="8"/>
  </w:num>
  <w:num w:numId="14" w16cid:durableId="1899169819">
    <w:abstractNumId w:val="15"/>
  </w:num>
  <w:num w:numId="15" w16cid:durableId="1221214175">
    <w:abstractNumId w:val="3"/>
    <w:lvlOverride w:ilvl="0">
      <w:startOverride w:val="1"/>
    </w:lvlOverride>
  </w:num>
  <w:num w:numId="16" w16cid:durableId="1112045824">
    <w:abstractNumId w:val="13"/>
  </w:num>
  <w:num w:numId="17" w16cid:durableId="1644846545">
    <w:abstractNumId w:val="17"/>
  </w:num>
  <w:num w:numId="18" w16cid:durableId="940987183">
    <w:abstractNumId w:val="15"/>
  </w:num>
  <w:num w:numId="19" w16cid:durableId="598025877">
    <w:abstractNumId w:val="4"/>
  </w:num>
  <w:num w:numId="20" w16cid:durableId="1015306493">
    <w:abstractNumId w:val="18"/>
  </w:num>
  <w:num w:numId="21" w16cid:durableId="1436292614">
    <w:abstractNumId w:val="14"/>
  </w:num>
  <w:num w:numId="22" w16cid:durableId="335309890">
    <w:abstractNumId w:val="7"/>
  </w:num>
  <w:num w:numId="23" w16cid:durableId="141964557">
    <w:abstractNumId w:val="0"/>
  </w:num>
  <w:num w:numId="24" w16cid:durableId="1860005084">
    <w:abstractNumId w:val="23"/>
  </w:num>
  <w:num w:numId="25" w16cid:durableId="8292930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147FB"/>
    <w:rsid w:val="000252BB"/>
    <w:rsid w:val="00030A5A"/>
    <w:rsid w:val="0005493C"/>
    <w:rsid w:val="00056947"/>
    <w:rsid w:val="00092A57"/>
    <w:rsid w:val="000A7998"/>
    <w:rsid w:val="000E3588"/>
    <w:rsid w:val="000E616B"/>
    <w:rsid w:val="00153884"/>
    <w:rsid w:val="00184C32"/>
    <w:rsid w:val="00186E82"/>
    <w:rsid w:val="001C24B5"/>
    <w:rsid w:val="001C5862"/>
    <w:rsid w:val="001D2150"/>
    <w:rsid w:val="001E2E2A"/>
    <w:rsid w:val="001F24E6"/>
    <w:rsid w:val="001F6097"/>
    <w:rsid w:val="00216083"/>
    <w:rsid w:val="002350B3"/>
    <w:rsid w:val="00242273"/>
    <w:rsid w:val="00253CA0"/>
    <w:rsid w:val="002660B6"/>
    <w:rsid w:val="002A32C8"/>
    <w:rsid w:val="002E43CF"/>
    <w:rsid w:val="00302035"/>
    <w:rsid w:val="00304088"/>
    <w:rsid w:val="00311C84"/>
    <w:rsid w:val="00340AC2"/>
    <w:rsid w:val="00344128"/>
    <w:rsid w:val="003D4042"/>
    <w:rsid w:val="003F080A"/>
    <w:rsid w:val="003F6862"/>
    <w:rsid w:val="00423B7A"/>
    <w:rsid w:val="00425E2C"/>
    <w:rsid w:val="00435805"/>
    <w:rsid w:val="00454854"/>
    <w:rsid w:val="00461DB3"/>
    <w:rsid w:val="00493648"/>
    <w:rsid w:val="004B535C"/>
    <w:rsid w:val="004D03F1"/>
    <w:rsid w:val="004E261C"/>
    <w:rsid w:val="004E59C4"/>
    <w:rsid w:val="00506D57"/>
    <w:rsid w:val="00522FF4"/>
    <w:rsid w:val="00523260"/>
    <w:rsid w:val="00531AE6"/>
    <w:rsid w:val="00584E10"/>
    <w:rsid w:val="005B10AA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3698"/>
    <w:rsid w:val="006871F4"/>
    <w:rsid w:val="00691DAA"/>
    <w:rsid w:val="006A1DF5"/>
    <w:rsid w:val="006A4B92"/>
    <w:rsid w:val="006A796D"/>
    <w:rsid w:val="006D3BC3"/>
    <w:rsid w:val="006D6624"/>
    <w:rsid w:val="00711EFE"/>
    <w:rsid w:val="00714512"/>
    <w:rsid w:val="00724548"/>
    <w:rsid w:val="00785B4A"/>
    <w:rsid w:val="00786AFE"/>
    <w:rsid w:val="007C617E"/>
    <w:rsid w:val="00802A65"/>
    <w:rsid w:val="00810C98"/>
    <w:rsid w:val="00821E8F"/>
    <w:rsid w:val="008550B1"/>
    <w:rsid w:val="008B2547"/>
    <w:rsid w:val="008B307F"/>
    <w:rsid w:val="008D1970"/>
    <w:rsid w:val="009169D6"/>
    <w:rsid w:val="00925C5B"/>
    <w:rsid w:val="009A314F"/>
    <w:rsid w:val="009F5EB7"/>
    <w:rsid w:val="00A3656D"/>
    <w:rsid w:val="00A37DB9"/>
    <w:rsid w:val="00A47EA7"/>
    <w:rsid w:val="00A64E18"/>
    <w:rsid w:val="00A70711"/>
    <w:rsid w:val="00AB0F70"/>
    <w:rsid w:val="00AD6D4E"/>
    <w:rsid w:val="00B267D1"/>
    <w:rsid w:val="00B4042F"/>
    <w:rsid w:val="00B46518"/>
    <w:rsid w:val="00B63C91"/>
    <w:rsid w:val="00B765AE"/>
    <w:rsid w:val="00B81182"/>
    <w:rsid w:val="00C25ACD"/>
    <w:rsid w:val="00C42438"/>
    <w:rsid w:val="00C5211F"/>
    <w:rsid w:val="00C777E5"/>
    <w:rsid w:val="00CB7272"/>
    <w:rsid w:val="00CC07EF"/>
    <w:rsid w:val="00CF75B7"/>
    <w:rsid w:val="00D766FD"/>
    <w:rsid w:val="00D860D6"/>
    <w:rsid w:val="00DB002B"/>
    <w:rsid w:val="00DC27FD"/>
    <w:rsid w:val="00DD69FC"/>
    <w:rsid w:val="00DF664B"/>
    <w:rsid w:val="00EC12C6"/>
    <w:rsid w:val="00EC23D2"/>
    <w:rsid w:val="00EE3C8C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paragraph" w:styleId="Nagwek1">
    <w:name w:val="heading 1"/>
    <w:basedOn w:val="Normalny"/>
    <w:next w:val="Normalny"/>
    <w:link w:val="Nagwek1Znak"/>
    <w:uiPriority w:val="9"/>
    <w:qFormat/>
    <w:rsid w:val="00802A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2A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1957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33</cp:revision>
  <cp:lastPrinted>2022-06-03T07:06:00Z</cp:lastPrinted>
  <dcterms:created xsi:type="dcterms:W3CDTF">2022-03-14T10:19:00Z</dcterms:created>
  <dcterms:modified xsi:type="dcterms:W3CDTF">2022-09-28T09:08:00Z</dcterms:modified>
</cp:coreProperties>
</file>