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006887D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4D5AD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6B64190B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4D5AD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2AF54CC8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4D5ADB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7576995D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F20CAE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="004D5AD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24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4D5AD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CB51A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</w:t>
      </w:r>
      <w:r w:rsidR="004D5AD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22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4D5AD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1710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694CED03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 </w:t>
      </w:r>
      <w:r w:rsidR="00F20CAE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papieru </w:t>
      </w:r>
      <w:r w:rsidR="004D5ADB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toaletowego</w:t>
      </w:r>
      <w:r w:rsidR="00F20CAE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i ręczników papierowych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1B87EA84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F20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4D5A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4D5A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3E85005D" w14:textId="00D5CB6E" w:rsidR="00080789" w:rsidRPr="002B3AE8" w:rsidRDefault="00162CD1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B3AE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</w:t>
      </w:r>
      <w:r w:rsidR="00080789" w:rsidRPr="002B3AE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życzenie do bezpłatnego użytkowania </w:t>
      </w:r>
      <w:r w:rsidR="002B3AE8" w:rsidRPr="002B3AE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………szt.</w:t>
      </w:r>
      <w:r w:rsidR="00080789" w:rsidRPr="002B3AE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podajników do </w:t>
      </w:r>
      <w:r w:rsidR="002B3AE8" w:rsidRPr="002B3AE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papieru i </w:t>
      </w:r>
      <w:r w:rsidR="002B3AE8" w:rsidRPr="002B3AE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………</w:t>
      </w:r>
      <w:r w:rsidR="002B3AE8" w:rsidRPr="002B3AE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szt. </w:t>
      </w:r>
      <w:r w:rsidR="002B3AE8" w:rsidRPr="002B3AE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podajników</w:t>
      </w:r>
      <w:r w:rsidR="002B3AE8" w:rsidRPr="002B3AE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do </w:t>
      </w:r>
      <w:r w:rsidR="002B3AE8" w:rsidRPr="002B3AE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080789" w:rsidRPr="002B3AE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ręczników</w:t>
      </w:r>
      <w:r w:rsidR="0074041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  <w:r w:rsidR="00482AD5" w:rsidRPr="002B3AE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6F0E3F8A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4D5ADB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lastRenderedPageBreak/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6D95A8D3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164B0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164B0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6728626">
    <w:abstractNumId w:val="2"/>
  </w:num>
  <w:num w:numId="2" w16cid:durableId="505822312">
    <w:abstractNumId w:val="21"/>
  </w:num>
  <w:num w:numId="3" w16cid:durableId="1904943668">
    <w:abstractNumId w:val="6"/>
  </w:num>
  <w:num w:numId="4" w16cid:durableId="771166882">
    <w:abstractNumId w:val="22"/>
  </w:num>
  <w:num w:numId="5" w16cid:durableId="338847580">
    <w:abstractNumId w:val="12"/>
  </w:num>
  <w:num w:numId="6" w16cid:durableId="1293949975">
    <w:abstractNumId w:val="11"/>
  </w:num>
  <w:num w:numId="7" w16cid:durableId="266546831">
    <w:abstractNumId w:val="5"/>
  </w:num>
  <w:num w:numId="8" w16cid:durableId="1922980872">
    <w:abstractNumId w:val="16"/>
  </w:num>
  <w:num w:numId="9" w16cid:durableId="1670326239">
    <w:abstractNumId w:val="20"/>
  </w:num>
  <w:num w:numId="10" w16cid:durableId="1200973914">
    <w:abstractNumId w:val="1"/>
  </w:num>
  <w:num w:numId="11" w16cid:durableId="801768738">
    <w:abstractNumId w:val="9"/>
  </w:num>
  <w:num w:numId="12" w16cid:durableId="2053843287">
    <w:abstractNumId w:val="19"/>
  </w:num>
  <w:num w:numId="13" w16cid:durableId="9072415">
    <w:abstractNumId w:val="8"/>
  </w:num>
  <w:num w:numId="14" w16cid:durableId="1063720678">
    <w:abstractNumId w:val="15"/>
  </w:num>
  <w:num w:numId="15" w16cid:durableId="434056894">
    <w:abstractNumId w:val="3"/>
    <w:lvlOverride w:ilvl="0">
      <w:startOverride w:val="1"/>
    </w:lvlOverride>
  </w:num>
  <w:num w:numId="16" w16cid:durableId="1959607601">
    <w:abstractNumId w:val="13"/>
  </w:num>
  <w:num w:numId="17" w16cid:durableId="496042651">
    <w:abstractNumId w:val="17"/>
  </w:num>
  <w:num w:numId="18" w16cid:durableId="982001778">
    <w:abstractNumId w:val="15"/>
  </w:num>
  <w:num w:numId="19" w16cid:durableId="456490824">
    <w:abstractNumId w:val="4"/>
  </w:num>
  <w:num w:numId="20" w16cid:durableId="1369839397">
    <w:abstractNumId w:val="18"/>
  </w:num>
  <w:num w:numId="21" w16cid:durableId="843132471">
    <w:abstractNumId w:val="14"/>
  </w:num>
  <w:num w:numId="22" w16cid:durableId="677923337">
    <w:abstractNumId w:val="7"/>
  </w:num>
  <w:num w:numId="23" w16cid:durableId="1534492608">
    <w:abstractNumId w:val="0"/>
  </w:num>
  <w:num w:numId="24" w16cid:durableId="1777287706">
    <w:abstractNumId w:val="23"/>
  </w:num>
  <w:num w:numId="25" w16cid:durableId="4222592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80789"/>
    <w:rsid w:val="000A7998"/>
    <w:rsid w:val="00110DAC"/>
    <w:rsid w:val="00155545"/>
    <w:rsid w:val="00162CD1"/>
    <w:rsid w:val="00164B05"/>
    <w:rsid w:val="00184C32"/>
    <w:rsid w:val="001C5862"/>
    <w:rsid w:val="001D2150"/>
    <w:rsid w:val="001E2E2A"/>
    <w:rsid w:val="00216083"/>
    <w:rsid w:val="00253CA0"/>
    <w:rsid w:val="002660B6"/>
    <w:rsid w:val="002A32C8"/>
    <w:rsid w:val="002B3AE8"/>
    <w:rsid w:val="002C654A"/>
    <w:rsid w:val="00302035"/>
    <w:rsid w:val="00304088"/>
    <w:rsid w:val="00311C84"/>
    <w:rsid w:val="00344128"/>
    <w:rsid w:val="003D3005"/>
    <w:rsid w:val="00416689"/>
    <w:rsid w:val="00425E2C"/>
    <w:rsid w:val="00435805"/>
    <w:rsid w:val="00461DB3"/>
    <w:rsid w:val="00475D28"/>
    <w:rsid w:val="00482AD5"/>
    <w:rsid w:val="00493648"/>
    <w:rsid w:val="004C6F90"/>
    <w:rsid w:val="004D03F1"/>
    <w:rsid w:val="004D5ADB"/>
    <w:rsid w:val="004E261C"/>
    <w:rsid w:val="004E59C4"/>
    <w:rsid w:val="004F7530"/>
    <w:rsid w:val="00522FF4"/>
    <w:rsid w:val="00531AE6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871F4"/>
    <w:rsid w:val="006A1DF5"/>
    <w:rsid w:val="006D3BC3"/>
    <w:rsid w:val="006D6624"/>
    <w:rsid w:val="00723E56"/>
    <w:rsid w:val="00740416"/>
    <w:rsid w:val="007B40D0"/>
    <w:rsid w:val="00810C98"/>
    <w:rsid w:val="00821E8F"/>
    <w:rsid w:val="008550B1"/>
    <w:rsid w:val="0085747F"/>
    <w:rsid w:val="008B2547"/>
    <w:rsid w:val="009A314F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1182"/>
    <w:rsid w:val="00BE38EF"/>
    <w:rsid w:val="00C25ACD"/>
    <w:rsid w:val="00C5211F"/>
    <w:rsid w:val="00CB51A6"/>
    <w:rsid w:val="00CB7272"/>
    <w:rsid w:val="00D860D6"/>
    <w:rsid w:val="00DC27FD"/>
    <w:rsid w:val="00DD69FC"/>
    <w:rsid w:val="00DF664B"/>
    <w:rsid w:val="00EB7074"/>
    <w:rsid w:val="00EC12C6"/>
    <w:rsid w:val="00EF1C68"/>
    <w:rsid w:val="00F06A56"/>
    <w:rsid w:val="00F20CAE"/>
    <w:rsid w:val="00F22E33"/>
    <w:rsid w:val="00F364EF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1952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20</cp:revision>
  <dcterms:created xsi:type="dcterms:W3CDTF">2021-07-20T12:27:00Z</dcterms:created>
  <dcterms:modified xsi:type="dcterms:W3CDTF">2022-11-10T11:03:00Z</dcterms:modified>
</cp:coreProperties>
</file>