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7D2435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603BBC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2893EFC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603BBC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2EDC1C0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603BBC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7B8BA928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441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724C6A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26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603BB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3441C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F7299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638C84A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</w:t>
      </w:r>
      <w:r w:rsidRPr="00724C6A">
        <w:rPr>
          <w:rFonts w:ascii="Arial" w:eastAsia="Times New Roman" w:hAnsi="Arial" w:cs="Arial"/>
          <w:sz w:val="18"/>
          <w:szCs w:val="18"/>
          <w:lang w:eastAsia="pl-PL"/>
        </w:rPr>
        <w:t xml:space="preserve">Zamawiającego,  </w:t>
      </w:r>
      <w:r w:rsidRPr="00724C6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119406917"/>
      <w:r w:rsidR="00724C6A" w:rsidRPr="00724C6A">
        <w:rPr>
          <w:rFonts w:ascii="Arial" w:hAnsi="Arial" w:cs="Arial"/>
          <w:b/>
          <w:noProof/>
          <w:sz w:val="18"/>
          <w:szCs w:val="18"/>
        </w:rPr>
        <w:t>środków do dezynfekcji</w:t>
      </w:r>
      <w:bookmarkEnd w:id="1"/>
      <w:r w:rsidR="00724C6A" w:rsidRPr="00724C6A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03BBC" w:rsidRPr="00724C6A">
        <w:rPr>
          <w:rFonts w:ascii="Arial" w:eastAsia="Times New Roman" w:hAnsi="Arial" w:cs="Arial"/>
          <w:sz w:val="18"/>
          <w:szCs w:val="18"/>
          <w:lang w:eastAsia="pl-PL"/>
        </w:rPr>
        <w:t xml:space="preserve">zwanych </w:t>
      </w:r>
      <w:r w:rsidRPr="00724C6A">
        <w:rPr>
          <w:rFonts w:ascii="Arial" w:eastAsia="Times New Roman" w:hAnsi="Arial" w:cs="Arial"/>
          <w:sz w:val="18"/>
          <w:szCs w:val="18"/>
          <w:lang w:eastAsia="pl-PL"/>
        </w:rPr>
        <w:t>dalej towarem. Zamawiane w okresie obowiązywania Umowy łączne ilości towaru oraz jego właściwości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zostały określone w załączniku nr 1 do Umowy.</w:t>
      </w:r>
    </w:p>
    <w:p w14:paraId="54EDE011" w14:textId="07AEFF2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DD59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724C6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26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FC5A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35B8EE11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B40739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35F0FDDF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95E8A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295E8A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295E8A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295E8A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188BAABE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82430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82430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3384503">
    <w:abstractNumId w:val="2"/>
  </w:num>
  <w:num w:numId="2" w16cid:durableId="1748262176">
    <w:abstractNumId w:val="21"/>
  </w:num>
  <w:num w:numId="3" w16cid:durableId="315687067">
    <w:abstractNumId w:val="6"/>
  </w:num>
  <w:num w:numId="4" w16cid:durableId="84764955">
    <w:abstractNumId w:val="22"/>
  </w:num>
  <w:num w:numId="5" w16cid:durableId="366106845">
    <w:abstractNumId w:val="12"/>
  </w:num>
  <w:num w:numId="6" w16cid:durableId="1190604950">
    <w:abstractNumId w:val="11"/>
  </w:num>
  <w:num w:numId="7" w16cid:durableId="175073320">
    <w:abstractNumId w:val="5"/>
  </w:num>
  <w:num w:numId="8" w16cid:durableId="1770080970">
    <w:abstractNumId w:val="16"/>
  </w:num>
  <w:num w:numId="9" w16cid:durableId="834077399">
    <w:abstractNumId w:val="20"/>
  </w:num>
  <w:num w:numId="10" w16cid:durableId="787313178">
    <w:abstractNumId w:val="1"/>
  </w:num>
  <w:num w:numId="11" w16cid:durableId="1026710663">
    <w:abstractNumId w:val="9"/>
  </w:num>
  <w:num w:numId="12" w16cid:durableId="55514361">
    <w:abstractNumId w:val="19"/>
  </w:num>
  <w:num w:numId="13" w16cid:durableId="1589654701">
    <w:abstractNumId w:val="8"/>
  </w:num>
  <w:num w:numId="14" w16cid:durableId="708796397">
    <w:abstractNumId w:val="15"/>
  </w:num>
  <w:num w:numId="15" w16cid:durableId="1712075034">
    <w:abstractNumId w:val="3"/>
    <w:lvlOverride w:ilvl="0">
      <w:startOverride w:val="1"/>
    </w:lvlOverride>
  </w:num>
  <w:num w:numId="16" w16cid:durableId="1303265097">
    <w:abstractNumId w:val="13"/>
  </w:num>
  <w:num w:numId="17" w16cid:durableId="1228295821">
    <w:abstractNumId w:val="17"/>
  </w:num>
  <w:num w:numId="18" w16cid:durableId="741097096">
    <w:abstractNumId w:val="15"/>
  </w:num>
  <w:num w:numId="19" w16cid:durableId="1114397699">
    <w:abstractNumId w:val="4"/>
  </w:num>
  <w:num w:numId="20" w16cid:durableId="385640173">
    <w:abstractNumId w:val="18"/>
  </w:num>
  <w:num w:numId="21" w16cid:durableId="272326867">
    <w:abstractNumId w:val="14"/>
  </w:num>
  <w:num w:numId="22" w16cid:durableId="2045594261">
    <w:abstractNumId w:val="7"/>
  </w:num>
  <w:num w:numId="23" w16cid:durableId="648022394">
    <w:abstractNumId w:val="0"/>
  </w:num>
  <w:num w:numId="24" w16cid:durableId="1897355969">
    <w:abstractNumId w:val="23"/>
  </w:num>
  <w:num w:numId="25" w16cid:durableId="9759164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A7998"/>
    <w:rsid w:val="00110DAC"/>
    <w:rsid w:val="00155545"/>
    <w:rsid w:val="00184C32"/>
    <w:rsid w:val="001C5862"/>
    <w:rsid w:val="001D2150"/>
    <w:rsid w:val="001E2E2A"/>
    <w:rsid w:val="00216083"/>
    <w:rsid w:val="00253CA0"/>
    <w:rsid w:val="002660B6"/>
    <w:rsid w:val="0029567E"/>
    <w:rsid w:val="00295E8A"/>
    <w:rsid w:val="002A32C8"/>
    <w:rsid w:val="002C654A"/>
    <w:rsid w:val="00302035"/>
    <w:rsid w:val="00304088"/>
    <w:rsid w:val="00311C84"/>
    <w:rsid w:val="00344128"/>
    <w:rsid w:val="003441C3"/>
    <w:rsid w:val="003D3005"/>
    <w:rsid w:val="00416689"/>
    <w:rsid w:val="00425E2C"/>
    <w:rsid w:val="00435805"/>
    <w:rsid w:val="00461DB3"/>
    <w:rsid w:val="00475D28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3BBC"/>
    <w:rsid w:val="00604A62"/>
    <w:rsid w:val="006206EF"/>
    <w:rsid w:val="006570F7"/>
    <w:rsid w:val="006871F4"/>
    <w:rsid w:val="006A1DF5"/>
    <w:rsid w:val="006D3BC3"/>
    <w:rsid w:val="006D6624"/>
    <w:rsid w:val="00723E56"/>
    <w:rsid w:val="00724C6A"/>
    <w:rsid w:val="00810C98"/>
    <w:rsid w:val="00821E8F"/>
    <w:rsid w:val="0082430F"/>
    <w:rsid w:val="008550B1"/>
    <w:rsid w:val="0085747F"/>
    <w:rsid w:val="008B2547"/>
    <w:rsid w:val="009A314F"/>
    <w:rsid w:val="00A31AB8"/>
    <w:rsid w:val="00A37DB9"/>
    <w:rsid w:val="00AB0F70"/>
    <w:rsid w:val="00AB4FB5"/>
    <w:rsid w:val="00AB6DA4"/>
    <w:rsid w:val="00AD6D4E"/>
    <w:rsid w:val="00B267D1"/>
    <w:rsid w:val="00B40739"/>
    <w:rsid w:val="00B63C91"/>
    <w:rsid w:val="00B81182"/>
    <w:rsid w:val="00C25ACD"/>
    <w:rsid w:val="00C5211F"/>
    <w:rsid w:val="00CB7272"/>
    <w:rsid w:val="00D860D6"/>
    <w:rsid w:val="00DC27FD"/>
    <w:rsid w:val="00DD5976"/>
    <w:rsid w:val="00DD69FC"/>
    <w:rsid w:val="00DF664B"/>
    <w:rsid w:val="00EB7074"/>
    <w:rsid w:val="00EC12C6"/>
    <w:rsid w:val="00F06A56"/>
    <w:rsid w:val="00F22E33"/>
    <w:rsid w:val="00F364EF"/>
    <w:rsid w:val="00F71DFE"/>
    <w:rsid w:val="00F72992"/>
    <w:rsid w:val="00FB631F"/>
    <w:rsid w:val="00FC5A39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18</cp:revision>
  <dcterms:created xsi:type="dcterms:W3CDTF">2021-07-20T12:27:00Z</dcterms:created>
  <dcterms:modified xsi:type="dcterms:W3CDTF">2022-11-21T08:40:00Z</dcterms:modified>
</cp:coreProperties>
</file>