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2ABD0EAB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A069B">
        <w:rPr>
          <w:rFonts w:ascii="Arial" w:eastAsia="Times New Roman" w:hAnsi="Arial" w:cs="Arial"/>
          <w:sz w:val="18"/>
          <w:szCs w:val="18"/>
          <w:lang w:eastAsia="pl-PL"/>
        </w:rPr>
        <w:t>134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5BA0DDBF" w14:textId="736C73B8" w:rsidR="003F4B46" w:rsidRPr="003F4B46" w:rsidRDefault="00584E10" w:rsidP="003F4B46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3F4B46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3F4B46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F4B46" w:rsidRPr="003F4B46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eksploatacyjnych do systemu MEDOK dla Centralnej Sterylizatorni </w:t>
      </w:r>
    </w:p>
    <w:p w14:paraId="4FF71502" w14:textId="4567C75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6892B87D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96B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B36D1C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1E7DF9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436CD4D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CD7960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EA66E2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1"/>
  </w:num>
  <w:num w:numId="3" w16cid:durableId="438961086">
    <w:abstractNumId w:val="6"/>
  </w:num>
  <w:num w:numId="4" w16cid:durableId="1981572368">
    <w:abstractNumId w:val="22"/>
  </w:num>
  <w:num w:numId="5" w16cid:durableId="1573852208">
    <w:abstractNumId w:val="12"/>
  </w:num>
  <w:num w:numId="6" w16cid:durableId="412051474">
    <w:abstractNumId w:val="11"/>
  </w:num>
  <w:num w:numId="7" w16cid:durableId="1119254301">
    <w:abstractNumId w:val="5"/>
  </w:num>
  <w:num w:numId="8" w16cid:durableId="559025216">
    <w:abstractNumId w:val="16"/>
  </w:num>
  <w:num w:numId="9" w16cid:durableId="628556759">
    <w:abstractNumId w:val="20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19"/>
  </w:num>
  <w:num w:numId="13" w16cid:durableId="1315403981">
    <w:abstractNumId w:val="8"/>
  </w:num>
  <w:num w:numId="14" w16cid:durableId="2022851798">
    <w:abstractNumId w:val="15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3"/>
  </w:num>
  <w:num w:numId="17" w16cid:durableId="1228152902">
    <w:abstractNumId w:val="17"/>
  </w:num>
  <w:num w:numId="18" w16cid:durableId="690572791">
    <w:abstractNumId w:val="15"/>
  </w:num>
  <w:num w:numId="19" w16cid:durableId="295794013">
    <w:abstractNumId w:val="4"/>
  </w:num>
  <w:num w:numId="20" w16cid:durableId="1822848264">
    <w:abstractNumId w:val="18"/>
  </w:num>
  <w:num w:numId="21" w16cid:durableId="1851336201">
    <w:abstractNumId w:val="14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3"/>
  </w:num>
  <w:num w:numId="25" w16cid:durableId="713038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1E7DF9"/>
    <w:rsid w:val="00216083"/>
    <w:rsid w:val="00253CA0"/>
    <w:rsid w:val="002660B6"/>
    <w:rsid w:val="002A32C8"/>
    <w:rsid w:val="002C654A"/>
    <w:rsid w:val="00302035"/>
    <w:rsid w:val="00304088"/>
    <w:rsid w:val="00311C84"/>
    <w:rsid w:val="00336340"/>
    <w:rsid w:val="00344128"/>
    <w:rsid w:val="003D3005"/>
    <w:rsid w:val="003F4B46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A069B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CD7960"/>
    <w:rsid w:val="00D860D6"/>
    <w:rsid w:val="00DC27FD"/>
    <w:rsid w:val="00DD69FC"/>
    <w:rsid w:val="00DF664B"/>
    <w:rsid w:val="00E96BFE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34</cp:revision>
  <cp:lastPrinted>2022-02-14T11:16:00Z</cp:lastPrinted>
  <dcterms:created xsi:type="dcterms:W3CDTF">2021-07-20T12:27:00Z</dcterms:created>
  <dcterms:modified xsi:type="dcterms:W3CDTF">2022-12-08T09:21:00Z</dcterms:modified>
</cp:coreProperties>
</file>