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BCD1B8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5F2F5C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4FE84627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7A069B">
        <w:rPr>
          <w:rFonts w:ascii="Arial" w:eastAsia="Times New Roman" w:hAnsi="Arial" w:cs="Arial"/>
          <w:sz w:val="18"/>
          <w:szCs w:val="18"/>
          <w:lang w:eastAsia="pl-PL"/>
        </w:rPr>
        <w:t>13</w:t>
      </w:r>
      <w:r w:rsidR="00AA6715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5BA0DDBF" w14:textId="15668B1B" w:rsidR="003F4B46" w:rsidRPr="003F4B46" w:rsidRDefault="00584E10" w:rsidP="003F4B46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3F4B46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3F4B46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AA671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papieru xero</w:t>
      </w:r>
      <w:r w:rsidR="003F4B46" w:rsidRPr="003F4B46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</w:p>
    <w:p w14:paraId="4FF71502" w14:textId="4567C752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52CBA0D5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 xml:space="preserve">z treści </w:t>
      </w:r>
      <w:r w:rsidR="00434E59">
        <w:rPr>
          <w:rFonts w:ascii="Arial" w:eastAsia="Times New Roman" w:hAnsi="Arial" w:cs="Arial"/>
          <w:sz w:val="18"/>
          <w:szCs w:val="18"/>
          <w:lang w:eastAsia="pl-PL"/>
        </w:rPr>
        <w:t>zaproszenia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 xml:space="preserve">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E96B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</w:t>
      </w:r>
      <w:r w:rsidR="00AA67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B36D1C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1E7DF9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436CD4D8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CD7960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Kary umowne płatne będą w ciągu 7 dni od daty wystawienia Wykonawcy noty obciążeniowej, obejmującej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EA66E2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1"/>
  </w:num>
  <w:num w:numId="3" w16cid:durableId="438961086">
    <w:abstractNumId w:val="6"/>
  </w:num>
  <w:num w:numId="4" w16cid:durableId="1981572368">
    <w:abstractNumId w:val="22"/>
  </w:num>
  <w:num w:numId="5" w16cid:durableId="1573852208">
    <w:abstractNumId w:val="12"/>
  </w:num>
  <w:num w:numId="6" w16cid:durableId="412051474">
    <w:abstractNumId w:val="11"/>
  </w:num>
  <w:num w:numId="7" w16cid:durableId="1119254301">
    <w:abstractNumId w:val="5"/>
  </w:num>
  <w:num w:numId="8" w16cid:durableId="559025216">
    <w:abstractNumId w:val="16"/>
  </w:num>
  <w:num w:numId="9" w16cid:durableId="628556759">
    <w:abstractNumId w:val="20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19"/>
  </w:num>
  <w:num w:numId="13" w16cid:durableId="1315403981">
    <w:abstractNumId w:val="8"/>
  </w:num>
  <w:num w:numId="14" w16cid:durableId="2022851798">
    <w:abstractNumId w:val="15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3"/>
  </w:num>
  <w:num w:numId="17" w16cid:durableId="1228152902">
    <w:abstractNumId w:val="17"/>
  </w:num>
  <w:num w:numId="18" w16cid:durableId="690572791">
    <w:abstractNumId w:val="15"/>
  </w:num>
  <w:num w:numId="19" w16cid:durableId="295794013">
    <w:abstractNumId w:val="4"/>
  </w:num>
  <w:num w:numId="20" w16cid:durableId="1822848264">
    <w:abstractNumId w:val="18"/>
  </w:num>
  <w:num w:numId="21" w16cid:durableId="1851336201">
    <w:abstractNumId w:val="14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3"/>
  </w:num>
  <w:num w:numId="25" w16cid:durableId="713038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1E7DF9"/>
    <w:rsid w:val="00216083"/>
    <w:rsid w:val="00253CA0"/>
    <w:rsid w:val="002660B6"/>
    <w:rsid w:val="002A32C8"/>
    <w:rsid w:val="002C654A"/>
    <w:rsid w:val="00302035"/>
    <w:rsid w:val="00304088"/>
    <w:rsid w:val="00311C84"/>
    <w:rsid w:val="00336340"/>
    <w:rsid w:val="00344128"/>
    <w:rsid w:val="003D3005"/>
    <w:rsid w:val="003F4B46"/>
    <w:rsid w:val="00416689"/>
    <w:rsid w:val="00425E2C"/>
    <w:rsid w:val="00434E59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67C18"/>
    <w:rsid w:val="00795457"/>
    <w:rsid w:val="007A069B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A6715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CD7960"/>
    <w:rsid w:val="00D707F6"/>
    <w:rsid w:val="00D860D6"/>
    <w:rsid w:val="00DC27FD"/>
    <w:rsid w:val="00DD69FC"/>
    <w:rsid w:val="00DF664B"/>
    <w:rsid w:val="00E96BFE"/>
    <w:rsid w:val="00EB7074"/>
    <w:rsid w:val="00EB7D2E"/>
    <w:rsid w:val="00EC12C6"/>
    <w:rsid w:val="00F06A56"/>
    <w:rsid w:val="00F20CAE"/>
    <w:rsid w:val="00F22E33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38</cp:revision>
  <cp:lastPrinted>2022-02-14T11:16:00Z</cp:lastPrinted>
  <dcterms:created xsi:type="dcterms:W3CDTF">2021-07-20T12:27:00Z</dcterms:created>
  <dcterms:modified xsi:type="dcterms:W3CDTF">2022-12-20T08:09:00Z</dcterms:modified>
</cp:coreProperties>
</file>