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BCD1B8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5F2F5C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6E53291A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2C7597">
        <w:rPr>
          <w:rFonts w:ascii="Arial" w:eastAsia="Times New Roman" w:hAnsi="Arial" w:cs="Arial"/>
          <w:sz w:val="18"/>
          <w:szCs w:val="18"/>
          <w:lang w:eastAsia="pl-PL"/>
        </w:rPr>
        <w:t>140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0E239D07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2C7597">
        <w:rPr>
          <w:rFonts w:ascii="Arial" w:eastAsia="Times New Roman" w:hAnsi="Arial" w:cs="Arial"/>
          <w:b/>
          <w:iCs/>
          <w:sz w:val="18"/>
          <w:szCs w:val="18"/>
          <w:lang w:eastAsia="pl-PL"/>
        </w:rPr>
        <w:t>materiałów do operacji przepuklin</w:t>
      </w:r>
      <w:r w:rsidR="009B4318" w:rsidRPr="009B4318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1BE847DA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2C759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140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62BAD7F8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47779A">
        <w:rPr>
          <w:rFonts w:ascii="Arial" w:eastAsia="Times New Roman" w:hAnsi="Arial" w:cs="Arial"/>
          <w:b/>
          <w:sz w:val="18"/>
          <w:szCs w:val="18"/>
          <w:lang w:eastAsia="pl-PL"/>
        </w:rPr>
        <w:t>12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6EA66E2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33634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2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33634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633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47032984">
    <w:abstractNumId w:val="2"/>
  </w:num>
  <w:num w:numId="2" w16cid:durableId="110245525">
    <w:abstractNumId w:val="21"/>
  </w:num>
  <w:num w:numId="3" w16cid:durableId="438961086">
    <w:abstractNumId w:val="6"/>
  </w:num>
  <w:num w:numId="4" w16cid:durableId="1981572368">
    <w:abstractNumId w:val="22"/>
  </w:num>
  <w:num w:numId="5" w16cid:durableId="1573852208">
    <w:abstractNumId w:val="12"/>
  </w:num>
  <w:num w:numId="6" w16cid:durableId="412051474">
    <w:abstractNumId w:val="11"/>
  </w:num>
  <w:num w:numId="7" w16cid:durableId="1119254301">
    <w:abstractNumId w:val="5"/>
  </w:num>
  <w:num w:numId="8" w16cid:durableId="559025216">
    <w:abstractNumId w:val="16"/>
  </w:num>
  <w:num w:numId="9" w16cid:durableId="628556759">
    <w:abstractNumId w:val="20"/>
  </w:num>
  <w:num w:numId="10" w16cid:durableId="806824418">
    <w:abstractNumId w:val="1"/>
  </w:num>
  <w:num w:numId="11" w16cid:durableId="1253514857">
    <w:abstractNumId w:val="9"/>
  </w:num>
  <w:num w:numId="12" w16cid:durableId="865366387">
    <w:abstractNumId w:val="19"/>
  </w:num>
  <w:num w:numId="13" w16cid:durableId="1315403981">
    <w:abstractNumId w:val="8"/>
  </w:num>
  <w:num w:numId="14" w16cid:durableId="2022851798">
    <w:abstractNumId w:val="15"/>
  </w:num>
  <w:num w:numId="15" w16cid:durableId="2016610837">
    <w:abstractNumId w:val="3"/>
    <w:lvlOverride w:ilvl="0">
      <w:startOverride w:val="1"/>
    </w:lvlOverride>
  </w:num>
  <w:num w:numId="16" w16cid:durableId="2072920205">
    <w:abstractNumId w:val="13"/>
  </w:num>
  <w:num w:numId="17" w16cid:durableId="1228152902">
    <w:abstractNumId w:val="17"/>
  </w:num>
  <w:num w:numId="18" w16cid:durableId="690572791">
    <w:abstractNumId w:val="15"/>
  </w:num>
  <w:num w:numId="19" w16cid:durableId="295794013">
    <w:abstractNumId w:val="4"/>
  </w:num>
  <w:num w:numId="20" w16cid:durableId="1822848264">
    <w:abstractNumId w:val="18"/>
  </w:num>
  <w:num w:numId="21" w16cid:durableId="1851336201">
    <w:abstractNumId w:val="14"/>
  </w:num>
  <w:num w:numId="22" w16cid:durableId="1288506321">
    <w:abstractNumId w:val="7"/>
  </w:num>
  <w:num w:numId="23" w16cid:durableId="1429540960">
    <w:abstractNumId w:val="0"/>
  </w:num>
  <w:num w:numId="24" w16cid:durableId="236020848">
    <w:abstractNumId w:val="23"/>
  </w:num>
  <w:num w:numId="25" w16cid:durableId="7130383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2C7597"/>
    <w:rsid w:val="00302035"/>
    <w:rsid w:val="00304088"/>
    <w:rsid w:val="00311C84"/>
    <w:rsid w:val="00336340"/>
    <w:rsid w:val="00344128"/>
    <w:rsid w:val="003D3005"/>
    <w:rsid w:val="00416689"/>
    <w:rsid w:val="00425E2C"/>
    <w:rsid w:val="00435805"/>
    <w:rsid w:val="00461DB3"/>
    <w:rsid w:val="00475D28"/>
    <w:rsid w:val="0047779A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61C35"/>
    <w:rsid w:val="008B2547"/>
    <w:rsid w:val="008D3704"/>
    <w:rsid w:val="009A314F"/>
    <w:rsid w:val="009B4318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860D6"/>
    <w:rsid w:val="00DC27FD"/>
    <w:rsid w:val="00DD69FC"/>
    <w:rsid w:val="00DF664B"/>
    <w:rsid w:val="00EB7074"/>
    <w:rsid w:val="00EB7D2E"/>
    <w:rsid w:val="00EC12C6"/>
    <w:rsid w:val="00F06A56"/>
    <w:rsid w:val="00F20CAE"/>
    <w:rsid w:val="00F22E33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1917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31</cp:revision>
  <cp:lastPrinted>2022-02-14T11:16:00Z</cp:lastPrinted>
  <dcterms:created xsi:type="dcterms:W3CDTF">2021-07-20T12:27:00Z</dcterms:created>
  <dcterms:modified xsi:type="dcterms:W3CDTF">2022-12-20T07:35:00Z</dcterms:modified>
</cp:coreProperties>
</file>