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5032EC4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506D57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2E691732" w14:textId="64007C54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506D57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69444B6E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0252BB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2C894D16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72008E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141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506D57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 bez negocjacji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z dnia </w:t>
      </w:r>
      <w:r w:rsidR="00786AF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 września 2019 r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72008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</w:t>
      </w:r>
      <w:r w:rsidR="00506D5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72008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710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25322C9B" w:rsidR="00584E10" w:rsidRPr="003D4042" w:rsidRDefault="00584E10" w:rsidP="003D404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bookmarkStart w:id="1" w:name="_Hlk75780168"/>
      <w:r w:rsidR="00606F19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materiałów okulistycznych</w:t>
      </w:r>
      <w:r w:rsidR="00B46518" w:rsidRPr="00B4651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bookmarkEnd w:id="1"/>
      <w:r w:rsidRPr="003D4042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3D4042">
        <w:rPr>
          <w:rFonts w:ascii="Arial" w:eastAsia="Times New Roman" w:hAnsi="Arial" w:cs="Arial"/>
          <w:sz w:val="18"/>
          <w:szCs w:val="18"/>
          <w:lang w:eastAsia="pl-PL"/>
        </w:rPr>
        <w:t>zwan</w:t>
      </w:r>
      <w:r w:rsidR="003D4042">
        <w:rPr>
          <w:rFonts w:ascii="Arial" w:eastAsia="Times New Roman" w:hAnsi="Arial" w:cs="Arial"/>
          <w:sz w:val="18"/>
          <w:szCs w:val="18"/>
          <w:lang w:eastAsia="pl-PL"/>
        </w:rPr>
        <w:t>ego</w:t>
      </w:r>
      <w:r w:rsidRPr="003D4042">
        <w:rPr>
          <w:rFonts w:ascii="Arial" w:eastAsia="Times New Roman" w:hAnsi="Arial" w:cs="Arial"/>
          <w:sz w:val="18"/>
          <w:szCs w:val="18"/>
          <w:lang w:eastAsia="pl-PL"/>
        </w:rPr>
        <w:t xml:space="preserve"> dalej towarem. Zamawiane w okresie obowiązywania Umowy łączne ilości towaru oraz jego właściwości zostały określone w załączniku nr 1 do Umowy.</w:t>
      </w:r>
    </w:p>
    <w:p w14:paraId="54EDE011" w14:textId="765794A3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606F1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141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506D5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6003088F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3F080A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0%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17CBA30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4B535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2" w:name="_Hlk50034704"/>
    </w:p>
    <w:bookmarkEnd w:id="2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0A3476EC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606F19">
        <w:rPr>
          <w:rFonts w:ascii="Arial" w:eastAsia="Times New Roman" w:hAnsi="Arial" w:cs="Arial"/>
          <w:b/>
          <w:sz w:val="18"/>
          <w:szCs w:val="18"/>
          <w:lang w:eastAsia="pl-PL"/>
        </w:rPr>
        <w:t>12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523648AC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617E" w:rsidRPr="007C617E">
        <w:rPr>
          <w:rFonts w:ascii="Arial" w:eastAsia="Times New Roman" w:hAnsi="Arial" w:cs="Arial"/>
          <w:sz w:val="18"/>
          <w:szCs w:val="18"/>
          <w:lang w:eastAsia="pl-PL"/>
        </w:rPr>
        <w:t xml:space="preserve">lub na adres </w:t>
      </w:r>
      <w:r w:rsidR="007C617E" w:rsidRPr="007C617E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6" w:history="1">
        <w:r w:rsidR="007C617E" w:rsidRPr="007C617E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  <w:r w:rsidR="007C617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639EC29A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lastRenderedPageBreak/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61E87945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5F575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5F575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633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41516181">
    <w:abstractNumId w:val="2"/>
  </w:num>
  <w:num w:numId="2" w16cid:durableId="513959833">
    <w:abstractNumId w:val="21"/>
  </w:num>
  <w:num w:numId="3" w16cid:durableId="182549180">
    <w:abstractNumId w:val="6"/>
  </w:num>
  <w:num w:numId="4" w16cid:durableId="535125055">
    <w:abstractNumId w:val="22"/>
  </w:num>
  <w:num w:numId="5" w16cid:durableId="1434520691">
    <w:abstractNumId w:val="12"/>
  </w:num>
  <w:num w:numId="6" w16cid:durableId="259681115">
    <w:abstractNumId w:val="11"/>
  </w:num>
  <w:num w:numId="7" w16cid:durableId="1487044130">
    <w:abstractNumId w:val="5"/>
  </w:num>
  <w:num w:numId="8" w16cid:durableId="182478486">
    <w:abstractNumId w:val="16"/>
  </w:num>
  <w:num w:numId="9" w16cid:durableId="287662914">
    <w:abstractNumId w:val="20"/>
  </w:num>
  <w:num w:numId="10" w16cid:durableId="1769884246">
    <w:abstractNumId w:val="1"/>
  </w:num>
  <w:num w:numId="11" w16cid:durableId="2019458647">
    <w:abstractNumId w:val="9"/>
  </w:num>
  <w:num w:numId="12" w16cid:durableId="2014146036">
    <w:abstractNumId w:val="19"/>
  </w:num>
  <w:num w:numId="13" w16cid:durableId="706875413">
    <w:abstractNumId w:val="8"/>
  </w:num>
  <w:num w:numId="14" w16cid:durableId="1257326757">
    <w:abstractNumId w:val="15"/>
  </w:num>
  <w:num w:numId="15" w16cid:durableId="1202782884">
    <w:abstractNumId w:val="3"/>
    <w:lvlOverride w:ilvl="0">
      <w:startOverride w:val="1"/>
    </w:lvlOverride>
  </w:num>
  <w:num w:numId="16" w16cid:durableId="1740980080">
    <w:abstractNumId w:val="13"/>
  </w:num>
  <w:num w:numId="17" w16cid:durableId="431246722">
    <w:abstractNumId w:val="17"/>
  </w:num>
  <w:num w:numId="18" w16cid:durableId="1290697661">
    <w:abstractNumId w:val="15"/>
  </w:num>
  <w:num w:numId="19" w16cid:durableId="1619605377">
    <w:abstractNumId w:val="4"/>
  </w:num>
  <w:num w:numId="20" w16cid:durableId="1857234008">
    <w:abstractNumId w:val="18"/>
  </w:num>
  <w:num w:numId="21" w16cid:durableId="1912694665">
    <w:abstractNumId w:val="14"/>
  </w:num>
  <w:num w:numId="22" w16cid:durableId="735081500">
    <w:abstractNumId w:val="7"/>
  </w:num>
  <w:num w:numId="23" w16cid:durableId="1864704556">
    <w:abstractNumId w:val="0"/>
  </w:num>
  <w:num w:numId="24" w16cid:durableId="1102216233">
    <w:abstractNumId w:val="23"/>
  </w:num>
  <w:num w:numId="25" w16cid:durableId="798357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12E06"/>
    <w:rsid w:val="000252BB"/>
    <w:rsid w:val="00030A5A"/>
    <w:rsid w:val="00056947"/>
    <w:rsid w:val="00092A57"/>
    <w:rsid w:val="000A7998"/>
    <w:rsid w:val="000E3588"/>
    <w:rsid w:val="00153884"/>
    <w:rsid w:val="00184C32"/>
    <w:rsid w:val="001C5862"/>
    <w:rsid w:val="001D2150"/>
    <w:rsid w:val="001E2E2A"/>
    <w:rsid w:val="00216083"/>
    <w:rsid w:val="002350B3"/>
    <w:rsid w:val="00253CA0"/>
    <w:rsid w:val="002660B6"/>
    <w:rsid w:val="002A32C8"/>
    <w:rsid w:val="00302035"/>
    <w:rsid w:val="00304088"/>
    <w:rsid w:val="00311C84"/>
    <w:rsid w:val="00344128"/>
    <w:rsid w:val="003D4042"/>
    <w:rsid w:val="003F080A"/>
    <w:rsid w:val="00425E2C"/>
    <w:rsid w:val="00435805"/>
    <w:rsid w:val="00461DB3"/>
    <w:rsid w:val="00493648"/>
    <w:rsid w:val="004B535C"/>
    <w:rsid w:val="004D03F1"/>
    <w:rsid w:val="004E261C"/>
    <w:rsid w:val="004E59C4"/>
    <w:rsid w:val="00506D57"/>
    <w:rsid w:val="00522FF4"/>
    <w:rsid w:val="00523260"/>
    <w:rsid w:val="00531AE6"/>
    <w:rsid w:val="00584E10"/>
    <w:rsid w:val="005B1703"/>
    <w:rsid w:val="005C37F3"/>
    <w:rsid w:val="005E389F"/>
    <w:rsid w:val="005F1BCA"/>
    <w:rsid w:val="005F5756"/>
    <w:rsid w:val="00600260"/>
    <w:rsid w:val="00600696"/>
    <w:rsid w:val="00604A62"/>
    <w:rsid w:val="00606F19"/>
    <w:rsid w:val="006206EF"/>
    <w:rsid w:val="006570F7"/>
    <w:rsid w:val="006871F4"/>
    <w:rsid w:val="00691DAA"/>
    <w:rsid w:val="006A1DF5"/>
    <w:rsid w:val="006D3BC3"/>
    <w:rsid w:val="006D6624"/>
    <w:rsid w:val="00711EFE"/>
    <w:rsid w:val="0071555F"/>
    <w:rsid w:val="0072008E"/>
    <w:rsid w:val="00786AFE"/>
    <w:rsid w:val="007C617E"/>
    <w:rsid w:val="00810C98"/>
    <w:rsid w:val="00821E8F"/>
    <w:rsid w:val="008274B9"/>
    <w:rsid w:val="008550B1"/>
    <w:rsid w:val="008B2547"/>
    <w:rsid w:val="008D1970"/>
    <w:rsid w:val="00925C5B"/>
    <w:rsid w:val="009A314F"/>
    <w:rsid w:val="009F5EB7"/>
    <w:rsid w:val="00A37DB9"/>
    <w:rsid w:val="00A70711"/>
    <w:rsid w:val="00AB0F70"/>
    <w:rsid w:val="00AD6D4E"/>
    <w:rsid w:val="00B267D1"/>
    <w:rsid w:val="00B4042F"/>
    <w:rsid w:val="00B46518"/>
    <w:rsid w:val="00B63C91"/>
    <w:rsid w:val="00B81182"/>
    <w:rsid w:val="00C25ACD"/>
    <w:rsid w:val="00C42438"/>
    <w:rsid w:val="00C5211F"/>
    <w:rsid w:val="00CB7272"/>
    <w:rsid w:val="00D766FD"/>
    <w:rsid w:val="00D860D6"/>
    <w:rsid w:val="00DC27FD"/>
    <w:rsid w:val="00DD69FC"/>
    <w:rsid w:val="00DF664B"/>
    <w:rsid w:val="00EC12C6"/>
    <w:rsid w:val="00EE3C8C"/>
    <w:rsid w:val="00F06A56"/>
    <w:rsid w:val="00F22E33"/>
    <w:rsid w:val="00F364EF"/>
    <w:rsid w:val="00F82894"/>
    <w:rsid w:val="00FB631F"/>
    <w:rsid w:val="00FE2AFE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1952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14</cp:revision>
  <dcterms:created xsi:type="dcterms:W3CDTF">2021-07-16T05:50:00Z</dcterms:created>
  <dcterms:modified xsi:type="dcterms:W3CDTF">2022-12-20T08:47:00Z</dcterms:modified>
</cp:coreProperties>
</file>