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4374AD7C" w:rsid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6E304A48" w14:textId="17E1108F" w:rsidR="00277040" w:rsidRPr="00584E10" w:rsidRDefault="0027704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77040">
        <w:rPr>
          <w:rFonts w:ascii="Arial" w:eastAsia="Times New Roman" w:hAnsi="Arial" w:cs="Arial"/>
          <w:i/>
          <w:sz w:val="18"/>
          <w:szCs w:val="18"/>
          <w:lang w:eastAsia="pl-PL"/>
        </w:rPr>
        <w:t>dotyczy przetargu nieograniczonego na dostawę materiałów do przeprowadzenia hemodializ , a także wydzierżawienie aparatów do hemodializy i foteli dializacyjnych znak ZP/2501/143/22</w:t>
      </w:r>
    </w:p>
    <w:p w14:paraId="629DB55C" w14:textId="77777777" w:rsidR="00277040" w:rsidRDefault="0027704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17628DF7" w14:textId="3045035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7A40E529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</w:p>
    <w:p w14:paraId="2E691732" w14:textId="65AC0D73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CF0D8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05AF69C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- Andrzej</w:t>
      </w:r>
      <w:r w:rsidR="00EC07D7">
        <w:rPr>
          <w:rFonts w:ascii="Arial" w:eastAsia="Times New Roman" w:hAnsi="Arial" w:cs="Arial"/>
          <w:sz w:val="18"/>
          <w:szCs w:val="18"/>
          <w:lang w:eastAsia="pl-PL"/>
        </w:rPr>
        <w:t xml:space="preserve"> 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30720A14" w:rsidR="00584E10" w:rsidRPr="0006729E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CF0D82" w:rsidRPr="00CF0D82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ZP/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2501/</w:t>
      </w:r>
      <w:r w:rsidR="004A0C8C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1</w:t>
      </w:r>
      <w:r w:rsidR="00225D80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43</w:t>
      </w:r>
      <w:r w:rsidRPr="00B63C9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/2</w:t>
      </w:r>
      <w:r w:rsidR="00BC6096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prowadzonego w trybie </w:t>
      </w:r>
      <w:r w:rsidR="00073D07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podstawowym bez negocjacji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na podstawie ustawy Prawo zamówień publicznych 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z dnia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11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września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20</w:t>
      </w:r>
      <w:r w:rsidR="0006729E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19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</w:t>
      </w:r>
      <w:r w:rsidR="006D6624"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poz. </w:t>
      </w:r>
      <w:r w:rsidR="00BC6096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A0C8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710</w:t>
      </w:r>
      <w:r w:rsidRPr="0006729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3A4AD08" w:rsidR="00584E10" w:rsidRPr="00CF0D82" w:rsidRDefault="00C22620" w:rsidP="009B3615">
      <w:pPr>
        <w:pStyle w:val="Akapitzlist"/>
        <w:numPr>
          <w:ilvl w:val="1"/>
          <w:numId w:val="18"/>
        </w:numPr>
        <w:ind w:left="709" w:hanging="425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 xml:space="preserve">ukcesywna, w okresie obowiązywania umowy i  w ilościach uzależnionych od aktualnych potrzeb Zamawiającego,  </w:t>
      </w:r>
      <w:r w:rsidR="00584E10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materiałów medycznych do </w:t>
      </w:r>
      <w:r w:rsidR="00225D8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wykonywania zabiegów hemodializy</w:t>
      </w:r>
      <w:r>
        <w:rPr>
          <w:rFonts w:ascii="Arial" w:eastAsia="Times New Roman" w:hAnsi="Arial" w:cs="Arial"/>
          <w:b/>
          <w:iCs/>
          <w:sz w:val="18"/>
          <w:szCs w:val="18"/>
          <w:lang w:eastAsia="pl-PL"/>
        </w:rPr>
        <w:t>,</w:t>
      </w:r>
      <w:r w:rsidR="004A0C8C" w:rsidRPr="00CF0D82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584E10" w:rsidRPr="00CF0D82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</w:t>
      </w:r>
      <w:r w:rsidR="005828B8">
        <w:rPr>
          <w:rFonts w:ascii="Arial" w:eastAsia="Times New Roman" w:hAnsi="Arial" w:cs="Arial"/>
          <w:sz w:val="18"/>
          <w:szCs w:val="18"/>
          <w:lang w:eastAsia="pl-PL"/>
        </w:rPr>
        <w:t xml:space="preserve"> (kopia formularza ofertowego wg. załącznika nr 2 do SWZ)</w:t>
      </w:r>
    </w:p>
    <w:p w14:paraId="458BF7CA" w14:textId="136BA149" w:rsidR="001E7EDC" w:rsidRPr="005828B8" w:rsidRDefault="00C22620" w:rsidP="00751BE5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D</w:t>
      </w:r>
      <w:r w:rsidR="0093376B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zierżawa</w:t>
      </w:r>
      <w:r w:rsidR="00E53E94" w:rsidRPr="005828B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="00225D8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urządzeń</w:t>
      </w:r>
      <w:r w:rsidR="001E7EDC" w:rsidRPr="005828B8">
        <w:rPr>
          <w:rFonts w:ascii="Arial" w:eastAsia="Symbol" w:hAnsi="Arial" w:cs="Arial"/>
          <w:bCs/>
          <w:sz w:val="18"/>
          <w:szCs w:val="18"/>
        </w:rPr>
        <w:t>,</w:t>
      </w:r>
      <w:r w:rsidR="001E7EDC" w:rsidRPr="005828B8">
        <w:rPr>
          <w:rFonts w:ascii="Arial" w:eastAsia="Symbol" w:hAnsi="Arial" w:cs="Arial"/>
          <w:b/>
          <w:sz w:val="18"/>
          <w:szCs w:val="18"/>
        </w:rPr>
        <w:t xml:space="preserve"> </w:t>
      </w:r>
      <w:r w:rsidRPr="005828B8">
        <w:rPr>
          <w:rFonts w:ascii="Arial" w:eastAsia="Symbol" w:hAnsi="Arial" w:cs="Arial"/>
          <w:sz w:val="18"/>
          <w:szCs w:val="18"/>
        </w:rPr>
        <w:t>o który</w:t>
      </w:r>
      <w:r w:rsidR="00225D80">
        <w:rPr>
          <w:rFonts w:ascii="Arial" w:eastAsia="Symbol" w:hAnsi="Arial" w:cs="Arial"/>
          <w:sz w:val="18"/>
          <w:szCs w:val="18"/>
        </w:rPr>
        <w:t xml:space="preserve">ch </w:t>
      </w:r>
      <w:r w:rsidRPr="005828B8">
        <w:rPr>
          <w:rFonts w:ascii="Arial" w:eastAsia="Symbol" w:hAnsi="Arial" w:cs="Arial"/>
          <w:sz w:val="18"/>
          <w:szCs w:val="18"/>
        </w:rPr>
        <w:t xml:space="preserve"> mowa w załączniku nr 2 do Umowy</w:t>
      </w:r>
      <w:r w:rsidR="005828B8" w:rsidRPr="005828B8">
        <w:rPr>
          <w:rFonts w:ascii="Arial" w:eastAsia="Symbol" w:hAnsi="Arial" w:cs="Arial"/>
          <w:sz w:val="18"/>
          <w:szCs w:val="18"/>
        </w:rPr>
        <w:t xml:space="preserve"> (kopia formularza ofertowego wg. załącznika nr 2 do SWZ), </w:t>
      </w:r>
      <w:r w:rsidR="005F1701" w:rsidRPr="005828B8">
        <w:rPr>
          <w:rFonts w:ascii="Arial" w:eastAsia="Symbol" w:hAnsi="Arial" w:cs="Arial"/>
          <w:sz w:val="18"/>
          <w:szCs w:val="18"/>
        </w:rPr>
        <w:t>zwan</w:t>
      </w:r>
      <w:r w:rsidR="00225D80">
        <w:rPr>
          <w:rFonts w:ascii="Arial" w:eastAsia="Symbol" w:hAnsi="Arial" w:cs="Arial"/>
          <w:sz w:val="18"/>
          <w:szCs w:val="18"/>
        </w:rPr>
        <w:t>ych</w:t>
      </w:r>
      <w:r w:rsidR="005F1701" w:rsidRPr="005828B8">
        <w:rPr>
          <w:rFonts w:ascii="Arial" w:eastAsia="Symbol" w:hAnsi="Arial" w:cs="Arial"/>
          <w:sz w:val="18"/>
          <w:szCs w:val="18"/>
        </w:rPr>
        <w:t xml:space="preserve"> dalej </w:t>
      </w:r>
      <w:r w:rsidR="001808D1">
        <w:rPr>
          <w:rFonts w:ascii="Arial" w:eastAsia="Symbol" w:hAnsi="Arial" w:cs="Arial"/>
          <w:sz w:val="18"/>
          <w:szCs w:val="18"/>
        </w:rPr>
        <w:t>Urządz</w:t>
      </w:r>
      <w:r w:rsidR="005F1701" w:rsidRPr="005828B8">
        <w:rPr>
          <w:rFonts w:ascii="Arial" w:eastAsia="Symbol" w:hAnsi="Arial" w:cs="Arial"/>
          <w:sz w:val="18"/>
          <w:szCs w:val="18"/>
        </w:rPr>
        <w:t>eniem.</w:t>
      </w:r>
    </w:p>
    <w:p w14:paraId="54EDE011" w14:textId="3D951895" w:rsidR="00584E10" w:rsidRPr="001E7EDC" w:rsidRDefault="00C22620" w:rsidP="00CF0D82">
      <w:pPr>
        <w:pStyle w:val="Akapitzlist"/>
        <w:numPr>
          <w:ilvl w:val="1"/>
          <w:numId w:val="17"/>
        </w:numPr>
        <w:ind w:left="709" w:right="70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nne zobowiązania Stron wynikające </w:t>
      </w:r>
      <w:r w:rsidR="006206EF" w:rsidRPr="001E7EDC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="00584E10" w:rsidRPr="001E7EDC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225D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143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9B524A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="00584E10" w:rsidRPr="001E7ED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4B328F7C" w:rsidR="00584E10" w:rsidRPr="00584E10" w:rsidRDefault="00584E10" w:rsidP="00EE492C">
      <w:pPr>
        <w:numPr>
          <w:ilvl w:val="0"/>
          <w:numId w:val="6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 ust 3.</w:t>
      </w:r>
    </w:p>
    <w:p w14:paraId="39A86839" w14:textId="17BAE66B" w:rsidR="00184C32" w:rsidRPr="00376DC1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</w:t>
      </w:r>
      <w:r w:rsidRPr="00376DC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artością Umowy, wynosi ....................... PLN  /słownie brutto: .................................................. PLN/</w:t>
      </w:r>
    </w:p>
    <w:p w14:paraId="7408F8AD" w14:textId="19C05E93" w:rsidR="00D94244" w:rsidRDefault="00C22620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Opłata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 tytułu </w:t>
      </w:r>
      <w:r w:rsidR="0031429F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dzierżaw</w:t>
      </w:r>
      <w:r w:rsidR="00376DC1" w:rsidRPr="00376DC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y </w:t>
      </w:r>
      <w:r w:rsidR="001808D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enia</w:t>
      </w:r>
      <w:r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wynosi za każdy miesiąc 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>kalendarzowy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………………. PLN netto, plus należny podatek VAT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 i będzie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przez Zamawiającego 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 xml:space="preserve">uiszczana </w:t>
      </w:r>
      <w:r w:rsidR="0031429F" w:rsidRPr="00376DC1">
        <w:rPr>
          <w:rFonts w:ascii="Arial" w:eastAsia="Times New Roman" w:hAnsi="Arial" w:cs="Arial"/>
          <w:sz w:val="18"/>
          <w:szCs w:val="18"/>
          <w:lang w:eastAsia="pl-PL"/>
        </w:rPr>
        <w:t>dokonana w ciągu 30  dni  od daty wystawienia przez Wykonawcę faktury za dany miesiąc rozliczeniowy</w:t>
      </w:r>
      <w:r w:rsidR="00376DC1" w:rsidRPr="00376DC1"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fakturze.</w:t>
      </w:r>
      <w:r w:rsidR="00C35E2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82659A1" w14:textId="7DC5F5E7" w:rsidR="0031429F" w:rsidRPr="00376DC1" w:rsidRDefault="00C35E2E" w:rsidP="00212B18">
      <w:pPr>
        <w:numPr>
          <w:ilvl w:val="0"/>
          <w:numId w:val="4"/>
        </w:numPr>
        <w:tabs>
          <w:tab w:val="clear" w:pos="360"/>
          <w:tab w:val="left" w:pos="7938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sytuacjach, gdy użytkowanie przez Zamawiającego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ze względu na jego stan techniczny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nie będzie możliwe</w:t>
      </w:r>
      <w:r w:rsidR="00E80D08" w:rsidRPr="00E80D0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>w dni robocze (od poniedziałku do piątku)  w godz. od 8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 do 13</w:t>
      </w:r>
      <w:r w:rsidR="00E80D08" w:rsidRPr="00E80D08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 xml:space="preserve">opłata z tytułu dzierżawy 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Urządz</w:t>
      </w:r>
      <w:r w:rsidR="005F1701">
        <w:rPr>
          <w:rFonts w:ascii="Arial" w:eastAsia="Times New Roman" w:hAnsi="Arial" w:cs="Arial"/>
          <w:sz w:val="18"/>
          <w:szCs w:val="18"/>
          <w:lang w:eastAsia="pl-PL"/>
        </w:rPr>
        <w:t>enia nie będzie Wykonawcy przysługiwała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 xml:space="preserve"> za cały dzień, w którym przerwa w eksploatacji wystąpiła</w:t>
      </w:r>
      <w:r w:rsidR="00E80D08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4244">
        <w:rPr>
          <w:rFonts w:ascii="Arial" w:eastAsia="Times New Roman" w:hAnsi="Arial" w:cs="Arial"/>
          <w:sz w:val="18"/>
          <w:szCs w:val="18"/>
          <w:lang w:eastAsia="pl-PL"/>
        </w:rPr>
        <w:t>w wysokości 1/30 miesięcznej opłaty ustalonej w ust. 4</w:t>
      </w:r>
      <w:r w:rsidR="001808D1">
        <w:rPr>
          <w:rFonts w:ascii="Arial" w:eastAsia="Times New Roman" w:hAnsi="Arial" w:cs="Arial"/>
          <w:sz w:val="18"/>
          <w:szCs w:val="18"/>
          <w:lang w:eastAsia="pl-PL"/>
        </w:rPr>
        <w:t>, chyba że na czas tej przerwy udostępni Zamawiającemu do użytkowania urządzenie zastępcze, o parametrach i funkcjach odpowiadających wydzierżawianemu Urządzeniu.</w:t>
      </w:r>
    </w:p>
    <w:p w14:paraId="26FC8CF8" w14:textId="5BE070B7" w:rsidR="00584E10" w:rsidRPr="000574CE" w:rsidRDefault="00584E10" w:rsidP="000574CE">
      <w:pPr>
        <w:pStyle w:val="Akapitzlist"/>
        <w:numPr>
          <w:ilvl w:val="0"/>
          <w:numId w:val="4"/>
        </w:numPr>
        <w:ind w:right="2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0574CE" w:rsidRDefault="00584E10" w:rsidP="000574CE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0574CE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30B704BB" w:rsidR="00584E10" w:rsidRPr="000574CE" w:rsidRDefault="00584E10" w:rsidP="000574CE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8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8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0574CE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040A6118" w:rsidR="00584E10" w:rsidRPr="00584E10" w:rsidRDefault="00584E10" w:rsidP="00376DC1">
      <w:pPr>
        <w:numPr>
          <w:ilvl w:val="0"/>
          <w:numId w:val="5"/>
        </w:num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</w:t>
      </w:r>
      <w:r w:rsidR="00680F1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141A4A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przekazania </w:t>
      </w:r>
      <w:r w:rsidR="00376D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Zamawiającemu </w:t>
      </w:r>
      <w:r w:rsidR="00225D80">
        <w:rPr>
          <w:rFonts w:ascii="Arial" w:eastAsia="Times New Roman" w:hAnsi="Arial" w:cs="Arial"/>
          <w:b/>
          <w:sz w:val="18"/>
          <w:szCs w:val="18"/>
          <w:lang w:eastAsia="pl-PL"/>
        </w:rPr>
        <w:t>Urządzenia</w:t>
      </w:r>
      <w:r w:rsidR="00376DC1" w:rsidRPr="00376DC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użytkowania</w:t>
      </w:r>
      <w:r w:rsidR="008B294F">
        <w:rPr>
          <w:rFonts w:ascii="Arial" w:eastAsia="Times New Roman" w:hAnsi="Arial" w:cs="Arial"/>
          <w:b/>
          <w:sz w:val="18"/>
          <w:szCs w:val="18"/>
          <w:lang w:eastAsia="pl-PL"/>
        </w:rPr>
        <w:t>, zgodnie z treścią §6 ust. 2 Umowy.</w:t>
      </w:r>
    </w:p>
    <w:p w14:paraId="79779F58" w14:textId="2FEF08A3" w:rsidR="00584E10" w:rsidRPr="006A2A0D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002B2684" w14:textId="77777777" w:rsidR="006A2A0D" w:rsidRPr="00522FF4" w:rsidRDefault="006A2A0D" w:rsidP="006A2A0D">
      <w:pPr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0215D085" w:rsid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57D9C5F4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</w:t>
      </w:r>
      <w:r w:rsidR="00376DC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C95D3DC" w14:textId="1F9B9448" w:rsidR="00B46E57" w:rsidRPr="00B46E57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</w:t>
      </w:r>
      <w:r w:rsidR="00B46E57"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platformy </w:t>
      </w:r>
      <w:hyperlink r:id="rId5" w:history="1">
        <w:r w:rsidR="00B46E57"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</w:p>
    <w:p w14:paraId="76F8CC38" w14:textId="274B60B6" w:rsidR="00B46E57" w:rsidRPr="00B46E57" w:rsidRDefault="00B46E57" w:rsidP="00B46E57">
      <w:pPr>
        <w:ind w:left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6E57">
        <w:rPr>
          <w:rFonts w:ascii="Arial" w:eastAsia="Times New Roman" w:hAnsi="Arial" w:cs="Arial"/>
          <w:sz w:val="18"/>
          <w:szCs w:val="18"/>
          <w:lang w:eastAsia="pl-PL"/>
        </w:rPr>
        <w:t xml:space="preserve"> lub na adres poczty e-mail: </w:t>
      </w:r>
      <w:hyperlink r:id="rId6" w:history="1">
        <w:r w:rsidRPr="00ED512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faktura@szpitalciechanow.com.pl</w:t>
        </w:r>
      </w:hyperlink>
      <w:r w:rsidRPr="00B46E5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EE492C">
      <w:pPr>
        <w:numPr>
          <w:ilvl w:val="0"/>
          <w:numId w:val="7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EE492C">
      <w:pPr>
        <w:numPr>
          <w:ilvl w:val="0"/>
          <w:numId w:val="7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914C" w14:textId="77777777" w:rsidR="00874533" w:rsidRDefault="00874533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4533">
        <w:rPr>
          <w:rFonts w:ascii="Arial" w:eastAsia="Times New Roman" w:hAnsi="Arial" w:cs="Arial"/>
          <w:sz w:val="18"/>
          <w:szCs w:val="18"/>
          <w:lang w:eastAsia="pl-PL"/>
        </w:rPr>
        <w:t xml:space="preserve">Dostawca towaru jest zobowiązany do uiszczenia opłaty parkingowej w wysokości 4 zł za pierwszą godzinę oraz 3 zł za każdą kolejną rozpoczętą godzinę, od chwili wjazdu na teren wskazanej w zdaniu pierwszym nieruchomości. Opłata nie będzie egzekwowana, w przypadku pozostawania w strefie płatnej, przez okres do 40 minut. </w:t>
      </w:r>
    </w:p>
    <w:p w14:paraId="356CDAA4" w14:textId="69771DEA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1A7E0731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74A2FEA" w14:textId="1F062308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5C9791B9" w:rsidR="00FE2AFE" w:rsidRP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niezamówionych przez Zamawiającego zostaną one zwrócone Wykonawcy na jego koszt i ryzyko.</w:t>
      </w:r>
    </w:p>
    <w:p w14:paraId="570E9E63" w14:textId="2689DD2F" w:rsidR="00FE2AFE" w:rsidRDefault="00FE2AFE" w:rsidP="00EE492C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20AC42E8" w:rsidR="00584E10" w:rsidRP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</w:t>
      </w:r>
      <w:r w:rsidR="00A22B75">
        <w:rPr>
          <w:rFonts w:ascii="Arial" w:eastAsia="Times New Roman" w:hAnsi="Arial" w:cs="Arial"/>
          <w:sz w:val="18"/>
          <w:szCs w:val="18"/>
          <w:lang w:eastAsia="pl-PL"/>
        </w:rPr>
        <w:t>250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 000,00 złotych, przez cały okres obowiązywania Umowy. </w:t>
      </w:r>
    </w:p>
    <w:p w14:paraId="2E95BE75" w14:textId="7C4831A7" w:rsidR="00584E10" w:rsidRDefault="00584E10" w:rsidP="00EE492C">
      <w:pPr>
        <w:numPr>
          <w:ilvl w:val="0"/>
          <w:numId w:val="7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874533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żądanie Zamawiającego, Wykonawca zobowiązany jest do okazania aktualnej polisy OC pod rygorem wstrzymania płatności faktury lub odstąpienia od Umowy z przyczyn leżących po stronie Wykonawcy.</w:t>
      </w:r>
    </w:p>
    <w:p w14:paraId="0BC4BC2E" w14:textId="77777777" w:rsidR="00225D80" w:rsidRDefault="00225D80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</w:p>
    <w:p w14:paraId="1A9950EE" w14:textId="4C0F8DEE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§ 6</w:t>
      </w:r>
    </w:p>
    <w:p w14:paraId="06C28937" w14:textId="189E5CF1" w:rsidR="0010039D" w:rsidRPr="0010039D" w:rsidRDefault="0010039D" w:rsidP="0010039D">
      <w:pPr>
        <w:widowControl w:val="0"/>
        <w:jc w:val="center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 xml:space="preserve">Dzierżawa </w:t>
      </w:r>
      <w:r w:rsidR="001808D1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Urządz</w:t>
      </w:r>
      <w:r w:rsidRPr="0010039D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e</w:t>
      </w:r>
      <w:r w:rsidR="0029217A">
        <w:rPr>
          <w:rFonts w:ascii="Arial" w:eastAsia="Symbol" w:hAnsi="Arial" w:cs="Arial"/>
          <w:b/>
          <w:snapToGrid w:val="0"/>
          <w:sz w:val="18"/>
          <w:szCs w:val="18"/>
          <w:lang w:eastAsia="pl-PL"/>
        </w:rPr>
        <w:t>nia</w:t>
      </w:r>
    </w:p>
    <w:p w14:paraId="5ED52C27" w14:textId="1D70E2F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oświadcza, że jest właścicielem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, które w celu realizacji niniejszej Umowy przekaże do użytkowania Zamawiającemu w formie dzierżawy. </w:t>
      </w:r>
    </w:p>
    <w:p w14:paraId="330BBD4B" w14:textId="5B573B6D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zobowiązuje się do zainstalowania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enia, jego uruchomienia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>przeszkol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enia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personel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u medycznego</w:t>
      </w:r>
      <w:r w:rsidR="00940E7D" w:rsidRPr="007D338E">
        <w:rPr>
          <w:rFonts w:ascii="Arial" w:eastAsia="Symbol" w:hAnsi="Arial" w:cs="Arial"/>
          <w:sz w:val="18"/>
          <w:szCs w:val="18"/>
          <w:lang w:eastAsia="pl-PL"/>
        </w:rPr>
        <w:t xml:space="preserve"> Zamawiającego w zakresie obsługi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oraz oddania do użytkowania Zamawiającemu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,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w ciągu 21 dni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 xml:space="preserve">kalendarzowych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od daty zawarcia </w:t>
      </w:r>
      <w:r w:rsidR="00B821C4">
        <w:rPr>
          <w:rFonts w:ascii="Arial" w:eastAsia="Symbol" w:hAnsi="Arial" w:cs="Arial"/>
          <w:sz w:val="18"/>
          <w:szCs w:val="18"/>
          <w:lang w:eastAsia="pl-PL"/>
        </w:rPr>
        <w:t>U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mowy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. W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ykonanie powyższych czynności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Strony potwierdzą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w protokole zdawczo-odbiorczym, przygotowanym na tę okoliczność przez Wykonawcę.</w:t>
      </w:r>
    </w:p>
    <w:p w14:paraId="47120824" w14:textId="7036386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>Wykonawca przekaże Zamawiającemu paszport techniczn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y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w terminie, o którym mowa w ust. 2.</w:t>
      </w:r>
    </w:p>
    <w:p w14:paraId="19CF1B02" w14:textId="46CA586F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Utrzymywanie wszystkich dzierżawionych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w pełniej sprawności, przez cały okres obowiązywania umowy, jest obowiązkiem Wykonawcy. W tym celu Wykonawca przeprowadzi w okresie dzierżawy przeglądy techniczne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eń, zgodnie z zaleceniami producentów. </w:t>
      </w:r>
    </w:p>
    <w:p w14:paraId="394BCB9B" w14:textId="761674C5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Wykonanie przeglądu technicznego Wykonawca udokumentuje każdorazowo przekazaniem Zamawiającemu, w terminie 24 godz. od zakończenia przeglądu,  stosownego certyfikatu sprawności technicznej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enia, potwierdzającego  wypełnienie specyfikacji producenta (świadectwo walidacji). Przekazanie takiego dokumentu jest warunkiem uznania przez Zamawiającego przeglądu za przeprowadzony.</w:t>
      </w:r>
    </w:p>
    <w:p w14:paraId="2BCED5C6" w14:textId="3A7852FC" w:rsidR="007D338E" w:rsidRPr="007D338E" w:rsidRDefault="007D338E" w:rsidP="00EE492C">
      <w:pPr>
        <w:numPr>
          <w:ilvl w:val="0"/>
          <w:numId w:val="15"/>
        </w:numPr>
        <w:suppressAutoHyphens/>
        <w:ind w:right="-77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Termin następnego przeglądu technicznego dla danego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enia, zostanie przez serwisanta zapisana na naklejce, która zostanie przylepiona w widocznym miejscu na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eniu.</w:t>
      </w:r>
    </w:p>
    <w:p w14:paraId="38EBC5F3" w14:textId="3CDAD207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Zamawiającemu możliwość zgłaszania awarii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eń (telefonicznie, pocztą elektroniczną) we wszystkie dni tygodnia, 24 h/dobę. Wszystkie terminy związane z obowiązkami Wykonawcy w zakresie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eń, liczone będą od terminu zgłoszenia.</w:t>
      </w:r>
    </w:p>
    <w:p w14:paraId="4815DDE2" w14:textId="0D4F11C3" w:rsidR="007D338E" w:rsidRPr="007D338E" w:rsidRDefault="007D338E" w:rsidP="00EE492C">
      <w:pPr>
        <w:numPr>
          <w:ilvl w:val="0"/>
          <w:numId w:val="15"/>
        </w:numPr>
        <w:suppressAutoHyphens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zapewni reakcję serwisu w ciągu 24 godzin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 xml:space="preserve">(w dni robocze) 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od zgłoszenia. Przez pojęcie „reakcji serwisu” rozumie się czynności podjęte przez Wykonawcę lub ustalenia dokonane przez niego z Zamawiającym określające sposób i termin przeprowadzenia naprawy.</w:t>
      </w:r>
    </w:p>
    <w:p w14:paraId="09EE0271" w14:textId="01383B11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right="-158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Wykonawca zobowiązuje się do naprawy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nia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do godz. 15:00, najpóźniej w piątym dniu roboczym, następującym po dacie zgłoszenia (telefonicznie lub e-mailem) przez Zamawiającego awarii. Naprawa zostanie wykonana w miejscu instalacji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enia.</w:t>
      </w:r>
    </w:p>
    <w:p w14:paraId="0AE06CA4" w14:textId="32642B65" w:rsidR="007D338E" w:rsidRPr="007D338E" w:rsidRDefault="007D338E" w:rsidP="00EE492C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Jeśli </w:t>
      </w:r>
      <w:r w:rsidR="001808D1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nie zostan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ie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 naprawione  w terminie ustalonym w ust. </w:t>
      </w:r>
      <w:r w:rsidR="00940E7D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7D338E">
        <w:rPr>
          <w:rFonts w:ascii="Arial" w:eastAsia="Symbol" w:hAnsi="Arial" w:cs="Arial"/>
          <w:sz w:val="18"/>
          <w:szCs w:val="18"/>
          <w:lang w:eastAsia="pl-PL"/>
        </w:rPr>
        <w:t>, Strony ustalają uprawnienia Zamawiającego do wykonania następujących czynności:</w:t>
      </w:r>
    </w:p>
    <w:p w14:paraId="4D28CC5D" w14:textId="2763978E" w:rsidR="007D338E" w:rsidRPr="007D338E" w:rsidRDefault="007D338E" w:rsidP="00EE492C">
      <w:pPr>
        <w:numPr>
          <w:ilvl w:val="0"/>
          <w:numId w:val="14"/>
        </w:numPr>
        <w:tabs>
          <w:tab w:val="left" w:pos="720"/>
        </w:tabs>
        <w:suppressAutoHyphens/>
        <w:ind w:left="720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z w:val="18"/>
          <w:szCs w:val="18"/>
          <w:lang w:eastAsia="pl-PL"/>
        </w:rPr>
        <w:t xml:space="preserve">nałożenie na Wykonawcę kary umownej w 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wysokości </w:t>
      </w:r>
      <w:r w:rsidR="009C22D0">
        <w:rPr>
          <w:rFonts w:ascii="Arial" w:eastAsia="Symbol" w:hAnsi="Arial" w:cs="Arial"/>
          <w:bCs/>
          <w:sz w:val="18"/>
          <w:szCs w:val="18"/>
          <w:lang w:eastAsia="pl-PL"/>
        </w:rPr>
        <w:t>500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 xml:space="preserve">,00 zł za każdą rozpoczętą 24 godzinną zwłokę w naprawie </w:t>
      </w:r>
      <w:r w:rsidR="001808D1">
        <w:rPr>
          <w:rFonts w:ascii="Arial" w:eastAsia="Symbol" w:hAnsi="Arial" w:cs="Arial"/>
          <w:bCs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bCs/>
          <w:sz w:val="18"/>
          <w:szCs w:val="18"/>
          <w:lang w:eastAsia="pl-PL"/>
        </w:rPr>
        <w:t>eń, ponad termin ustalony w ust. 10.</w:t>
      </w:r>
    </w:p>
    <w:p w14:paraId="3134DDD5" w14:textId="65EFAA87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426"/>
        </w:tabs>
        <w:suppressAutoHyphens/>
        <w:ind w:left="426" w:hanging="426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Zamawiający nie może skorzystać z uprawnień wynikających z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10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 jeśli do upływu terminu, o którym mowa w ust.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9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Wykonawca zainstaluje w miejscu wskazanym przez Zamawiającego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enie zastępcze dla dzierżawionego na podstawie Umowy, do czasu jego naprawy.</w:t>
      </w:r>
    </w:p>
    <w:p w14:paraId="2BA8F2DF" w14:textId="0A087791" w:rsidR="007D338E" w:rsidRPr="000C664F" w:rsidRDefault="007D338E" w:rsidP="000C664F">
      <w:pPr>
        <w:pStyle w:val="Akapitzlist"/>
        <w:numPr>
          <w:ilvl w:val="0"/>
          <w:numId w:val="31"/>
        </w:numPr>
        <w:tabs>
          <w:tab w:val="left" w:pos="360"/>
        </w:tabs>
        <w:suppressAutoHyphens/>
        <w:ind w:left="426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Wszelkie czynności serwisowe Wykonawca odnotuje w paszporcie technicznym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oraz raporcie z serwisowy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ch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który zostanie przekazany pocztą elektroniczną, najpóźniej w ciągu 24 godzin po ich zakończeniu, do 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Oddziału Okulistycznego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 xml:space="preserve">, w celu potwierdzenia przeprowadzonych czynności serwisowych. Raport winien w sposób jednoznaczny wskazywać zgodność serwisowanego </w:t>
      </w:r>
      <w:r w:rsidR="001808D1" w:rsidRPr="000C664F">
        <w:rPr>
          <w:rFonts w:ascii="Arial" w:eastAsia="Symbol" w:hAnsi="Arial" w:cs="Arial"/>
          <w:sz w:val="18"/>
          <w:szCs w:val="18"/>
          <w:lang w:eastAsia="pl-PL"/>
        </w:rPr>
        <w:t>Urządz</w:t>
      </w:r>
      <w:r w:rsidRPr="000C664F">
        <w:rPr>
          <w:rFonts w:ascii="Arial" w:eastAsia="Symbol" w:hAnsi="Arial" w:cs="Arial"/>
          <w:sz w:val="18"/>
          <w:szCs w:val="18"/>
          <w:lang w:eastAsia="pl-PL"/>
        </w:rPr>
        <w:t>enia ze specyfikacją producenta</w:t>
      </w:r>
      <w:r w:rsidR="00940E7D" w:rsidRPr="000C664F">
        <w:rPr>
          <w:rFonts w:ascii="Arial" w:eastAsia="Symbol" w:hAnsi="Arial" w:cs="Arial"/>
          <w:sz w:val="18"/>
          <w:szCs w:val="18"/>
          <w:lang w:eastAsia="pl-PL"/>
        </w:rPr>
        <w:t>.</w:t>
      </w:r>
    </w:p>
    <w:p w14:paraId="678FA7F2" w14:textId="4AF9BF42" w:rsidR="007D338E" w:rsidRPr="007D338E" w:rsidRDefault="007D338E" w:rsidP="00EE492C">
      <w:pPr>
        <w:widowControl w:val="0"/>
        <w:numPr>
          <w:ilvl w:val="2"/>
          <w:numId w:val="16"/>
        </w:numPr>
        <w:tabs>
          <w:tab w:val="left" w:pos="360"/>
        </w:tabs>
        <w:suppressAutoHyphens/>
        <w:ind w:left="360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wygaśnięcia lub rozwiązania umowy Zamawiający zwróci Wykonawcy dzierżawione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940E7D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w stanie niepogorszonym, z uwzględnieniem naturalnego zużycia. Wykonawca zdemontuje </w:t>
      </w:r>
      <w:r w:rsidR="001808D1">
        <w:rPr>
          <w:rFonts w:ascii="Arial" w:eastAsia="Symbol" w:hAnsi="Arial" w:cs="Arial"/>
          <w:snapToGrid w:val="0"/>
          <w:sz w:val="18"/>
          <w:szCs w:val="18"/>
          <w:lang w:eastAsia="pl-PL"/>
        </w:rPr>
        <w:t>Urządz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>eni</w:t>
      </w:r>
      <w:r w:rsidR="003A4A66">
        <w:rPr>
          <w:rFonts w:ascii="Arial" w:eastAsia="Symbol" w:hAnsi="Arial" w:cs="Arial"/>
          <w:snapToGrid w:val="0"/>
          <w:sz w:val="18"/>
          <w:szCs w:val="18"/>
          <w:lang w:eastAsia="pl-PL"/>
        </w:rPr>
        <w:t>e</w:t>
      </w:r>
      <w:r w:rsidRPr="007D338E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odbierze je od Zamawiającego stosownym protokołem.  </w:t>
      </w:r>
    </w:p>
    <w:p w14:paraId="0D2ADBDD" w14:textId="52EDCD0D" w:rsidR="007D338E" w:rsidRPr="007D338E" w:rsidRDefault="007D338E" w:rsidP="00EE492C">
      <w:pPr>
        <w:numPr>
          <w:ilvl w:val="2"/>
          <w:numId w:val="16"/>
        </w:numPr>
        <w:tabs>
          <w:tab w:val="left" w:pos="360"/>
          <w:tab w:val="left" w:pos="960"/>
        </w:tabs>
        <w:suppressAutoHyphens/>
        <w:spacing w:line="240" w:lineRule="exact"/>
        <w:ind w:left="360" w:right="160"/>
        <w:rPr>
          <w:rFonts w:ascii="Arial" w:eastAsia="Symbol" w:hAnsi="Arial" w:cs="Arial"/>
          <w:color w:val="000000"/>
          <w:sz w:val="18"/>
          <w:szCs w:val="18"/>
          <w:lang w:eastAsia="zh-CN"/>
        </w:rPr>
      </w:pP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Wszystkie koszty związane z realizacją zobowiązań, o których mowa w ust. od 1 do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1</w:t>
      </w:r>
      <w:r w:rsidR="007A2CFA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, obciążają w całości Wykonawcę i zostały przez niego skalkulowane w czynszu dzierżawny, o którym mowa w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§1 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 xml:space="preserve">ust. </w:t>
      </w:r>
      <w:r w:rsidR="003A4A66">
        <w:rPr>
          <w:rFonts w:ascii="Arial" w:eastAsia="Symbol" w:hAnsi="Arial" w:cs="Arial"/>
          <w:color w:val="000000"/>
          <w:sz w:val="18"/>
          <w:szCs w:val="18"/>
          <w:lang w:eastAsia="zh-CN"/>
        </w:rPr>
        <w:t>4</w:t>
      </w:r>
      <w:r w:rsidRPr="007D338E">
        <w:rPr>
          <w:rFonts w:ascii="Arial" w:eastAsia="Symbol" w:hAnsi="Arial" w:cs="Arial"/>
          <w:color w:val="000000"/>
          <w:sz w:val="18"/>
          <w:szCs w:val="18"/>
          <w:lang w:eastAsia="zh-CN"/>
        </w:rPr>
        <w:t>.</w:t>
      </w:r>
    </w:p>
    <w:p w14:paraId="49F9394E" w14:textId="1FEBF4B2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7</w:t>
      </w:r>
    </w:p>
    <w:p w14:paraId="3A64F151" w14:textId="42B84A2E" w:rsidR="0010039D" w:rsidRDefault="00584E10" w:rsidP="00573EE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  <w:r w:rsidR="000C664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odstąpienie od Umowy.</w:t>
      </w:r>
    </w:p>
    <w:p w14:paraId="1A3EE488" w14:textId="77777777" w:rsidR="005E389F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7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D6151A5" w:rsidR="00253CA0" w:rsidRPr="002660B6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04828E36" w:rsidR="00253CA0" w:rsidRDefault="007A2CFA" w:rsidP="00EE492C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3E8CAFD8" w14:textId="1FD801B2" w:rsidR="007A2CFA" w:rsidRPr="007A2CFA" w:rsidRDefault="007A2CFA" w:rsidP="007A2CFA">
      <w:pPr>
        <w:pStyle w:val="Akapitzlist"/>
        <w:numPr>
          <w:ilvl w:val="0"/>
          <w:numId w:val="10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dwa przypadki </w:t>
      </w:r>
      <w:r>
        <w:rPr>
          <w:rFonts w:ascii="Arial" w:eastAsia="Symbol" w:hAnsi="Arial" w:cs="Arial"/>
          <w:sz w:val="18"/>
          <w:szCs w:val="18"/>
          <w:lang w:eastAsia="pl-PL"/>
        </w:rPr>
        <w:t>trwających dłużej niż dwa dni robocze przerw w eksploatacji urządzenia, a ich przyczyna leży po stronie Wykonawcy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, 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który pomimo zaistnienia tej okoliczności nie udostępnił Zamawiającemu </w:t>
      </w:r>
      <w:r w:rsidR="000C664F">
        <w:rPr>
          <w:rFonts w:ascii="Arial" w:eastAsia="Symbol" w:hAnsi="Arial" w:cs="Arial"/>
          <w:sz w:val="18"/>
          <w:szCs w:val="18"/>
          <w:lang w:eastAsia="pl-PL"/>
        </w:rPr>
        <w:t>na czas przerwy urządzenia zastępczego, o którym mowa w §1 ust. 5.</w:t>
      </w:r>
    </w:p>
    <w:p w14:paraId="06DB774B" w14:textId="60DE5AAC" w:rsidR="005B1703" w:rsidRDefault="00311C84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lastRenderedPageBreak/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EE492C">
      <w:pPr>
        <w:numPr>
          <w:ilvl w:val="0"/>
          <w:numId w:val="8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EE492C">
      <w:pPr>
        <w:numPr>
          <w:ilvl w:val="0"/>
          <w:numId w:val="8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E1E654C" w14:textId="6E8F32F4" w:rsidR="00584E10" w:rsidRPr="00584E10" w:rsidRDefault="000A2C17" w:rsidP="00EE492C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W</w:t>
      </w:r>
      <w:r w:rsidRPr="000A2C17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przypadku niedotrzymania terminu płatności, Wykonawca może naliczyć wyłącznie odsetki ustawowe za opóźnienie w transakcjach handlowych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.</w:t>
      </w:r>
    </w:p>
    <w:p w14:paraId="6F211183" w14:textId="246A9830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EE492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024A7126" w:rsid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EE492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6EA9C729" w:rsidR="00F364EF" w:rsidRPr="00216083" w:rsidRDefault="00F364EF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7A2CFA">
        <w:rPr>
          <w:rFonts w:ascii="Arial" w:eastAsia="Times New Roman" w:hAnsi="Arial" w:cs="Arial"/>
          <w:sz w:val="18"/>
          <w:szCs w:val="18"/>
          <w:lang w:eastAsia="pl-PL"/>
        </w:rPr>
        <w:t>od 7 do 9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 Umowy</w:t>
      </w:r>
    </w:p>
    <w:p w14:paraId="4C55E054" w14:textId="66986253" w:rsidR="00030A5A" w:rsidRPr="00030A5A" w:rsidRDefault="00216083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EE492C">
      <w:pPr>
        <w:numPr>
          <w:ilvl w:val="0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EE492C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5F5482E8" w:rsidR="00D860D6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1716EF96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</w:t>
      </w:r>
      <w:r w:rsidR="007D338E">
        <w:rPr>
          <w:rFonts w:ascii="Arial" w:eastAsia="Times New Roman" w:hAnsi="Arial" w:cs="Arial"/>
          <w:b/>
          <w:sz w:val="18"/>
          <w:szCs w:val="18"/>
          <w:lang w:eastAsia="pl-PL"/>
        </w:rPr>
        <w:t>9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05F0114C" w:rsid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65D44BA7" w14:textId="3D89122F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E8B5763" w14:textId="52A4414A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26982F0" w14:textId="24D0D681" w:rsidR="00EE492C" w:rsidRDefault="00EE492C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sectPr w:rsidR="00EE492C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/>
      </w:rPr>
    </w:lvl>
  </w:abstractNum>
  <w:abstractNum w:abstractNumId="6" w15:restartNumberingAfterBreak="0">
    <w:nsid w:val="00000022"/>
    <w:multiLevelType w:val="singleLevel"/>
    <w:tmpl w:val="749C156A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7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sz w:val="18"/>
        <w:szCs w:val="18"/>
        <w:u w:val="none"/>
        <w:effect w:val="none"/>
      </w:rPr>
    </w:lvl>
  </w:abstractNum>
  <w:abstractNum w:abstractNumId="8" w15:restartNumberingAfterBreak="0">
    <w:nsid w:val="00000041"/>
    <w:multiLevelType w:val="multilevel"/>
    <w:tmpl w:val="A9B2B64E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ED2F05"/>
    <w:multiLevelType w:val="hybridMultilevel"/>
    <w:tmpl w:val="C6121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6F2773"/>
    <w:multiLevelType w:val="multilevel"/>
    <w:tmpl w:val="676863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941816"/>
    <w:multiLevelType w:val="hybridMultilevel"/>
    <w:tmpl w:val="A7D89062"/>
    <w:lvl w:ilvl="0" w:tplc="B8A40C0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BB01A0"/>
    <w:multiLevelType w:val="hybridMultilevel"/>
    <w:tmpl w:val="1FDE05FE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D4E13"/>
    <w:multiLevelType w:val="hybridMultilevel"/>
    <w:tmpl w:val="EE48D912"/>
    <w:lvl w:ilvl="0" w:tplc="4C14E9E6">
      <w:start w:val="1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5139B"/>
    <w:multiLevelType w:val="hybridMultilevel"/>
    <w:tmpl w:val="B6EE6FA0"/>
    <w:lvl w:ilvl="0" w:tplc="EB8C028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20" w15:restartNumberingAfterBreak="0">
    <w:nsid w:val="4D29749E"/>
    <w:multiLevelType w:val="hybridMultilevel"/>
    <w:tmpl w:val="64D6FEA4"/>
    <w:lvl w:ilvl="0" w:tplc="0FEC353A">
      <w:start w:val="4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5A417A"/>
    <w:multiLevelType w:val="hybridMultilevel"/>
    <w:tmpl w:val="1F80D0A0"/>
    <w:lvl w:ilvl="0" w:tplc="FD14B23A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4627C9"/>
    <w:multiLevelType w:val="hybridMultilevel"/>
    <w:tmpl w:val="4B822A46"/>
    <w:lvl w:ilvl="0" w:tplc="272641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36A02"/>
    <w:multiLevelType w:val="hybridMultilevel"/>
    <w:tmpl w:val="AD4AA576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26" w15:restartNumberingAfterBreak="0">
    <w:nsid w:val="5DC22707"/>
    <w:multiLevelType w:val="hybridMultilevel"/>
    <w:tmpl w:val="061A7790"/>
    <w:lvl w:ilvl="0" w:tplc="65A622E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1" w15:restartNumberingAfterBreak="0">
    <w:nsid w:val="70B4713D"/>
    <w:multiLevelType w:val="multilevel"/>
    <w:tmpl w:val="7180C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2" w15:restartNumberingAfterBreak="0">
    <w:nsid w:val="75CB4845"/>
    <w:multiLevelType w:val="hybridMultilevel"/>
    <w:tmpl w:val="E69ED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4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92624819">
    <w:abstractNumId w:val="2"/>
  </w:num>
  <w:num w:numId="2" w16cid:durableId="1693727858">
    <w:abstractNumId w:val="30"/>
  </w:num>
  <w:num w:numId="3" w16cid:durableId="431126679">
    <w:abstractNumId w:val="11"/>
  </w:num>
  <w:num w:numId="4" w16cid:durableId="693001750">
    <w:abstractNumId w:val="33"/>
  </w:num>
  <w:num w:numId="5" w16cid:durableId="897977597">
    <w:abstractNumId w:val="19"/>
  </w:num>
  <w:num w:numId="6" w16cid:durableId="865993680">
    <w:abstractNumId w:val="10"/>
  </w:num>
  <w:num w:numId="7" w16cid:durableId="916790613">
    <w:abstractNumId w:val="29"/>
  </w:num>
  <w:num w:numId="8" w16cid:durableId="2120567749">
    <w:abstractNumId w:val="23"/>
  </w:num>
  <w:num w:numId="9" w16cid:durableId="1766611749">
    <w:abstractNumId w:val="27"/>
  </w:num>
  <w:num w:numId="10" w16cid:durableId="631449823">
    <w:abstractNumId w:val="9"/>
  </w:num>
  <w:num w:numId="11" w16cid:durableId="1134366898">
    <w:abstractNumId w:val="22"/>
  </w:num>
  <w:num w:numId="12" w16cid:durableId="769738616">
    <w:abstractNumId w:val="13"/>
  </w:num>
  <w:num w:numId="13" w16cid:durableId="1469663635">
    <w:abstractNumId w:val="34"/>
  </w:num>
  <w:num w:numId="14" w16cid:durableId="488135436">
    <w:abstractNumId w:val="4"/>
  </w:num>
  <w:num w:numId="15" w16cid:durableId="1646276521">
    <w:abstractNumId w:val="6"/>
  </w:num>
  <w:num w:numId="16" w16cid:durableId="1825077175">
    <w:abstractNumId w:val="8"/>
  </w:num>
  <w:num w:numId="17" w16cid:durableId="1024550228">
    <w:abstractNumId w:val="31"/>
  </w:num>
  <w:num w:numId="18" w16cid:durableId="2070108601">
    <w:abstractNumId w:val="12"/>
  </w:num>
  <w:num w:numId="19" w16cid:durableId="773749899">
    <w:abstractNumId w:val="5"/>
    <w:lvlOverride w:ilvl="0">
      <w:startOverride w:val="1"/>
    </w:lvlOverride>
  </w:num>
  <w:num w:numId="20" w16cid:durableId="1503547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832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41346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961843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524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40526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8237632">
    <w:abstractNumId w:val="7"/>
    <w:lvlOverride w:ilvl="0">
      <w:startOverride w:val="1"/>
    </w:lvlOverride>
  </w:num>
  <w:num w:numId="27" w16cid:durableId="1830617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1720654">
    <w:abstractNumId w:val="25"/>
  </w:num>
  <w:num w:numId="29" w16cid:durableId="1992441459">
    <w:abstractNumId w:val="21"/>
  </w:num>
  <w:num w:numId="30" w16cid:durableId="1565067552">
    <w:abstractNumId w:val="18"/>
  </w:num>
  <w:num w:numId="31" w16cid:durableId="185999785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071BF"/>
    <w:rsid w:val="0002232E"/>
    <w:rsid w:val="00030A5A"/>
    <w:rsid w:val="00050207"/>
    <w:rsid w:val="00056947"/>
    <w:rsid w:val="000574CE"/>
    <w:rsid w:val="0006729E"/>
    <w:rsid w:val="00073D07"/>
    <w:rsid w:val="00080789"/>
    <w:rsid w:val="00094FA8"/>
    <w:rsid w:val="000A2C17"/>
    <w:rsid w:val="000A7998"/>
    <w:rsid w:val="000C664F"/>
    <w:rsid w:val="000E3E21"/>
    <w:rsid w:val="0010039D"/>
    <w:rsid w:val="00110DAC"/>
    <w:rsid w:val="00116805"/>
    <w:rsid w:val="00141A4A"/>
    <w:rsid w:val="00155545"/>
    <w:rsid w:val="00162CD1"/>
    <w:rsid w:val="001808D1"/>
    <w:rsid w:val="00184C32"/>
    <w:rsid w:val="001C0B11"/>
    <w:rsid w:val="001C5862"/>
    <w:rsid w:val="001D2150"/>
    <w:rsid w:val="001E2E2A"/>
    <w:rsid w:val="001E7EDC"/>
    <w:rsid w:val="00216083"/>
    <w:rsid w:val="00225D80"/>
    <w:rsid w:val="00253CA0"/>
    <w:rsid w:val="002660B6"/>
    <w:rsid w:val="00277040"/>
    <w:rsid w:val="0029217A"/>
    <w:rsid w:val="002A32C8"/>
    <w:rsid w:val="002C654A"/>
    <w:rsid w:val="002F3E3E"/>
    <w:rsid w:val="00302035"/>
    <w:rsid w:val="00304088"/>
    <w:rsid w:val="00311C84"/>
    <w:rsid w:val="0031429F"/>
    <w:rsid w:val="00344128"/>
    <w:rsid w:val="00376DC1"/>
    <w:rsid w:val="003A4A66"/>
    <w:rsid w:val="003D3005"/>
    <w:rsid w:val="00416689"/>
    <w:rsid w:val="00425E2C"/>
    <w:rsid w:val="004273C0"/>
    <w:rsid w:val="00435805"/>
    <w:rsid w:val="00461DB3"/>
    <w:rsid w:val="00475D28"/>
    <w:rsid w:val="00482AD5"/>
    <w:rsid w:val="00493648"/>
    <w:rsid w:val="004A0C8C"/>
    <w:rsid w:val="004C6F90"/>
    <w:rsid w:val="004D03F1"/>
    <w:rsid w:val="004E261C"/>
    <w:rsid w:val="004E59C4"/>
    <w:rsid w:val="004F7530"/>
    <w:rsid w:val="00522FF4"/>
    <w:rsid w:val="00531AE6"/>
    <w:rsid w:val="00573EEE"/>
    <w:rsid w:val="005828B8"/>
    <w:rsid w:val="00584E10"/>
    <w:rsid w:val="005B1703"/>
    <w:rsid w:val="005B55E4"/>
    <w:rsid w:val="005E389F"/>
    <w:rsid w:val="005F1701"/>
    <w:rsid w:val="005F1BCA"/>
    <w:rsid w:val="00600260"/>
    <w:rsid w:val="00600696"/>
    <w:rsid w:val="00604A62"/>
    <w:rsid w:val="006206EF"/>
    <w:rsid w:val="006570F7"/>
    <w:rsid w:val="00680F1F"/>
    <w:rsid w:val="00682826"/>
    <w:rsid w:val="006871F4"/>
    <w:rsid w:val="006A1DF5"/>
    <w:rsid w:val="006A2A0D"/>
    <w:rsid w:val="006D3BC3"/>
    <w:rsid w:val="006D6624"/>
    <w:rsid w:val="00723E56"/>
    <w:rsid w:val="007A2CFA"/>
    <w:rsid w:val="007B40D0"/>
    <w:rsid w:val="007D338E"/>
    <w:rsid w:val="00810C98"/>
    <w:rsid w:val="00810DAC"/>
    <w:rsid w:val="00821E8F"/>
    <w:rsid w:val="008550B1"/>
    <w:rsid w:val="0085747F"/>
    <w:rsid w:val="00874533"/>
    <w:rsid w:val="008B2547"/>
    <w:rsid w:val="008B294F"/>
    <w:rsid w:val="0093376B"/>
    <w:rsid w:val="00940E7D"/>
    <w:rsid w:val="0094108D"/>
    <w:rsid w:val="00950B7F"/>
    <w:rsid w:val="009A2F9A"/>
    <w:rsid w:val="009A314F"/>
    <w:rsid w:val="009B524A"/>
    <w:rsid w:val="009C22D0"/>
    <w:rsid w:val="009F2D9E"/>
    <w:rsid w:val="00A01CD8"/>
    <w:rsid w:val="00A22B75"/>
    <w:rsid w:val="00A23315"/>
    <w:rsid w:val="00A27706"/>
    <w:rsid w:val="00A31AB8"/>
    <w:rsid w:val="00A37DB9"/>
    <w:rsid w:val="00A51D4C"/>
    <w:rsid w:val="00AA5D96"/>
    <w:rsid w:val="00AB0F70"/>
    <w:rsid w:val="00AB4FB5"/>
    <w:rsid w:val="00AB6DA4"/>
    <w:rsid w:val="00AD6D4E"/>
    <w:rsid w:val="00AF0C2A"/>
    <w:rsid w:val="00B267D1"/>
    <w:rsid w:val="00B46E57"/>
    <w:rsid w:val="00B63C91"/>
    <w:rsid w:val="00B81182"/>
    <w:rsid w:val="00B821C4"/>
    <w:rsid w:val="00BC6096"/>
    <w:rsid w:val="00BE38EF"/>
    <w:rsid w:val="00C22620"/>
    <w:rsid w:val="00C25ACD"/>
    <w:rsid w:val="00C35E2E"/>
    <w:rsid w:val="00C46D41"/>
    <w:rsid w:val="00C5211F"/>
    <w:rsid w:val="00C73160"/>
    <w:rsid w:val="00C85ABB"/>
    <w:rsid w:val="00CB57B8"/>
    <w:rsid w:val="00CB7272"/>
    <w:rsid w:val="00CF0D82"/>
    <w:rsid w:val="00D860D6"/>
    <w:rsid w:val="00D94244"/>
    <w:rsid w:val="00DC27FD"/>
    <w:rsid w:val="00DD69FC"/>
    <w:rsid w:val="00DF664B"/>
    <w:rsid w:val="00E53E94"/>
    <w:rsid w:val="00E80D08"/>
    <w:rsid w:val="00EB7074"/>
    <w:rsid w:val="00EB7D2E"/>
    <w:rsid w:val="00EC07D7"/>
    <w:rsid w:val="00EC12C6"/>
    <w:rsid w:val="00EE492C"/>
    <w:rsid w:val="00F06A56"/>
    <w:rsid w:val="00F20CAE"/>
    <w:rsid w:val="00F22E33"/>
    <w:rsid w:val="00F364EF"/>
    <w:rsid w:val="00F95DC4"/>
    <w:rsid w:val="00FB631F"/>
    <w:rsid w:val="00FE2AFE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ktur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Specjalistyczny Szpital w Ciechanowie Specjalistyczny Szpital w Ciechanowie</cp:lastModifiedBy>
  <cp:revision>24</cp:revision>
  <cp:lastPrinted>2022-02-02T09:02:00Z</cp:lastPrinted>
  <dcterms:created xsi:type="dcterms:W3CDTF">2022-11-17T10:13:00Z</dcterms:created>
  <dcterms:modified xsi:type="dcterms:W3CDTF">2022-12-20T11:12:00Z</dcterms:modified>
</cp:coreProperties>
</file>