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9AA7B7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C447D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385A630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C447D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045F615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C447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142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2E1ED080" w:rsidR="00584E10" w:rsidRPr="00254CDE" w:rsidRDefault="00584E10" w:rsidP="00254CDE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u w:val="single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bookmarkStart w:id="0" w:name="_Hlk122509011"/>
      <w:bookmarkStart w:id="1" w:name="_Hlk33512397"/>
      <w:r w:rsidR="00254CDE" w:rsidRPr="00254CD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 materiałów medycznych dla Bloku Operacyjnego</w:t>
      </w:r>
      <w:bookmarkEnd w:id="0"/>
      <w:bookmarkEnd w:id="1"/>
      <w:r w:rsidRPr="00254CD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254CDE">
        <w:rPr>
          <w:rFonts w:ascii="Arial" w:eastAsia="Times New Roman" w:hAnsi="Arial" w:cs="Arial"/>
          <w:sz w:val="18"/>
          <w:szCs w:val="18"/>
          <w:lang w:eastAsia="pl-PL"/>
        </w:rPr>
        <w:t>zw</w:t>
      </w:r>
      <w:r w:rsidR="00254CDE" w:rsidRPr="00254CDE">
        <w:rPr>
          <w:rFonts w:ascii="Arial" w:eastAsia="Times New Roman" w:hAnsi="Arial" w:cs="Arial"/>
          <w:sz w:val="18"/>
          <w:szCs w:val="18"/>
          <w:lang w:eastAsia="pl-PL"/>
        </w:rPr>
        <w:t>ana</w:t>
      </w:r>
      <w:r w:rsidRPr="00254CDE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366748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27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9B1A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378C656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B1AB1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F0679A3" w:rsidR="00584E10" w:rsidRPr="00802A65" w:rsidRDefault="00584E10" w:rsidP="00802A65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02A65" w:rsidRPr="00802A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974</w:t>
      </w:r>
      <w:r w:rsidR="00493648"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24B5"/>
    <w:rsid w:val="001C5862"/>
    <w:rsid w:val="001D2150"/>
    <w:rsid w:val="001E2E2A"/>
    <w:rsid w:val="001F24E6"/>
    <w:rsid w:val="001F6097"/>
    <w:rsid w:val="00216083"/>
    <w:rsid w:val="002350B3"/>
    <w:rsid w:val="00242273"/>
    <w:rsid w:val="00253CA0"/>
    <w:rsid w:val="00254CDE"/>
    <w:rsid w:val="002660B6"/>
    <w:rsid w:val="002A32C8"/>
    <w:rsid w:val="002E43CF"/>
    <w:rsid w:val="00302035"/>
    <w:rsid w:val="00304088"/>
    <w:rsid w:val="00311C84"/>
    <w:rsid w:val="00344128"/>
    <w:rsid w:val="003A5694"/>
    <w:rsid w:val="003D4042"/>
    <w:rsid w:val="003F080A"/>
    <w:rsid w:val="00425E2C"/>
    <w:rsid w:val="00435805"/>
    <w:rsid w:val="00454854"/>
    <w:rsid w:val="00461DB3"/>
    <w:rsid w:val="00493648"/>
    <w:rsid w:val="004B535C"/>
    <w:rsid w:val="004C447D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5B4A"/>
    <w:rsid w:val="00786AFE"/>
    <w:rsid w:val="007C617E"/>
    <w:rsid w:val="00802A65"/>
    <w:rsid w:val="00810C98"/>
    <w:rsid w:val="00821E8F"/>
    <w:rsid w:val="008279D6"/>
    <w:rsid w:val="008550B1"/>
    <w:rsid w:val="008B2547"/>
    <w:rsid w:val="008B307F"/>
    <w:rsid w:val="008D1970"/>
    <w:rsid w:val="009169D6"/>
    <w:rsid w:val="00925C5B"/>
    <w:rsid w:val="009A314F"/>
    <w:rsid w:val="009B1AB1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CF75B7"/>
    <w:rsid w:val="00D766FD"/>
    <w:rsid w:val="00D860D6"/>
    <w:rsid w:val="00DB002B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paragraph" w:styleId="Nagwek1">
    <w:name w:val="heading 1"/>
    <w:basedOn w:val="Normalny"/>
    <w:next w:val="Normalny"/>
    <w:link w:val="Nagwek1Znak"/>
    <w:uiPriority w:val="9"/>
    <w:qFormat/>
    <w:rsid w:val="0080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31</cp:revision>
  <cp:lastPrinted>2022-06-03T07:06:00Z</cp:lastPrinted>
  <dcterms:created xsi:type="dcterms:W3CDTF">2022-03-14T10:19:00Z</dcterms:created>
  <dcterms:modified xsi:type="dcterms:W3CDTF">2023-01-03T07:44:00Z</dcterms:modified>
</cp:coreProperties>
</file>