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5699DF9D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2DEB7810" w:rsidR="00A77B7F" w:rsidRPr="00584E10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04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 podstawowy - bez negocjacji (art. 275 pkt 1) na podstawie ustawy Prawo zamówień publicznych z dnia 11 września 2019 r., zwanej dalej </w:t>
      </w:r>
      <w:proofErr w:type="spellStart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2021 r. poz. 1129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3F61D4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212A8E90" w:rsidR="00584E10" w:rsidRPr="005F1656" w:rsidRDefault="00584E10" w:rsidP="003F61D4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0342F7" w:rsidRPr="00034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0F52C3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i</w:t>
      </w:r>
      <w:r w:rsidR="000F52C3" w:rsidRPr="000F52C3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mplant</w:t>
      </w:r>
      <w:r w:rsidR="000F52C3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ów</w:t>
      </w:r>
      <w:r w:rsidR="000F52C3" w:rsidRPr="000F52C3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i produkt</w:t>
      </w:r>
      <w:r w:rsidR="000F52C3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ów</w:t>
      </w:r>
      <w:r w:rsidR="000F52C3" w:rsidRPr="000F52C3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do zabiegów artroskopowych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5F1656">
        <w:rPr>
          <w:rFonts w:ascii="Arial" w:eastAsia="Times New Roman" w:hAnsi="Arial" w:cs="Arial"/>
          <w:sz w:val="18"/>
          <w:szCs w:val="18"/>
          <w:lang w:eastAsia="pl-PL"/>
        </w:rPr>
        <w:t xml:space="preserve"> (kopia załącznika nr 2 do</w:t>
      </w:r>
      <w:r w:rsidR="0020337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F1656">
        <w:rPr>
          <w:rFonts w:ascii="Arial" w:eastAsia="Times New Roman" w:hAnsi="Arial" w:cs="Arial"/>
          <w:sz w:val="18"/>
          <w:szCs w:val="18"/>
          <w:lang w:eastAsia="pl-PL"/>
        </w:rPr>
        <w:t>SWZ)</w:t>
      </w:r>
    </w:p>
    <w:p w14:paraId="54EDE011" w14:textId="6D049262" w:rsidR="00584E10" w:rsidRPr="00584E10" w:rsidRDefault="00584E10" w:rsidP="003F61D4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0F52C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C617CDD" w:rsidR="00584E10" w:rsidRPr="00584E10" w:rsidRDefault="00584E10" w:rsidP="003F61D4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1B1F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EE178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1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ust 3.</w:t>
      </w:r>
    </w:p>
    <w:p w14:paraId="39A86839" w14:textId="67640F86" w:rsidR="00184C32" w:rsidRPr="00584E10" w:rsidRDefault="00184C32" w:rsidP="003F61D4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3F61D4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45D482DB" w:rsidR="00584E10" w:rsidRPr="00584E10" w:rsidRDefault="00584E10" w:rsidP="003F61D4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</w:t>
      </w:r>
      <w:r w:rsidR="00C643A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Pr="00604A62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609D01F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</w:t>
      </w:r>
      <w:r w:rsidR="005A43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057EA4" w:rsidRPr="00057EA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4B05B6" w14:textId="21072D65" w:rsidR="00056947" w:rsidRPr="00B63890" w:rsidRDefault="00584E10" w:rsidP="00B6389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6"/>
  </w:num>
  <w:num w:numId="3" w16cid:durableId="335153428">
    <w:abstractNumId w:val="6"/>
  </w:num>
  <w:num w:numId="4" w16cid:durableId="1037311011">
    <w:abstractNumId w:val="27"/>
  </w:num>
  <w:num w:numId="5" w16cid:durableId="391931411">
    <w:abstractNumId w:val="16"/>
  </w:num>
  <w:num w:numId="6" w16cid:durableId="809900807">
    <w:abstractNumId w:val="15"/>
  </w:num>
  <w:num w:numId="7" w16cid:durableId="1462840077">
    <w:abstractNumId w:val="5"/>
  </w:num>
  <w:num w:numId="8" w16cid:durableId="1301617882">
    <w:abstractNumId w:val="20"/>
  </w:num>
  <w:num w:numId="9" w16cid:durableId="1634025029">
    <w:abstractNumId w:val="25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3"/>
  </w:num>
  <w:num w:numId="13" w16cid:durableId="1246955229">
    <w:abstractNumId w:val="8"/>
  </w:num>
  <w:num w:numId="14" w16cid:durableId="360326390">
    <w:abstractNumId w:val="19"/>
  </w:num>
  <w:num w:numId="15" w16cid:durableId="492523616">
    <w:abstractNumId w:val="3"/>
    <w:lvlOverride w:ilvl="0">
      <w:startOverride w:val="1"/>
    </w:lvlOverride>
  </w:num>
  <w:num w:numId="16" w16cid:durableId="692999790">
    <w:abstractNumId w:val="17"/>
  </w:num>
  <w:num w:numId="17" w16cid:durableId="457337865">
    <w:abstractNumId w:val="21"/>
  </w:num>
  <w:num w:numId="18" w16cid:durableId="1026903867">
    <w:abstractNumId w:val="19"/>
  </w:num>
  <w:num w:numId="19" w16cid:durableId="219949825">
    <w:abstractNumId w:val="4"/>
  </w:num>
  <w:num w:numId="20" w16cid:durableId="527521542">
    <w:abstractNumId w:val="22"/>
  </w:num>
  <w:num w:numId="21" w16cid:durableId="1938908213">
    <w:abstractNumId w:val="18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8"/>
  </w:num>
  <w:num w:numId="25" w16cid:durableId="1270774327">
    <w:abstractNumId w:val="10"/>
  </w:num>
  <w:num w:numId="26" w16cid:durableId="583607067">
    <w:abstractNumId w:val="29"/>
  </w:num>
  <w:num w:numId="27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3"/>
  </w:num>
  <w:num w:numId="29" w16cid:durableId="2079790025">
    <w:abstractNumId w:val="12"/>
  </w:num>
  <w:num w:numId="30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33DE"/>
    <w:rsid w:val="000A7998"/>
    <w:rsid w:val="000F52C3"/>
    <w:rsid w:val="001525F5"/>
    <w:rsid w:val="00153B31"/>
    <w:rsid w:val="00184C32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74591"/>
    <w:rsid w:val="00493648"/>
    <w:rsid w:val="004D03F1"/>
    <w:rsid w:val="004E261C"/>
    <w:rsid w:val="004E4D79"/>
    <w:rsid w:val="004E59C4"/>
    <w:rsid w:val="005028E1"/>
    <w:rsid w:val="00522FF4"/>
    <w:rsid w:val="00531AE6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50B1"/>
    <w:rsid w:val="008B2547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63890"/>
    <w:rsid w:val="00B70562"/>
    <w:rsid w:val="00B72E1B"/>
    <w:rsid w:val="00B81182"/>
    <w:rsid w:val="00B87EFE"/>
    <w:rsid w:val="00BB4A59"/>
    <w:rsid w:val="00BB62A5"/>
    <w:rsid w:val="00C25ACD"/>
    <w:rsid w:val="00C5211F"/>
    <w:rsid w:val="00C643A4"/>
    <w:rsid w:val="00C84987"/>
    <w:rsid w:val="00CB7272"/>
    <w:rsid w:val="00CC1E61"/>
    <w:rsid w:val="00CE705A"/>
    <w:rsid w:val="00D31DD9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92BB9"/>
    <w:rsid w:val="00EB41EE"/>
    <w:rsid w:val="00EC12C6"/>
    <w:rsid w:val="00EE178D"/>
    <w:rsid w:val="00F06A56"/>
    <w:rsid w:val="00F22E33"/>
    <w:rsid w:val="00F364EF"/>
    <w:rsid w:val="00F42727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2817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60</cp:revision>
  <cp:lastPrinted>2022-05-05T08:32:00Z</cp:lastPrinted>
  <dcterms:created xsi:type="dcterms:W3CDTF">2021-09-20T12:10:00Z</dcterms:created>
  <dcterms:modified xsi:type="dcterms:W3CDTF">2023-01-17T08:46:00Z</dcterms:modified>
</cp:coreProperties>
</file>