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137C074A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C21D8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08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A9427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35973AD2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434CD2"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medycznych dla Pracowni Hemodynamicznej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1"/>
    <w:p w14:paraId="458BF7CA" w14:textId="3E563FF0" w:rsidR="001E7EDC" w:rsidRPr="00D45D46" w:rsidRDefault="00F302CB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dostawa oraz wydzierżawienie zamawiającemu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E53E94" w:rsidRPr="006F224D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C21D83">
        <w:rPr>
          <w:rFonts w:ascii="Arial" w:eastAsia="Symbol" w:hAnsi="Arial" w:cs="Arial"/>
          <w:b/>
          <w:sz w:val="18"/>
          <w:szCs w:val="18"/>
        </w:rPr>
        <w:t>……………………………..</w:t>
      </w:r>
      <w:r w:rsidR="001E7EDC" w:rsidRPr="006F224D">
        <w:rPr>
          <w:rFonts w:ascii="Arial" w:eastAsia="Symbol" w:hAnsi="Arial" w:cs="Arial"/>
          <w:bCs/>
          <w:sz w:val="18"/>
          <w:szCs w:val="18"/>
        </w:rPr>
        <w:t>,</w:t>
      </w:r>
      <w:r w:rsidR="001E7EDC" w:rsidRPr="006F224D">
        <w:rPr>
          <w:rFonts w:ascii="Arial" w:eastAsia="Symbol" w:hAnsi="Arial" w:cs="Arial"/>
          <w:sz w:val="18"/>
          <w:szCs w:val="18"/>
        </w:rPr>
        <w:t>określon</w:t>
      </w:r>
      <w:r w:rsidR="00DB2745">
        <w:rPr>
          <w:rFonts w:ascii="Arial" w:eastAsia="Symbol" w:hAnsi="Arial" w:cs="Arial"/>
          <w:sz w:val="18"/>
          <w:szCs w:val="18"/>
        </w:rPr>
        <w:t>ego</w:t>
      </w:r>
      <w:r w:rsidR="001E7EDC" w:rsidRPr="006F224D">
        <w:rPr>
          <w:rFonts w:ascii="Arial" w:eastAsia="Symbol" w:hAnsi="Arial" w:cs="Arial"/>
          <w:sz w:val="18"/>
          <w:szCs w:val="18"/>
        </w:rPr>
        <w:t xml:space="preserve"> w załączniku nr 2 do Umowy</w:t>
      </w:r>
      <w:r w:rsidR="003039EC" w:rsidRPr="006F224D">
        <w:rPr>
          <w:rFonts w:ascii="Arial" w:eastAsia="Symbol" w:hAnsi="Arial" w:cs="Arial"/>
          <w:sz w:val="18"/>
          <w:szCs w:val="18"/>
        </w:rPr>
        <w:t xml:space="preserve"> </w:t>
      </w:r>
      <w:r w:rsidR="001E7EDC" w:rsidRPr="006F224D">
        <w:rPr>
          <w:rFonts w:ascii="Arial" w:eastAsia="Symbol" w:hAnsi="Arial" w:cs="Arial"/>
          <w:sz w:val="18"/>
          <w:szCs w:val="18"/>
        </w:rPr>
        <w:t>zwan</w:t>
      </w:r>
      <w:r w:rsidR="00DB2745">
        <w:rPr>
          <w:rFonts w:ascii="Arial" w:eastAsia="Symbol" w:hAnsi="Arial" w:cs="Arial"/>
          <w:sz w:val="18"/>
          <w:szCs w:val="18"/>
        </w:rPr>
        <w:t>ego</w:t>
      </w:r>
      <w:r w:rsidR="001E7EDC" w:rsidRPr="006F224D">
        <w:rPr>
          <w:rFonts w:ascii="Arial" w:eastAsia="Symbol" w:hAnsi="Arial" w:cs="Arial"/>
          <w:sz w:val="18"/>
          <w:szCs w:val="18"/>
        </w:rPr>
        <w:t xml:space="preserve"> dalej urządzeni</w:t>
      </w:r>
      <w:r w:rsidR="00C21D83">
        <w:rPr>
          <w:rFonts w:ascii="Arial" w:eastAsia="Symbol" w:hAnsi="Arial" w:cs="Arial"/>
          <w:sz w:val="18"/>
          <w:szCs w:val="18"/>
        </w:rPr>
        <w:t>em</w:t>
      </w:r>
      <w:r>
        <w:rPr>
          <w:rFonts w:ascii="Arial" w:eastAsia="Symbol" w:hAnsi="Arial" w:cs="Arial"/>
          <w:sz w:val="18"/>
          <w:szCs w:val="18"/>
        </w:rPr>
        <w:t xml:space="preserve"> </w:t>
      </w:r>
      <w:bookmarkStart w:id="2" w:name="_Hlk125711381"/>
      <w:r>
        <w:rPr>
          <w:rFonts w:ascii="Arial" w:eastAsia="Symbol" w:hAnsi="Arial" w:cs="Arial"/>
          <w:sz w:val="18"/>
          <w:szCs w:val="18"/>
        </w:rPr>
        <w:t>(w przypadku, jeśli w załączniku nr 2 do SWZ zamawiający ustanowił taki wymóg)</w:t>
      </w:r>
    </w:p>
    <w:bookmarkEnd w:id="2"/>
    <w:p w14:paraId="2A53CF1F" w14:textId="0420C3D9" w:rsidR="00D45D46" w:rsidRPr="00F302CB" w:rsidRDefault="00F302CB" w:rsidP="0030634C">
      <w:pPr>
        <w:pStyle w:val="Akapitzlist"/>
        <w:numPr>
          <w:ilvl w:val="1"/>
          <w:numId w:val="17"/>
        </w:numPr>
        <w:ind w:left="7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ostawa i udostępnienie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w celu nieodpłatnego użytkowania urządzenia …………………………….., zwanego dalej urządzeniem ( (w przypadku, jeśli w załączniku nr 2 do SWZ zamawiający ustanowił taki wymóg): projekt umowy użyczenia w 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nr 3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a do SWZ</w:t>
      </w:r>
      <w:r w:rsidR="00D45D46" w:rsidRPr="00F302CB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4EDE011" w14:textId="45CBBCEA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08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58965166" w14:textId="77777777" w:rsidR="003039EC" w:rsidRPr="006F224D" w:rsidRDefault="003039EC" w:rsidP="003039EC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 z tytułu dzierżawy Urządzenia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wynosi za każdy miesiąc kalendarzowy………………. PLN netto, plus należny podatek VAT i będzie przez Zamawiającego uiszczana dokonana w ciągu 30  dni  od daty wystawienia przez Wykonawcę faktury za dany miesiąc rozliczeniowy, na rachunek bankowy Wykonawcy wskazany na fakturze. </w:t>
      </w:r>
    </w:p>
    <w:p w14:paraId="02468AAF" w14:textId="704C8790" w:rsidR="003039EC" w:rsidRPr="006F224D" w:rsidRDefault="003039EC" w:rsidP="003039E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Cs/>
          <w:sz w:val="18"/>
          <w:szCs w:val="18"/>
          <w:lang w:eastAsia="pl-PL"/>
        </w:rPr>
        <w:t>W sytuacjach, gdy użytkowanie przez Zamawiającego Urządzenia, ze względu na jego stan techniczny, nie będzie możliwe w dni robocze (od poniedziałku do piątku)  w godz. od 8:00 do 13:00, opłata z tytułu dzierżawy Urządzenia nie będzie Wykonawcy przysługiwała za cały dzień, w którym przerwa w eksploatacji wystąpiła, w wysokości 1/30 miesięcznej opłaty ustalonej w ust. 4,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3" w:name="_Hlk50034704"/>
    </w:p>
    <w:bookmarkEnd w:id="3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70F0CCA4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6A46B540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18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FF4057" w14:textId="77777777" w:rsidR="00DB2745" w:rsidRPr="006A2A0D" w:rsidRDefault="00DB2745" w:rsidP="00DB2745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77777777" w:rsidR="006A2A0D" w:rsidRPr="00584E10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42163FF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1628F94A" w14:textId="613734A1" w:rsidR="00FC7CB0" w:rsidRPr="00584E10" w:rsidRDefault="006F52B2" w:rsidP="00FC7CB0">
      <w:pPr>
        <w:numPr>
          <w:ilvl w:val="0"/>
          <w:numId w:val="7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  <w:r w:rsidR="00FC7CB0"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C7CB0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CF042F5" w14:textId="77777777" w:rsidR="00FC7CB0" w:rsidRPr="00584E10" w:rsidRDefault="00FC7CB0" w:rsidP="00FC7CB0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684577E2" w14:textId="77777777" w:rsidR="00FC7CB0" w:rsidRPr="00584E10" w:rsidRDefault="00FC7CB0" w:rsidP="00FC7CB0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4C1512DC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5F816221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019E6E86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3602B8B0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przypadku stwierdzenia, że towar przechowywany jest nieprawidłowo Wykonawca ma prawo do natychmiastowego jego odbioru.</w:t>
      </w:r>
    </w:p>
    <w:p w14:paraId="2173FFA6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7A233BB9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34B71FCB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704B84B0" w14:textId="77777777" w:rsidR="00FC7CB0" w:rsidRPr="00584E1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1C2E3AE4" w14:textId="0A76EB13" w:rsidR="00FC7CB0" w:rsidRDefault="00FC7CB0" w:rsidP="00FC7CB0">
      <w:pPr>
        <w:numPr>
          <w:ilvl w:val="0"/>
          <w:numId w:val="34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0F24F5B9" w14:textId="17F36811" w:rsidR="006F52B2" w:rsidRDefault="006F52B2" w:rsidP="006F52B2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91209C" w14:textId="77777777" w:rsidR="006F52B2" w:rsidRPr="00B72E1B" w:rsidRDefault="006F52B2" w:rsidP="006F52B2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*wymóg utworzenia depozytu dotyczy:</w:t>
      </w:r>
    </w:p>
    <w:p w14:paraId="639CB44C" w14:textId="5D44EBA2" w:rsidR="006F52B2" w:rsidRPr="00B72E1B" w:rsidRDefault="006F52B2" w:rsidP="006F52B2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- pakiet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</w:t>
      </w: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pozycje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121,122,123,126</w:t>
      </w:r>
    </w:p>
    <w:p w14:paraId="0DBDA739" w14:textId="7F48D267" w:rsidR="006F52B2" w:rsidRDefault="006F52B2" w:rsidP="006F52B2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- pakiet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5</w:t>
      </w: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pozycje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132,133,135</w:t>
      </w:r>
    </w:p>
    <w:p w14:paraId="27BCAD55" w14:textId="3BD2DF99" w:rsidR="008B4FD1" w:rsidRDefault="008B4FD1" w:rsidP="006F52B2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11</w:t>
      </w:r>
    </w:p>
    <w:p w14:paraId="23D8C7F3" w14:textId="3B446CDC" w:rsidR="008B4FD1" w:rsidRPr="00B72E1B" w:rsidRDefault="008B4FD1" w:rsidP="006F52B2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12</w:t>
      </w:r>
    </w:p>
    <w:p w14:paraId="3FC4E07E" w14:textId="3B765377" w:rsidR="006F52B2" w:rsidRPr="00B72E1B" w:rsidRDefault="006F52B2" w:rsidP="006F52B2">
      <w:pPr>
        <w:ind w:left="426" w:right="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- pakiet 1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6</w:t>
      </w:r>
      <w:r w:rsidRPr="00B72E1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pozycja 39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,40,48</w:t>
      </w:r>
    </w:p>
    <w:p w14:paraId="6FEC0DF1" w14:textId="060545CF" w:rsidR="006F52B2" w:rsidRDefault="006F52B2" w:rsidP="006F52B2">
      <w:pPr>
        <w:ind w:left="426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9FCD20" w14:textId="77777777" w:rsidR="00FC7CB0" w:rsidRDefault="00FC7CB0" w:rsidP="00052334">
      <w:p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7C66C1" w14:textId="77777777" w:rsidR="0010039D" w:rsidRDefault="0010039D" w:rsidP="0010039D">
      <w:pPr>
        <w:ind w:left="993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9950EE" w14:textId="77777777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4E9CE152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Dzierżawa urządze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  <w:r w:rsidR="00C86603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 xml:space="preserve"> ( dotyczy urządzeń z pakietów 6,12,20)</w:t>
      </w:r>
    </w:p>
    <w:p w14:paraId="5ED52C27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urządzeń, które w celu realizacji niniejszej Umowy przekaże do użytkowania Zamawiającemu w formie dzierżawy. </w:t>
      </w:r>
    </w:p>
    <w:p w14:paraId="330BBD4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Wykonawca,  w ciągu 21 dni od daty zawarcia niniejszej umowy zainstaluje i uruchomi wszystkie dostarczone w ramach umowy urządzenia,   a także przeszkoli personel Zamawiającego w zakresie jego obsługi. Zamawiający potwierdzi wykonanie powyższych czynności w protokole zdawczo-odbiorczym, przygotowanym na tę okoliczność przez Wykonawcę.</w:t>
      </w:r>
    </w:p>
    <w:p w14:paraId="47120824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paszporty techniczne wszystkich dostarczonych urządzeń, w terminie, o którym mowa w ust. 2.</w:t>
      </w:r>
    </w:p>
    <w:p w14:paraId="19CF1B02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urządzeń w pełniej sprawności, przez cały okres obowiązywania umowy, jest obowiązkiem Wykonawcy. W tym celu Wykonawca przeprowadzi w okresie dzierżawy przeglądy techniczne urządzeń, zgodnie z zaleceniami producentów. </w:t>
      </w:r>
    </w:p>
    <w:p w14:paraId="394BCB9B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Wykonanie przeglądu technicznego Wykonawca udokumentuje każdorazowo przekazaniem Zamawiającemu, w terminie 24 godz. od zakończenia przeglądu,  stosownego certyfikatu sprawności technicznej urządzenia, potwierdzającego  wypełnienie specyfikacji producenta (świadectwo walidacji). Przekazanie takiego dokumentu jest warunkiem uznania przez Zamawiającego przeglądu za przeprowadzony.</w:t>
      </w:r>
    </w:p>
    <w:p w14:paraId="2BCED5C6" w14:textId="77777777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Termin następnego przeglądu technicznego dla danego urządzenia, zostanie przez serwisanta zapisana na naklejce, która zostanie przylepiona w widocznym miejscu na urządzeniu.</w:t>
      </w:r>
    </w:p>
    <w:p w14:paraId="38EBC5F3" w14:textId="7777777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zgłaszania awarii urządzeń (telefonicznie, pocztą elektroniczną) we wszystkie dni tygodnia, 24 h/dobę. Wszystkie terminy związane z obowiązkami Wykonawcy w zakresie naprawy urządzeń, liczone będą od terminu zgłoszenia.</w:t>
      </w:r>
    </w:p>
    <w:p w14:paraId="4815DDE2" w14:textId="27C7A2DD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reakcję serwisu w ciągu 24 godzin od zgłoszenia</w:t>
      </w:r>
      <w:r w:rsidR="007D3822">
        <w:rPr>
          <w:rFonts w:ascii="Arial" w:eastAsia="Symbol" w:hAnsi="Arial" w:cs="Arial"/>
          <w:sz w:val="18"/>
          <w:szCs w:val="18"/>
          <w:lang w:eastAsia="pl-PL"/>
        </w:rPr>
        <w:t xml:space="preserve"> w dni robocze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. Przez pojęcie „reakcji serwisu” rozumie się czynności podjęte przez Wykonawcę lub ustalenia dokonane przez niego z Zamawiającym określające sposób i termin przeprowadzenia naprawy.</w:t>
      </w:r>
    </w:p>
    <w:p w14:paraId="09EE0271" w14:textId="77777777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zobowiązuje się do naprawy urządzeń, do godz. 15:00, najpóźniej w piątym dniu roboczym, następującym po dacie zgłoszenia (telefonicznie lub e-mailem) przez Zamawiającego awarii. Naprawa zostanie wykonana w miejscu instalacji urządzenia.</w:t>
      </w:r>
    </w:p>
    <w:p w14:paraId="0AE06CA4" w14:textId="44216062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Jeśli urządzenia nie zostaną naprawione  w terminie ustalonym w ust. </w:t>
      </w:r>
      <w:r w:rsidR="00F302CB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Strony ustalają uprawnienia Zamawiającego do wykonania następujących czynności:</w:t>
      </w:r>
    </w:p>
    <w:p w14:paraId="5EB47CE8" w14:textId="77777777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lastRenderedPageBreak/>
        <w:t>zlecenie przeprowadzenia  badań, których wykonanie nie jest możliwe ze względu na awarię analizatora, w innych pracowniach diagnostyki laboratoryjnej. Kosztami badań, transportu próbek i wyników zostanie obciążony Wykonawca, w wysokości wynikającej z różnicy pomiędzy wartością badań zleconych w tym trybie, a ceną określoną w Umowie. Wykonanie zastępcze nie wymaga każdorazowej zgody Wykonawcy.</w:t>
      </w:r>
    </w:p>
    <w:p w14:paraId="4D28CC5D" w14:textId="4E746F9B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wysokości 500,00 zł za każdą rozpoczętą 24 godzinną zwłokę w naprawie urządzeń, ponad termin ustalony w ust. </w:t>
      </w:r>
      <w:r w:rsidR="00F302CB">
        <w:rPr>
          <w:rFonts w:ascii="Arial" w:eastAsia="Symbol" w:hAnsi="Arial" w:cs="Arial"/>
          <w:bCs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0.</w:t>
      </w:r>
    </w:p>
    <w:p w14:paraId="3134DDD5" w14:textId="3613257B" w:rsidR="007D338E" w:rsidRPr="007D338E" w:rsidRDefault="007D338E" w:rsidP="00F302CB">
      <w:pPr>
        <w:numPr>
          <w:ilvl w:val="1"/>
          <w:numId w:val="43"/>
        </w:numPr>
        <w:tabs>
          <w:tab w:val="clear" w:pos="1440"/>
          <w:tab w:val="left" w:pos="360"/>
          <w:tab w:val="num" w:pos="426"/>
          <w:tab w:val="left" w:pos="720"/>
        </w:tabs>
        <w:suppressAutoHyphens/>
        <w:ind w:left="426" w:hanging="426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Zamawiający nie może skorzystać z uprawnień wynikających z ust. 1</w:t>
      </w:r>
      <w:r w:rsidR="00F302CB">
        <w:rPr>
          <w:rFonts w:ascii="Arial" w:eastAsia="Symbol" w:hAnsi="Arial" w:cs="Arial"/>
          <w:sz w:val="18"/>
          <w:szCs w:val="18"/>
          <w:lang w:eastAsia="pl-PL"/>
        </w:rPr>
        <w:t>0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 jeśli do upływu terminu, o którym mowa w ust. 10, Wykonawca zainstaluje w miejscu wskazanym przez Zamawiającego urządzenie zastępcze dla dzierżawionego na podstawie Umowy, do czasu jego naprawy.</w:t>
      </w:r>
    </w:p>
    <w:p w14:paraId="542F0A3F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zapewni Zamawiającemu możliwość uzyskania (telefonicznie lub pocztą elektroniczną) porad specjalistycznych związanych z przedmiotem zamówienia, w celu rozstrzygania wątpliwości  Zamawiającego, pojawiających się w okresie obowiązywania umowy.</w:t>
      </w:r>
    </w:p>
    <w:p w14:paraId="2BA8F2DF" w14:textId="12EA6DCC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urządzenia oraz raporcie z serwisowym, który zostanie przekazany </w:t>
      </w:r>
      <w:r w:rsidR="00F302CB" w:rsidRPr="007D338E">
        <w:rPr>
          <w:rFonts w:ascii="Arial" w:eastAsia="Symbol" w:hAnsi="Arial" w:cs="Arial"/>
          <w:sz w:val="18"/>
          <w:szCs w:val="18"/>
          <w:lang w:eastAsia="pl-PL"/>
        </w:rPr>
        <w:t xml:space="preserve">Zamawiającego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pocztą elektroniczną, najpóźniej w ciągu 24 godzin po ich zakończeniu, , w celu uzyskania od niego potwierdzenia przeprowadzonych czynności serwisowych. Raport winien w sposób jednoznaczny wskazywać zgodność serwisowanego urządzenia ze specyfikacją producenta.</w:t>
      </w:r>
    </w:p>
    <w:p w14:paraId="0B7A22A4" w14:textId="13A94A71" w:rsidR="007D338E" w:rsidRPr="007D338E" w:rsidRDefault="007D338E" w:rsidP="00EE492C">
      <w:pPr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ubezpieczy na czas trwania umowy wydzierżawion</w:t>
      </w:r>
      <w:r w:rsidR="00F302CB">
        <w:rPr>
          <w:rFonts w:ascii="Arial" w:eastAsia="Symbol" w:hAnsi="Arial" w:cs="Arial"/>
          <w:sz w:val="18"/>
          <w:szCs w:val="18"/>
          <w:lang w:eastAsia="pl-PL"/>
        </w:rPr>
        <w:t>e urządzenie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od wszelkiego rodzaju </w:t>
      </w:r>
      <w:proofErr w:type="spellStart"/>
      <w:r w:rsidRPr="007D338E">
        <w:rPr>
          <w:rFonts w:ascii="Arial" w:eastAsia="Symbol" w:hAnsi="Arial" w:cs="Arial"/>
          <w:sz w:val="18"/>
          <w:szCs w:val="18"/>
          <w:lang w:eastAsia="pl-PL"/>
        </w:rPr>
        <w:t>ryzyk</w:t>
      </w:r>
      <w:proofErr w:type="spellEnd"/>
      <w:r w:rsidRPr="007D338E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678FA7F2" w14:textId="0D45F504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wygaśnięcia lub rozwiązania umowy Zamawiający zwróci Wykonawcy wszystkie dzierżawione urządzenia, w stanie nie pogorszonym, z uwzględnieniem naturalnego zużycia. Wykonawca zdemontuje urządzenia i odbierze je od Zamawiającego stosownym protokołem.  </w:t>
      </w:r>
    </w:p>
    <w:p w14:paraId="0D2ADBDD" w14:textId="77777777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Wszystkie koszty związane z realizacją zobowiązań, o których mowa w ust. od 1 do 16, obciążają w całości Wykonawcę i zostały przez niego skalkulowane w czynszu dzierżawny, o którym mowa w ust. 1.</w:t>
      </w:r>
    </w:p>
    <w:p w14:paraId="4ABAF56A" w14:textId="404164CF" w:rsidR="0010039D" w:rsidRPr="00F302CB" w:rsidRDefault="007D338E" w:rsidP="00F302CB">
      <w:pPr>
        <w:pStyle w:val="Akapitzlist"/>
        <w:numPr>
          <w:ilvl w:val="2"/>
          <w:numId w:val="16"/>
        </w:numPr>
        <w:shd w:val="clear" w:color="auto" w:fill="FFFFFF"/>
        <w:tabs>
          <w:tab w:val="clear" w:pos="234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02CB">
        <w:rPr>
          <w:rFonts w:ascii="Arial" w:eastAsia="Symbol" w:hAnsi="Arial" w:cs="Arial"/>
          <w:sz w:val="18"/>
          <w:szCs w:val="18"/>
          <w:lang w:eastAsia="pl-PL"/>
        </w:rPr>
        <w:t>Zamawiający zobowiązuje się użytkować urządzenia w sposób zgodny z jego przeznaczeniem oraz nie oddawać ich do używania osobom trzecim.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55B39236" w14:textId="77777777" w:rsidR="0010039D" w:rsidRPr="00584E10" w:rsidRDefault="0010039D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 xml:space="preserve">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37F4E05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026982F0" w14:textId="77955ED5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63FE1A" w14:textId="6F17F47F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0BB02A" w14:textId="2C71F0D5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A30F059" w14:textId="32815F6C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8368AF4" w14:textId="4F7D6883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1F5A6F" w14:textId="62DD1CE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7ABB0AC" w14:textId="70A5AAFF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E9DE3C9" w14:textId="2A386645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0B82D26" w14:textId="44A8DA9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CD730F2" w14:textId="067D7614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6279FA8" w14:textId="0924A0F7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D3FC84B" w14:textId="72F3D7A9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FA55640" w14:textId="54EA7F6F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27A947" w14:textId="6395EE78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9EA5E18" w14:textId="7F2872C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DC8B8CD" w14:textId="28666F69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CCCC7F0" w14:textId="571F3640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711D06" w14:textId="05735EF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60F5099" w14:textId="0493C4C5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F05C1C" w14:textId="270A6DE6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626CE38" w14:textId="29C226F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85EA04A" w14:textId="0137EB56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94BFB69" w14:textId="52F8DBB0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010CD80" w14:textId="0FA863D2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0A2B3B" w14:textId="03295C44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C54A68" w14:textId="7FC47057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16B46A" w14:textId="38141542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5805B24" w14:textId="58356FEF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5140768" w14:textId="3C6CE39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64FF23" w14:textId="159CBA48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8A32A75" w14:textId="66A09D39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C6BFB96" w14:textId="459F8521" w:rsidR="00D862AC" w:rsidRDefault="00D862A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C32273" w14:textId="77777777" w:rsidR="00D862AC" w:rsidRDefault="00D862A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AC1D7DF" w14:textId="79838204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EC2825" w14:textId="185441B5" w:rsidR="002D7A1B" w:rsidRPr="002D7A1B" w:rsidRDefault="002D7A1B" w:rsidP="002D7A1B">
      <w:pPr>
        <w:keepNext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4" w:name="_Toc26956820"/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>Załącznik nr 3a – projekt umowy użyczenia</w:t>
      </w:r>
      <w:bookmarkEnd w:id="4"/>
      <w:r w:rsidR="009906E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 dotyczy pakietów 10,11,23)</w:t>
      </w:r>
    </w:p>
    <w:p w14:paraId="21CD19A4" w14:textId="77777777" w:rsidR="002D7A1B" w:rsidRPr="002D7A1B" w:rsidRDefault="002D7A1B" w:rsidP="002D7A1B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D6857" w14:textId="77777777" w:rsidR="002D7A1B" w:rsidRPr="002D7A1B" w:rsidRDefault="002D7A1B" w:rsidP="002D7A1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nr 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>…………………..</w:t>
      </w:r>
    </w:p>
    <w:p w14:paraId="1E78C18D" w14:textId="77777777" w:rsidR="002D7A1B" w:rsidRPr="002D7A1B" w:rsidRDefault="002D7A1B" w:rsidP="002D7A1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9A5FFF0" w14:textId="2C0B5D3A" w:rsidR="002D7A1B" w:rsidRPr="002D7A1B" w:rsidRDefault="002D7A1B" w:rsidP="002D7A1B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585921" w14:textId="77777777" w:rsidR="002D7A1B" w:rsidRPr="002D7A1B" w:rsidRDefault="002D7A1B" w:rsidP="002D7A1B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86010A5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86B52A0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</w:t>
      </w:r>
    </w:p>
    <w:p w14:paraId="184D7EF2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* wpisaną/</w:t>
      </w:r>
      <w:proofErr w:type="spellStart"/>
      <w:r w:rsidRPr="002D7A1B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700BD3F1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*wpisaną/</w:t>
      </w:r>
      <w:proofErr w:type="spellStart"/>
      <w:r w:rsidRPr="002D7A1B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 w dniu .......................... do ewidencji działalności gospodarczej</w:t>
      </w:r>
    </w:p>
    <w:p w14:paraId="10CEB013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w ..................................... pod nr .................................</w:t>
      </w:r>
    </w:p>
    <w:p w14:paraId="6445958D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NIP: ......................., Urząd Skarbowy w ................................, REGON: ........................</w:t>
      </w:r>
    </w:p>
    <w:p w14:paraId="5C873B75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2D7A1B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 dalej „Użyczającym" reprezentowaną/</w:t>
      </w:r>
      <w:proofErr w:type="spellStart"/>
      <w:r w:rsidRPr="002D7A1B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4B00CD4C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78D0B59F" w14:textId="77777777" w:rsidR="002D7A1B" w:rsidRPr="002D7A1B" w:rsidRDefault="002D7A1B" w:rsidP="002D7A1B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i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79D48CDE" w14:textId="77777777" w:rsidR="002D7A1B" w:rsidRPr="002D7A1B" w:rsidRDefault="002D7A1B" w:rsidP="002D7A1B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A2D2771" w14:textId="77777777" w:rsidR="002D7A1B" w:rsidRPr="002D7A1B" w:rsidRDefault="002D7A1B" w:rsidP="002D7A1B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Specjalistycznym Szpitalem Wojewódzkim w Ciechanowie</w:t>
      </w:r>
    </w:p>
    <w:p w14:paraId="614F118F" w14:textId="77777777" w:rsidR="002D7A1B" w:rsidRPr="002D7A1B" w:rsidRDefault="002D7A1B" w:rsidP="002D7A1B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06-400 Ciechanów, ul. Powstańców Wielkopolskich 2 </w:t>
      </w:r>
    </w:p>
    <w:p w14:paraId="3161904A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06E92B99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A3A2F59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zwanym dalej „Biorącym do używania”, w imieniu którego występuje:</w:t>
      </w:r>
    </w:p>
    <w:p w14:paraId="65374DF5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Andrzej Kamasa - Dyrektor Szpitala</w:t>
      </w:r>
    </w:p>
    <w:p w14:paraId="15B6AE09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1C3F56AE" w14:textId="77777777" w:rsidR="002D7A1B" w:rsidRPr="002D7A1B" w:rsidRDefault="002D7A1B" w:rsidP="002D7A1B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i/>
          <w:sz w:val="18"/>
          <w:szCs w:val="18"/>
          <w:lang w:eastAsia="pl-PL"/>
        </w:rPr>
        <w:t>*w zależności od formy własnościowej</w:t>
      </w:r>
    </w:p>
    <w:p w14:paraId="44ED08A8" w14:textId="77777777" w:rsidR="002D7A1B" w:rsidRPr="002D7A1B" w:rsidRDefault="002D7A1B" w:rsidP="002D7A1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471FEC1" w14:textId="26FB7D2D" w:rsidR="002D7A1B" w:rsidRPr="002D7A1B" w:rsidRDefault="002D7A1B" w:rsidP="002D7A1B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wyniku postępowania o udzielenie zamówienia publicznego – znak sprawy ZP/2501/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08</w:t>
      </w:r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3</w:t>
      </w:r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z dnia  11 września 2019 r., zwanej dalej </w:t>
      </w:r>
      <w:proofErr w:type="spellStart"/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 202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1710</w:t>
      </w:r>
      <w:r w:rsidRPr="002D7A1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zmian.), w związku z zawartą  przez Strony Umową Dostawy Nr…… z dnia……………,  zostaje zawarta umowa o następującej treści:</w:t>
      </w:r>
    </w:p>
    <w:p w14:paraId="34471744" w14:textId="77777777" w:rsidR="002D7A1B" w:rsidRPr="002D7A1B" w:rsidRDefault="002D7A1B" w:rsidP="002D7A1B">
      <w:pPr>
        <w:shd w:val="clear" w:color="auto" w:fill="FFFFFF"/>
        <w:spacing w:before="120"/>
        <w:ind w:left="567" w:right="4537" w:hanging="567"/>
        <w:jc w:val="right"/>
        <w:rPr>
          <w:rFonts w:ascii="Arial" w:eastAsia="Times New Roman" w:hAnsi="Arial" w:cs="Arial"/>
          <w:b/>
          <w:bCs/>
          <w:color w:val="000000"/>
          <w:spacing w:val="-14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14"/>
          <w:sz w:val="18"/>
          <w:szCs w:val="18"/>
          <w:lang w:eastAsia="pl-PL"/>
        </w:rPr>
        <w:t xml:space="preserve">§1 </w:t>
      </w:r>
    </w:p>
    <w:p w14:paraId="26546DC9" w14:textId="77777777" w:rsidR="002D7A1B" w:rsidRPr="002D7A1B" w:rsidRDefault="002D7A1B" w:rsidP="002D7A1B">
      <w:pPr>
        <w:shd w:val="clear" w:color="auto" w:fill="FFFFFF"/>
        <w:tabs>
          <w:tab w:val="left" w:pos="9676"/>
        </w:tabs>
        <w:ind w:left="567" w:right="-44" w:hanging="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pl-PL"/>
        </w:rPr>
        <w:t>Przedmiot Umowy</w:t>
      </w:r>
    </w:p>
    <w:p w14:paraId="100488F2" w14:textId="77777777" w:rsidR="002D7A1B" w:rsidRPr="002D7A1B" w:rsidRDefault="002D7A1B" w:rsidP="002D7A1B">
      <w:pPr>
        <w:numPr>
          <w:ilvl w:val="0"/>
          <w:numId w:val="39"/>
        </w:numPr>
        <w:shd w:val="clear" w:color="auto" w:fill="FFFFFF"/>
        <w:tabs>
          <w:tab w:val="left" w:pos="293"/>
          <w:tab w:val="left" w:leader="dot" w:pos="7027"/>
        </w:tabs>
        <w:ind w:left="567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6"/>
          <w:sz w:val="18"/>
          <w:szCs w:val="18"/>
          <w:lang w:eastAsia="pl-PL"/>
        </w:rPr>
        <w:t xml:space="preserve"> Użyczający  oświadcza, iż jest właścicielem   ……………………………………….</w:t>
      </w:r>
      <w:r w:rsidRPr="002D7A1B">
        <w:rPr>
          <w:rFonts w:ascii="Arial" w:eastAsia="Times New Roman" w:hAnsi="Arial" w:cs="Arial"/>
          <w:color w:val="000000"/>
          <w:spacing w:val="3"/>
          <w:sz w:val="18"/>
          <w:szCs w:val="18"/>
          <w:lang w:eastAsia="pl-PL"/>
        </w:rPr>
        <w:t>nr seryjny/fabryczny, rok produkcji …………….., zwanym dalej urządzeniem.</w:t>
      </w:r>
    </w:p>
    <w:p w14:paraId="190665FC" w14:textId="77777777" w:rsidR="002D7A1B" w:rsidRPr="002D7A1B" w:rsidRDefault="002D7A1B" w:rsidP="002D7A1B">
      <w:pPr>
        <w:numPr>
          <w:ilvl w:val="0"/>
          <w:numId w:val="39"/>
        </w:numPr>
        <w:shd w:val="clear" w:color="auto" w:fill="FFFFFF"/>
        <w:spacing w:line="250" w:lineRule="exact"/>
        <w:ind w:left="56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2"/>
          <w:sz w:val="18"/>
          <w:szCs w:val="18"/>
          <w:lang w:eastAsia="pl-PL"/>
        </w:rPr>
        <w:t>Użyczający  zobowiązuje się do dostarczenia urządzenia Biorącemu do używania. Użytkowanie jest bezpłatne.</w:t>
      </w:r>
    </w:p>
    <w:p w14:paraId="2583459F" w14:textId="77777777" w:rsidR="002D7A1B" w:rsidRPr="002D7A1B" w:rsidRDefault="002D7A1B" w:rsidP="002D7A1B">
      <w:pPr>
        <w:numPr>
          <w:ilvl w:val="0"/>
          <w:numId w:val="39"/>
        </w:numPr>
        <w:shd w:val="clear" w:color="auto" w:fill="FFFFFF"/>
        <w:spacing w:line="250" w:lineRule="exact"/>
        <w:ind w:left="567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Użyczający zobowiązuje się do:</w:t>
      </w:r>
    </w:p>
    <w:p w14:paraId="3812ACC5" w14:textId="77777777" w:rsidR="002D7A1B" w:rsidRPr="002D7A1B" w:rsidRDefault="002D7A1B" w:rsidP="002D7A1B">
      <w:pPr>
        <w:widowControl w:val="0"/>
        <w:numPr>
          <w:ilvl w:val="1"/>
          <w:numId w:val="35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eastAsia="Times New Roman" w:hAnsi="Arial" w:cs="Arial"/>
          <w:color w:val="000000"/>
          <w:spacing w:val="-12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Montażu i uruchomienia urządzenia,</w:t>
      </w:r>
    </w:p>
    <w:p w14:paraId="3F7ACA66" w14:textId="77777777" w:rsidR="002D7A1B" w:rsidRPr="002D7A1B" w:rsidRDefault="002D7A1B" w:rsidP="002D7A1B">
      <w:pPr>
        <w:widowControl w:val="0"/>
        <w:numPr>
          <w:ilvl w:val="1"/>
          <w:numId w:val="35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Przeprowadzenia szkolenia personelu dotyczącego obsługi urządzenia</w:t>
      </w:r>
    </w:p>
    <w:p w14:paraId="64B373CF" w14:textId="77777777" w:rsidR="002D7A1B" w:rsidRPr="002D7A1B" w:rsidRDefault="002D7A1B" w:rsidP="002D7A1B">
      <w:pPr>
        <w:widowControl w:val="0"/>
        <w:numPr>
          <w:ilvl w:val="1"/>
          <w:numId w:val="35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1"/>
          <w:sz w:val="18"/>
          <w:szCs w:val="18"/>
          <w:lang w:eastAsia="pl-PL"/>
        </w:rPr>
        <w:t xml:space="preserve">Przekazania Zamawiającemu (w jęz. polskim) szczegółowych instrukcji obsługi i konserwacji </w:t>
      </w:r>
      <w:r w:rsidRPr="002D7A1B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urządzenia,</w:t>
      </w:r>
    </w:p>
    <w:p w14:paraId="536EB459" w14:textId="77777777" w:rsidR="002D7A1B" w:rsidRPr="002D7A1B" w:rsidRDefault="002D7A1B" w:rsidP="002D7A1B">
      <w:pPr>
        <w:numPr>
          <w:ilvl w:val="0"/>
          <w:numId w:val="40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5909A69A" w14:textId="77777777" w:rsidR="002D7A1B" w:rsidRPr="002D7A1B" w:rsidRDefault="002D7A1B" w:rsidP="002D7A1B">
      <w:pPr>
        <w:numPr>
          <w:ilvl w:val="0"/>
          <w:numId w:val="40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W celu utrzymania urządzenia w ciągłej sprawności Użyczający zobowiązuje się w szczególności do:</w:t>
      </w:r>
    </w:p>
    <w:p w14:paraId="62494DD7" w14:textId="77777777" w:rsidR="002D7A1B" w:rsidRPr="002D7A1B" w:rsidRDefault="002D7A1B" w:rsidP="002D7A1B">
      <w:pPr>
        <w:numPr>
          <w:ilvl w:val="1"/>
          <w:numId w:val="40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wykonywania przeglądów okresowych przewidzianych przez producenta urządzenia,</w:t>
      </w:r>
    </w:p>
    <w:p w14:paraId="313C2086" w14:textId="77777777" w:rsidR="002D7A1B" w:rsidRPr="002D7A1B" w:rsidRDefault="002D7A1B" w:rsidP="002D7A1B">
      <w:pPr>
        <w:numPr>
          <w:ilvl w:val="1"/>
          <w:numId w:val="40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napraw,</w:t>
      </w:r>
    </w:p>
    <w:p w14:paraId="6AB89256" w14:textId="77777777" w:rsidR="002D7A1B" w:rsidRPr="002D7A1B" w:rsidRDefault="002D7A1B" w:rsidP="002D7A1B">
      <w:pPr>
        <w:numPr>
          <w:ilvl w:val="1"/>
          <w:numId w:val="40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dostawy części i materiałów zużywalnych, dostawy których zakup nie obejmuje .</w:t>
      </w:r>
    </w:p>
    <w:p w14:paraId="45D2EF65" w14:textId="77777777" w:rsidR="002D7A1B" w:rsidRPr="002D7A1B" w:rsidRDefault="002D7A1B" w:rsidP="002D7A1B">
      <w:pPr>
        <w:shd w:val="clear" w:color="auto" w:fill="FFFFFF"/>
        <w:spacing w:before="34" w:line="240" w:lineRule="exact"/>
        <w:ind w:left="3360" w:right="3350"/>
        <w:jc w:val="center"/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  <w:t xml:space="preserve">§2 </w:t>
      </w:r>
    </w:p>
    <w:p w14:paraId="4836BCB9" w14:textId="77777777" w:rsidR="002D7A1B" w:rsidRPr="002D7A1B" w:rsidRDefault="002D7A1B" w:rsidP="002D7A1B">
      <w:pPr>
        <w:shd w:val="clear" w:color="auto" w:fill="FFFFFF"/>
        <w:spacing w:before="34" w:line="240" w:lineRule="exact"/>
        <w:ind w:left="3360" w:right="335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pl-PL"/>
        </w:rPr>
        <w:t>Termin realizacji Umowy</w:t>
      </w:r>
    </w:p>
    <w:p w14:paraId="76F2E689" w14:textId="77777777" w:rsidR="002D7A1B" w:rsidRPr="002D7A1B" w:rsidRDefault="002D7A1B" w:rsidP="002D7A1B">
      <w:pPr>
        <w:numPr>
          <w:ilvl w:val="0"/>
          <w:numId w:val="41"/>
        </w:numPr>
        <w:shd w:val="clear" w:color="auto" w:fill="FFFFFF"/>
        <w:tabs>
          <w:tab w:val="num" w:pos="426"/>
        </w:tabs>
        <w:spacing w:before="5" w:line="24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4"/>
          <w:sz w:val="18"/>
          <w:szCs w:val="18"/>
          <w:lang w:eastAsia="pl-PL"/>
        </w:rPr>
        <w:t xml:space="preserve">Urządzenie zostanie przekazane Biorącemu do użytkowania na podstawie protokołu zdawczo – odbiorczego, </w:t>
      </w:r>
      <w:r w:rsidRPr="002D7A1B">
        <w:rPr>
          <w:rFonts w:ascii="Arial" w:eastAsia="Times New Roman" w:hAnsi="Arial" w:cs="Arial"/>
          <w:b/>
          <w:bCs/>
          <w:color w:val="000000"/>
          <w:spacing w:val="4"/>
          <w:sz w:val="18"/>
          <w:szCs w:val="18"/>
          <w:lang w:eastAsia="pl-PL"/>
        </w:rPr>
        <w:t xml:space="preserve">w </w:t>
      </w:r>
      <w:r w:rsidRPr="002D7A1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terminie do …… dni od daty zawarcia Umowy.</w:t>
      </w:r>
    </w:p>
    <w:p w14:paraId="5F831419" w14:textId="13DB9596" w:rsidR="002D7A1B" w:rsidRPr="002D7A1B" w:rsidRDefault="002D7A1B" w:rsidP="002D7A1B">
      <w:pPr>
        <w:numPr>
          <w:ilvl w:val="0"/>
          <w:numId w:val="41"/>
        </w:numPr>
        <w:shd w:val="clear" w:color="auto" w:fill="FFFFFF"/>
        <w:tabs>
          <w:tab w:val="num" w:pos="426"/>
        </w:tabs>
        <w:spacing w:line="25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eastAsia="pl-PL"/>
        </w:rPr>
        <w:t>Umowa obowiązuje  w okresie 1</w:t>
      </w:r>
      <w:r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eastAsia="pl-PL"/>
        </w:rPr>
        <w:t>8</w:t>
      </w:r>
      <w:r w:rsidRPr="002D7A1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eastAsia="pl-PL"/>
        </w:rPr>
        <w:t xml:space="preserve"> miesięcy, licząc od daty zawarcia Umowy.</w:t>
      </w:r>
    </w:p>
    <w:p w14:paraId="42A6E683" w14:textId="77777777" w:rsidR="002D7A1B" w:rsidRPr="002D7A1B" w:rsidRDefault="002D7A1B" w:rsidP="002D7A1B">
      <w:pPr>
        <w:shd w:val="clear" w:color="auto" w:fill="FFFFFF"/>
        <w:spacing w:before="48" w:line="221" w:lineRule="exact"/>
        <w:ind w:left="3235" w:right="3240"/>
        <w:jc w:val="center"/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  <w:t xml:space="preserve">§3 </w:t>
      </w:r>
    </w:p>
    <w:p w14:paraId="17E60ADB" w14:textId="77777777" w:rsidR="002D7A1B" w:rsidRPr="002D7A1B" w:rsidRDefault="002D7A1B" w:rsidP="002D7A1B">
      <w:pPr>
        <w:shd w:val="clear" w:color="auto" w:fill="FFFFFF"/>
        <w:spacing w:before="48" w:line="226" w:lineRule="exact"/>
        <w:ind w:left="3058" w:right="305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  <w:t xml:space="preserve"> </w:t>
      </w:r>
      <w:r w:rsidRPr="002D7A1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pl-PL"/>
        </w:rPr>
        <w:t>Awarie urządzenia</w:t>
      </w:r>
    </w:p>
    <w:p w14:paraId="6F3B302C" w14:textId="77777777" w:rsidR="002D7A1B" w:rsidRPr="002D7A1B" w:rsidRDefault="002D7A1B" w:rsidP="002D7A1B">
      <w:pPr>
        <w:numPr>
          <w:ilvl w:val="0"/>
          <w:numId w:val="37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1"/>
          <w:sz w:val="18"/>
          <w:szCs w:val="18"/>
          <w:lang w:eastAsia="pl-PL"/>
        </w:rPr>
        <w:t>Zgłoszenia awarii dokonywane będą przez Biorącego do używania telefonicznie, faxem lub pocztą elektroniczną:</w:t>
      </w:r>
    </w:p>
    <w:p w14:paraId="4CB4062A" w14:textId="77777777" w:rsidR="002D7A1B" w:rsidRPr="002D7A1B" w:rsidRDefault="002D7A1B" w:rsidP="002D7A1B">
      <w:pPr>
        <w:numPr>
          <w:ilvl w:val="1"/>
          <w:numId w:val="37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tel</w:t>
      </w:r>
      <w:proofErr w:type="spellEnd"/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………………….</w:t>
      </w:r>
    </w:p>
    <w:p w14:paraId="315D4E9A" w14:textId="77777777" w:rsidR="002D7A1B" w:rsidRPr="002D7A1B" w:rsidRDefault="002D7A1B" w:rsidP="002D7A1B">
      <w:pPr>
        <w:numPr>
          <w:ilvl w:val="1"/>
          <w:numId w:val="37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faks………………..</w:t>
      </w:r>
    </w:p>
    <w:p w14:paraId="639D3F83" w14:textId="77777777" w:rsidR="002D7A1B" w:rsidRPr="002D7A1B" w:rsidRDefault="002D7A1B" w:rsidP="002D7A1B">
      <w:pPr>
        <w:numPr>
          <w:ilvl w:val="1"/>
          <w:numId w:val="37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e-mail……………..</w:t>
      </w:r>
    </w:p>
    <w:p w14:paraId="229A6F11" w14:textId="77777777" w:rsidR="002D7A1B" w:rsidRPr="002D7A1B" w:rsidRDefault="002D7A1B" w:rsidP="002D7A1B">
      <w:pPr>
        <w:numPr>
          <w:ilvl w:val="0"/>
          <w:numId w:val="37"/>
        </w:numPr>
        <w:shd w:val="clear" w:color="auto" w:fill="FFFFFF"/>
        <w:spacing w:line="250" w:lineRule="exact"/>
        <w:ind w:left="284" w:right="5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Ustala się </w:t>
      </w:r>
      <w:r w:rsidRPr="002D7A1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pl-PL"/>
        </w:rPr>
        <w:t xml:space="preserve"> </w:t>
      </w:r>
      <w:r w:rsidRPr="002D7A1B">
        <w:rPr>
          <w:rFonts w:ascii="Arial" w:eastAsia="Times New Roman" w:hAnsi="Arial" w:cs="Arial"/>
          <w:bCs/>
          <w:color w:val="000000"/>
          <w:spacing w:val="2"/>
          <w:sz w:val="18"/>
          <w:szCs w:val="18"/>
          <w:lang w:eastAsia="pl-PL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A396ED" w14:textId="77777777" w:rsidR="002D7A1B" w:rsidRPr="002D7A1B" w:rsidRDefault="002D7A1B" w:rsidP="002D7A1B">
      <w:pPr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W przypadku naprawy trwaj</w:t>
      </w:r>
      <w:r w:rsidRPr="002D7A1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>cej powyżej 3 dni roboczych Użyczający zobowi</w:t>
      </w:r>
      <w:r w:rsidRPr="002D7A1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>zany jest wstawi</w:t>
      </w:r>
      <w:r w:rsidRPr="002D7A1B">
        <w:rPr>
          <w:rFonts w:ascii="Arial" w:eastAsia="TimesNewRoman" w:hAnsi="Arial" w:cs="Arial"/>
          <w:sz w:val="18"/>
          <w:szCs w:val="18"/>
          <w:lang w:eastAsia="pl-PL"/>
        </w:rPr>
        <w:t>ć Biorącemu do używania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 xml:space="preserve"> na czas naprawy urz</w:t>
      </w:r>
      <w:r w:rsidRPr="002D7A1B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>dzenie zast</w:t>
      </w:r>
      <w:r w:rsidRPr="002D7A1B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>pcze, o tym samym przeznaczeniu i wolne od wad.</w:t>
      </w:r>
    </w:p>
    <w:p w14:paraId="33E1BAF8" w14:textId="77777777" w:rsidR="002D7A1B" w:rsidRPr="002D7A1B" w:rsidRDefault="002D7A1B" w:rsidP="002D7A1B">
      <w:pPr>
        <w:shd w:val="clear" w:color="auto" w:fill="FFFFFF"/>
        <w:ind w:left="3385" w:right="3396"/>
        <w:jc w:val="center"/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eastAsia="pl-PL"/>
        </w:rPr>
        <w:t xml:space="preserve">§4 </w:t>
      </w:r>
    </w:p>
    <w:p w14:paraId="75CE90C2" w14:textId="77777777" w:rsidR="002D7A1B" w:rsidRPr="002D7A1B" w:rsidRDefault="002D7A1B" w:rsidP="002D7A1B">
      <w:pPr>
        <w:shd w:val="clear" w:color="auto" w:fill="FFFFFF"/>
        <w:spacing w:before="53" w:line="221" w:lineRule="exact"/>
        <w:ind w:left="3384" w:right="339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pl-PL"/>
        </w:rPr>
        <w:t>Zwrot urządzenia</w:t>
      </w:r>
    </w:p>
    <w:p w14:paraId="10946C6C" w14:textId="77777777" w:rsidR="002D7A1B" w:rsidRPr="002D7A1B" w:rsidRDefault="002D7A1B" w:rsidP="002D7A1B">
      <w:pPr>
        <w:widowControl w:val="0"/>
        <w:numPr>
          <w:ilvl w:val="0"/>
          <w:numId w:val="4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eastAsia="Times New Roman" w:hAnsi="Arial" w:cs="Arial"/>
          <w:b/>
          <w:bCs/>
          <w:color w:val="000000"/>
          <w:spacing w:val="-13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Biorący do używania nie może bez pisemnej zgody Użyczającego  oddać urządzenia osobie </w:t>
      </w:r>
      <w:r w:rsidRPr="002D7A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trzeciej do używania, ani go poddzierżawiać.</w:t>
      </w:r>
    </w:p>
    <w:p w14:paraId="29102E26" w14:textId="77777777" w:rsidR="002D7A1B" w:rsidRPr="002D7A1B" w:rsidRDefault="002D7A1B" w:rsidP="002D7A1B">
      <w:pPr>
        <w:numPr>
          <w:ilvl w:val="0"/>
          <w:numId w:val="42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1"/>
          <w:sz w:val="18"/>
          <w:szCs w:val="18"/>
          <w:lang w:eastAsia="pl-PL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6CC72325" w14:textId="77777777" w:rsidR="002D7A1B" w:rsidRPr="002D7A1B" w:rsidRDefault="002D7A1B" w:rsidP="002D7A1B">
      <w:pPr>
        <w:numPr>
          <w:ilvl w:val="0"/>
          <w:numId w:val="42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Zwrot urządzenia zostanie dokonany na podstawie protokołu </w:t>
      </w:r>
      <w:r w:rsidRPr="002D7A1B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>przekazania.</w:t>
      </w:r>
    </w:p>
    <w:p w14:paraId="2E9C3D40" w14:textId="77777777" w:rsidR="002D7A1B" w:rsidRPr="002D7A1B" w:rsidRDefault="002D7A1B" w:rsidP="002D7A1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>§5</w:t>
      </w:r>
    </w:p>
    <w:p w14:paraId="3AE68F00" w14:textId="77777777" w:rsidR="002D7A1B" w:rsidRPr="002D7A1B" w:rsidRDefault="002D7A1B" w:rsidP="002D7A1B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3A08C92B" w14:textId="77777777" w:rsidR="002D7A1B" w:rsidRPr="002D7A1B" w:rsidRDefault="002D7A1B" w:rsidP="002D7A1B">
      <w:pPr>
        <w:numPr>
          <w:ilvl w:val="0"/>
          <w:numId w:val="38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7E1A4C1C" w14:textId="77777777" w:rsidR="002D7A1B" w:rsidRPr="002D7A1B" w:rsidRDefault="002D7A1B" w:rsidP="002D7A1B">
      <w:pPr>
        <w:numPr>
          <w:ilvl w:val="0"/>
          <w:numId w:val="38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niniejszej Umowy Strony rozstrzygać będą polubownie.</w:t>
      </w:r>
    </w:p>
    <w:p w14:paraId="51E6D80A" w14:textId="77777777" w:rsidR="002D7A1B" w:rsidRPr="002D7A1B" w:rsidRDefault="002D7A1B" w:rsidP="002D7A1B">
      <w:pPr>
        <w:numPr>
          <w:ilvl w:val="0"/>
          <w:numId w:val="38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1FFAD9DE" w14:textId="77777777" w:rsidR="002D7A1B" w:rsidRPr="002D7A1B" w:rsidRDefault="002D7A1B" w:rsidP="002D7A1B">
      <w:pPr>
        <w:numPr>
          <w:ilvl w:val="0"/>
          <w:numId w:val="38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stosuje się przepisy Kodeksu cywilnego oraz ustawy o zakładach opieki zdrowotnej.</w:t>
      </w:r>
    </w:p>
    <w:p w14:paraId="7584D224" w14:textId="77777777" w:rsidR="002D7A1B" w:rsidRPr="002D7A1B" w:rsidRDefault="002D7A1B" w:rsidP="002D7A1B">
      <w:pPr>
        <w:numPr>
          <w:ilvl w:val="0"/>
          <w:numId w:val="38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>Umowa została sporządzona w dwóch jednobrzmiących egzemplarzach, po jednym dla każdej  ze Stron.</w:t>
      </w:r>
    </w:p>
    <w:p w14:paraId="037EADA3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DD7F1C0" w14:textId="77777777" w:rsidR="002D7A1B" w:rsidRPr="002D7A1B" w:rsidRDefault="002D7A1B" w:rsidP="002D7A1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50621AAE" w14:textId="77777777" w:rsidR="002D7A1B" w:rsidRPr="002D7A1B" w:rsidRDefault="002D7A1B" w:rsidP="002D7A1B">
      <w:pPr>
        <w:ind w:left="360" w:hanging="927"/>
        <w:jc w:val="right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BIORĄCY</w:t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  <w:t xml:space="preserve">        UŻYCZAJĄCY</w:t>
      </w:r>
    </w:p>
    <w:p w14:paraId="5EA66D6F" w14:textId="77777777" w:rsidR="002D7A1B" w:rsidRPr="002D7A1B" w:rsidRDefault="002D7A1B" w:rsidP="002D7A1B">
      <w:pPr>
        <w:ind w:hanging="142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do używania</w:t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2D7A1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  <w:t xml:space="preserve">       </w:t>
      </w:r>
    </w:p>
    <w:p w14:paraId="31C12E91" w14:textId="77777777" w:rsidR="002D7A1B" w:rsidRPr="002D7A1B" w:rsidRDefault="002D7A1B" w:rsidP="002D7A1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5EDB7D" w14:textId="77777777" w:rsidR="00EE492C" w:rsidRDefault="00EE492C" w:rsidP="00EE492C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138CC51C" w14:textId="3CD94E15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6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3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4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2"/>
  </w:num>
  <w:num w:numId="3" w16cid:durableId="960958175">
    <w:abstractNumId w:val="11"/>
  </w:num>
  <w:num w:numId="4" w16cid:durableId="1259096472">
    <w:abstractNumId w:val="45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0"/>
  </w:num>
  <w:num w:numId="8" w16cid:durableId="1535801615">
    <w:abstractNumId w:val="33"/>
  </w:num>
  <w:num w:numId="9" w16cid:durableId="1476218644">
    <w:abstractNumId w:val="38"/>
  </w:num>
  <w:num w:numId="10" w16cid:durableId="174004037">
    <w:abstractNumId w:val="9"/>
  </w:num>
  <w:num w:numId="11" w16cid:durableId="1785346731">
    <w:abstractNumId w:val="32"/>
  </w:num>
  <w:num w:numId="12" w16cid:durableId="2036691678">
    <w:abstractNumId w:val="14"/>
  </w:num>
  <w:num w:numId="13" w16cid:durableId="384332906">
    <w:abstractNumId w:val="46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3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5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1"/>
  </w:num>
  <w:num w:numId="35" w16cid:durableId="1046368708">
    <w:abstractNumId w:val="29"/>
  </w:num>
  <w:num w:numId="36" w16cid:durableId="580719121">
    <w:abstractNumId w:val="36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4089E"/>
    <w:rsid w:val="00155545"/>
    <w:rsid w:val="00162CD1"/>
    <w:rsid w:val="00184C32"/>
    <w:rsid w:val="001C5862"/>
    <w:rsid w:val="001D2150"/>
    <w:rsid w:val="001E2E2A"/>
    <w:rsid w:val="001E7EDC"/>
    <w:rsid w:val="00216083"/>
    <w:rsid w:val="00253CA0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0F1F"/>
    <w:rsid w:val="006871F4"/>
    <w:rsid w:val="006A1DF5"/>
    <w:rsid w:val="006A2A0D"/>
    <w:rsid w:val="006D3BC3"/>
    <w:rsid w:val="006D6624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6E57"/>
    <w:rsid w:val="00B63C91"/>
    <w:rsid w:val="00B66665"/>
    <w:rsid w:val="00B81182"/>
    <w:rsid w:val="00B927A5"/>
    <w:rsid w:val="00BC6096"/>
    <w:rsid w:val="00BE38EF"/>
    <w:rsid w:val="00C21D83"/>
    <w:rsid w:val="00C25ACD"/>
    <w:rsid w:val="00C46D41"/>
    <w:rsid w:val="00C5211F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95DC4"/>
    <w:rsid w:val="00FB631F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65</cp:revision>
  <cp:lastPrinted>2022-02-02T09:02:00Z</cp:lastPrinted>
  <dcterms:created xsi:type="dcterms:W3CDTF">2021-07-20T12:27:00Z</dcterms:created>
  <dcterms:modified xsi:type="dcterms:W3CDTF">2023-01-30T10:20:00Z</dcterms:modified>
</cp:coreProperties>
</file>