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30D06A6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F3D5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816ED0E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F3D5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2EDC1C0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603BBC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34EDC46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56316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0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6316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3441C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F729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F729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E9582E9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7C36F5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40BF5E4D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</w:t>
      </w:r>
      <w:r w:rsidRPr="00724C6A">
        <w:rPr>
          <w:rFonts w:ascii="Arial" w:eastAsia="Times New Roman" w:hAnsi="Arial" w:cs="Arial"/>
          <w:sz w:val="18"/>
          <w:szCs w:val="18"/>
          <w:lang w:eastAsia="pl-PL"/>
        </w:rPr>
        <w:t xml:space="preserve">Zamawiającego,  </w:t>
      </w:r>
      <w:r w:rsidRPr="007C36F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563165">
        <w:rPr>
          <w:rFonts w:ascii="Arial" w:eastAsia="Times New Roman" w:hAnsi="Arial" w:cs="Arial"/>
          <w:b/>
          <w:sz w:val="18"/>
          <w:szCs w:val="18"/>
          <w:lang w:eastAsia="pl-PL"/>
        </w:rPr>
        <w:t>s</w:t>
      </w:r>
      <w:r w:rsidR="00563165" w:rsidRPr="00563165">
        <w:rPr>
          <w:rFonts w:ascii="Arial" w:eastAsia="Times New Roman" w:hAnsi="Arial" w:cs="Arial"/>
          <w:b/>
          <w:sz w:val="18"/>
          <w:szCs w:val="18"/>
          <w:lang w:eastAsia="pl-PL"/>
        </w:rPr>
        <w:t>przęt</w:t>
      </w:r>
      <w:r w:rsidR="00563165">
        <w:rPr>
          <w:rFonts w:ascii="Arial" w:eastAsia="Times New Roman" w:hAnsi="Arial" w:cs="Arial"/>
          <w:b/>
          <w:sz w:val="18"/>
          <w:szCs w:val="18"/>
          <w:lang w:eastAsia="pl-PL"/>
        </w:rPr>
        <w:t>u</w:t>
      </w:r>
      <w:r w:rsidR="00563165" w:rsidRPr="005631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medyczn</w:t>
      </w:r>
      <w:r w:rsidR="00563165">
        <w:rPr>
          <w:rFonts w:ascii="Arial" w:eastAsia="Times New Roman" w:hAnsi="Arial" w:cs="Arial"/>
          <w:b/>
          <w:sz w:val="18"/>
          <w:szCs w:val="18"/>
          <w:lang w:eastAsia="pl-PL"/>
        </w:rPr>
        <w:t>ego</w:t>
      </w:r>
      <w:r w:rsidR="00563165" w:rsidRPr="005631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jednorazow</w:t>
      </w:r>
      <w:r w:rsidR="005631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ego </w:t>
      </w:r>
      <w:r w:rsidR="00603BBC" w:rsidRPr="00724C6A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563165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="00603BBC" w:rsidRPr="00724C6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24C6A">
        <w:rPr>
          <w:rFonts w:ascii="Arial" w:eastAsia="Times New Roman" w:hAnsi="Arial" w:cs="Arial"/>
          <w:sz w:val="18"/>
          <w:szCs w:val="18"/>
          <w:lang w:eastAsia="pl-PL"/>
        </w:rPr>
        <w:t>dalej towarem. Zamawiane w okresie obowiązywania Umowy łączne ilości towaru oraz jego właściwości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zostały określone w załączniku nr 1 do Umowy.</w:t>
      </w:r>
    </w:p>
    <w:p w14:paraId="54EDE011" w14:textId="1EFD76C9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5631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631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13CC11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F3D54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35F0FDDF" w:rsidR="00522FF4" w:rsidRPr="00584E10" w:rsidRDefault="00522FF4" w:rsidP="00436F2D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95E8A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295E8A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295E8A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295E8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436F2D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436F2D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436F2D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436F2D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BA5838C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55663F4F" w14:textId="17B49A62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4E979ABB" w14:textId="45D5147E" w:rsidR="00584E10" w:rsidRPr="00584E10" w:rsidRDefault="00584E10" w:rsidP="00436F2D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436F2D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436F2D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436F2D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436F2D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436F2D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436F2D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436F2D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436F2D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436F2D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436F2D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2E1F9D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436F2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36F2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36F2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36F2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6502608" w:rsidR="00D860D6" w:rsidRDefault="00304088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16A370E4" w14:textId="77777777" w:rsidR="00192532" w:rsidRPr="00192532" w:rsidRDefault="00192532" w:rsidP="00436F2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172E9892" w14:textId="77777777" w:rsidR="00192532" w:rsidRPr="00192532" w:rsidRDefault="00192532" w:rsidP="00436F2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19FE64A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1E528924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F63DF0D" w14:textId="77777777" w:rsidR="00192532" w:rsidRPr="00192532" w:rsidRDefault="00192532" w:rsidP="00436F2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1570DFAD" w14:textId="77777777" w:rsidR="00192532" w:rsidRPr="00192532" w:rsidRDefault="00192532" w:rsidP="00436F2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26419D2E" w14:textId="77777777" w:rsidR="00192532" w:rsidRPr="00192532" w:rsidRDefault="00192532" w:rsidP="00436F2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37C36E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7C512501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50059398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00FC0E5B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60BF6E42" w14:textId="77777777" w:rsidR="00192532" w:rsidRPr="00192532" w:rsidRDefault="00192532" w:rsidP="00436F2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2AF5B278" w14:textId="77777777" w:rsidR="00192532" w:rsidRPr="00192532" w:rsidRDefault="00192532" w:rsidP="00436F2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ECC7864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75336326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4F6FAC4E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31FDC9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AE1CC81" w14:textId="77777777" w:rsidR="00192532" w:rsidRPr="00192532" w:rsidRDefault="00192532" w:rsidP="00436F2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033486B2" w14:textId="6E06F4AF" w:rsidR="00192532" w:rsidRPr="00192532" w:rsidRDefault="00192532" w:rsidP="00436F2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5D20547E" w14:textId="33A3F063" w:rsidR="00D860D6" w:rsidRPr="00604A62" w:rsidRDefault="009A314F" w:rsidP="00436F2D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188BAABE" w:rsidR="00584E10" w:rsidRPr="00584E10" w:rsidRDefault="00584E10" w:rsidP="00436F2D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82430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82430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436F2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3384503">
    <w:abstractNumId w:val="2"/>
  </w:num>
  <w:num w:numId="2" w16cid:durableId="1748262176">
    <w:abstractNumId w:val="26"/>
  </w:num>
  <w:num w:numId="3" w16cid:durableId="315687067">
    <w:abstractNumId w:val="6"/>
  </w:num>
  <w:num w:numId="4" w16cid:durableId="84764955">
    <w:abstractNumId w:val="27"/>
  </w:num>
  <w:num w:numId="5" w16cid:durableId="366106845">
    <w:abstractNumId w:val="16"/>
  </w:num>
  <w:num w:numId="6" w16cid:durableId="1190604950">
    <w:abstractNumId w:val="15"/>
  </w:num>
  <w:num w:numId="7" w16cid:durableId="175073320">
    <w:abstractNumId w:val="5"/>
  </w:num>
  <w:num w:numId="8" w16cid:durableId="1770080970">
    <w:abstractNumId w:val="20"/>
  </w:num>
  <w:num w:numId="9" w16cid:durableId="834077399">
    <w:abstractNumId w:val="25"/>
  </w:num>
  <w:num w:numId="10" w16cid:durableId="787313178">
    <w:abstractNumId w:val="1"/>
  </w:num>
  <w:num w:numId="11" w16cid:durableId="1026710663">
    <w:abstractNumId w:val="9"/>
  </w:num>
  <w:num w:numId="12" w16cid:durableId="55514361">
    <w:abstractNumId w:val="23"/>
  </w:num>
  <w:num w:numId="13" w16cid:durableId="1589654701">
    <w:abstractNumId w:val="8"/>
  </w:num>
  <w:num w:numId="14" w16cid:durableId="708796397">
    <w:abstractNumId w:val="19"/>
  </w:num>
  <w:num w:numId="15" w16cid:durableId="1712075034">
    <w:abstractNumId w:val="3"/>
    <w:lvlOverride w:ilvl="0">
      <w:startOverride w:val="1"/>
    </w:lvlOverride>
  </w:num>
  <w:num w:numId="16" w16cid:durableId="1303265097">
    <w:abstractNumId w:val="17"/>
  </w:num>
  <w:num w:numId="17" w16cid:durableId="1228295821">
    <w:abstractNumId w:val="21"/>
  </w:num>
  <w:num w:numId="18" w16cid:durableId="741097096">
    <w:abstractNumId w:val="19"/>
  </w:num>
  <w:num w:numId="19" w16cid:durableId="1114397699">
    <w:abstractNumId w:val="4"/>
  </w:num>
  <w:num w:numId="20" w16cid:durableId="385640173">
    <w:abstractNumId w:val="22"/>
  </w:num>
  <w:num w:numId="21" w16cid:durableId="272326867">
    <w:abstractNumId w:val="18"/>
  </w:num>
  <w:num w:numId="22" w16cid:durableId="2045594261">
    <w:abstractNumId w:val="7"/>
  </w:num>
  <w:num w:numId="23" w16cid:durableId="648022394">
    <w:abstractNumId w:val="0"/>
  </w:num>
  <w:num w:numId="24" w16cid:durableId="1897355969">
    <w:abstractNumId w:val="28"/>
  </w:num>
  <w:num w:numId="25" w16cid:durableId="975916452">
    <w:abstractNumId w:val="10"/>
  </w:num>
  <w:num w:numId="26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0342042">
    <w:abstractNumId w:val="13"/>
  </w:num>
  <w:num w:numId="28" w16cid:durableId="711534505">
    <w:abstractNumId w:val="12"/>
  </w:num>
  <w:num w:numId="29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1824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A7998"/>
    <w:rsid w:val="00110DAC"/>
    <w:rsid w:val="00155545"/>
    <w:rsid w:val="00184C32"/>
    <w:rsid w:val="00192532"/>
    <w:rsid w:val="001C5862"/>
    <w:rsid w:val="001D2150"/>
    <w:rsid w:val="001E2E2A"/>
    <w:rsid w:val="00216083"/>
    <w:rsid w:val="002376D5"/>
    <w:rsid w:val="00253CA0"/>
    <w:rsid w:val="002660B6"/>
    <w:rsid w:val="0029567E"/>
    <w:rsid w:val="00295E8A"/>
    <w:rsid w:val="002A32C8"/>
    <w:rsid w:val="002C654A"/>
    <w:rsid w:val="002E1F9D"/>
    <w:rsid w:val="00302035"/>
    <w:rsid w:val="00304088"/>
    <w:rsid w:val="00311C84"/>
    <w:rsid w:val="00344128"/>
    <w:rsid w:val="003441C3"/>
    <w:rsid w:val="003D3005"/>
    <w:rsid w:val="00416689"/>
    <w:rsid w:val="00425E2C"/>
    <w:rsid w:val="00435805"/>
    <w:rsid w:val="00436F2D"/>
    <w:rsid w:val="00461DB3"/>
    <w:rsid w:val="00475D28"/>
    <w:rsid w:val="00493648"/>
    <w:rsid w:val="004C6F90"/>
    <w:rsid w:val="004D03F1"/>
    <w:rsid w:val="004E261C"/>
    <w:rsid w:val="004E59C4"/>
    <w:rsid w:val="004F7530"/>
    <w:rsid w:val="00522FF4"/>
    <w:rsid w:val="00531AE6"/>
    <w:rsid w:val="00563165"/>
    <w:rsid w:val="00584E10"/>
    <w:rsid w:val="005B1703"/>
    <w:rsid w:val="005B55E4"/>
    <w:rsid w:val="005E389F"/>
    <w:rsid w:val="005F1BCA"/>
    <w:rsid w:val="00600260"/>
    <w:rsid w:val="00600696"/>
    <w:rsid w:val="00603BBC"/>
    <w:rsid w:val="00604A62"/>
    <w:rsid w:val="006206EF"/>
    <w:rsid w:val="006570F7"/>
    <w:rsid w:val="006871F4"/>
    <w:rsid w:val="006A1DF5"/>
    <w:rsid w:val="006D3BC3"/>
    <w:rsid w:val="006D6624"/>
    <w:rsid w:val="0072063D"/>
    <w:rsid w:val="00723E56"/>
    <w:rsid w:val="00724C6A"/>
    <w:rsid w:val="007C36F5"/>
    <w:rsid w:val="00810C98"/>
    <w:rsid w:val="00821E8F"/>
    <w:rsid w:val="0082430F"/>
    <w:rsid w:val="008550B1"/>
    <w:rsid w:val="0085747F"/>
    <w:rsid w:val="008B2547"/>
    <w:rsid w:val="009A314F"/>
    <w:rsid w:val="00A31AB8"/>
    <w:rsid w:val="00A37DB9"/>
    <w:rsid w:val="00AB0F70"/>
    <w:rsid w:val="00AB4FB5"/>
    <w:rsid w:val="00AB6DA4"/>
    <w:rsid w:val="00AD6D4E"/>
    <w:rsid w:val="00AF3D54"/>
    <w:rsid w:val="00B267D1"/>
    <w:rsid w:val="00B40739"/>
    <w:rsid w:val="00B63C91"/>
    <w:rsid w:val="00B81182"/>
    <w:rsid w:val="00C25ACD"/>
    <w:rsid w:val="00C5211F"/>
    <w:rsid w:val="00CB7272"/>
    <w:rsid w:val="00D860D6"/>
    <w:rsid w:val="00DC27FD"/>
    <w:rsid w:val="00DD5976"/>
    <w:rsid w:val="00DD69FC"/>
    <w:rsid w:val="00DF664B"/>
    <w:rsid w:val="00EB7074"/>
    <w:rsid w:val="00EC12C6"/>
    <w:rsid w:val="00F06A56"/>
    <w:rsid w:val="00F22E33"/>
    <w:rsid w:val="00F364EF"/>
    <w:rsid w:val="00F71DFE"/>
    <w:rsid w:val="00F72992"/>
    <w:rsid w:val="00FB631F"/>
    <w:rsid w:val="00FC5A39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2584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4</cp:revision>
  <dcterms:created xsi:type="dcterms:W3CDTF">2023-01-31T13:57:00Z</dcterms:created>
  <dcterms:modified xsi:type="dcterms:W3CDTF">2023-02-01T09:38:00Z</dcterms:modified>
</cp:coreProperties>
</file>