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5699DF9D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7D1776B9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0</w:t>
      </w:r>
      <w:r w:rsidR="008714F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6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</w:t>
      </w:r>
      <w:proofErr w:type="spellStart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2021 r. poz. 1129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0832922B" w14:textId="77777777" w:rsidR="00852D55" w:rsidRPr="00584E10" w:rsidRDefault="00852D55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3B1D95D7" w14:textId="570DF6C3" w:rsidR="00852D55" w:rsidRPr="00852D55" w:rsidRDefault="00852D55" w:rsidP="00852D55">
      <w:pPr>
        <w:ind w:left="72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1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Pr="008714F1">
        <w:rPr>
          <w:rFonts w:ascii="Arial" w:hAnsi="Arial" w:cs="Arial"/>
          <w:b/>
          <w:bCs/>
          <w:sz w:val="18"/>
          <w:szCs w:val="18"/>
        </w:rPr>
        <w:t>endoprotez stawu kolanowego i biodrowego</w:t>
      </w:r>
      <w:r w:rsidRPr="00852D5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zwan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  <w:bookmarkEnd w:id="1"/>
    </w:p>
    <w:p w14:paraId="790A3BEF" w14:textId="52498024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723AD438" w14:textId="77777777" w:rsidR="00852D55" w:rsidRPr="00852D55" w:rsidRDefault="00852D55" w:rsidP="00852D55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6.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4540A004" w14:textId="77777777" w:rsidR="00852D55" w:rsidRDefault="00852D55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45D482DB" w:rsidR="00584E10" w:rsidRPr="00584E10" w:rsidRDefault="00584E10" w:rsidP="003F61D4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zachowuje prawo własności do powierzonego w depozyt</w:t>
      </w:r>
      <w:r w:rsidR="00C643A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Pr="00604A62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609D01F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202</w:t>
      </w:r>
      <w:r w:rsidR="005A43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057EA4" w:rsidRPr="00057EA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974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4B05B6" w14:textId="21072D65" w:rsidR="00056947" w:rsidRPr="00B63890" w:rsidRDefault="00584E10" w:rsidP="00B63890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6"/>
  </w:num>
  <w:num w:numId="3" w16cid:durableId="335153428">
    <w:abstractNumId w:val="6"/>
  </w:num>
  <w:num w:numId="4" w16cid:durableId="1037311011">
    <w:abstractNumId w:val="27"/>
  </w:num>
  <w:num w:numId="5" w16cid:durableId="391931411">
    <w:abstractNumId w:val="16"/>
  </w:num>
  <w:num w:numId="6" w16cid:durableId="809900807">
    <w:abstractNumId w:val="15"/>
  </w:num>
  <w:num w:numId="7" w16cid:durableId="1462840077">
    <w:abstractNumId w:val="5"/>
  </w:num>
  <w:num w:numId="8" w16cid:durableId="1301617882">
    <w:abstractNumId w:val="20"/>
  </w:num>
  <w:num w:numId="9" w16cid:durableId="1634025029">
    <w:abstractNumId w:val="25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3"/>
  </w:num>
  <w:num w:numId="13" w16cid:durableId="1246955229">
    <w:abstractNumId w:val="8"/>
  </w:num>
  <w:num w:numId="14" w16cid:durableId="360326390">
    <w:abstractNumId w:val="19"/>
  </w:num>
  <w:num w:numId="15" w16cid:durableId="492523616">
    <w:abstractNumId w:val="3"/>
    <w:lvlOverride w:ilvl="0">
      <w:startOverride w:val="1"/>
    </w:lvlOverride>
  </w:num>
  <w:num w:numId="16" w16cid:durableId="692999790">
    <w:abstractNumId w:val="17"/>
  </w:num>
  <w:num w:numId="17" w16cid:durableId="457337865">
    <w:abstractNumId w:val="21"/>
  </w:num>
  <w:num w:numId="18" w16cid:durableId="1026903867">
    <w:abstractNumId w:val="19"/>
  </w:num>
  <w:num w:numId="19" w16cid:durableId="219949825">
    <w:abstractNumId w:val="4"/>
  </w:num>
  <w:num w:numId="20" w16cid:durableId="527521542">
    <w:abstractNumId w:val="22"/>
  </w:num>
  <w:num w:numId="21" w16cid:durableId="1938908213">
    <w:abstractNumId w:val="18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28"/>
  </w:num>
  <w:num w:numId="25" w16cid:durableId="1270774327">
    <w:abstractNumId w:val="10"/>
  </w:num>
  <w:num w:numId="26" w16cid:durableId="583607067">
    <w:abstractNumId w:val="29"/>
  </w:num>
  <w:num w:numId="27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3"/>
  </w:num>
  <w:num w:numId="29" w16cid:durableId="2079790025">
    <w:abstractNumId w:val="12"/>
  </w:num>
  <w:num w:numId="30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A33DE"/>
    <w:rsid w:val="000A7998"/>
    <w:rsid w:val="000F52C3"/>
    <w:rsid w:val="001525F5"/>
    <w:rsid w:val="00153B31"/>
    <w:rsid w:val="00184C32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67CC1"/>
    <w:rsid w:val="00474591"/>
    <w:rsid w:val="00493648"/>
    <w:rsid w:val="004D03F1"/>
    <w:rsid w:val="004E261C"/>
    <w:rsid w:val="004E4D79"/>
    <w:rsid w:val="004E59C4"/>
    <w:rsid w:val="005028E1"/>
    <w:rsid w:val="00522FF4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63890"/>
    <w:rsid w:val="00B70562"/>
    <w:rsid w:val="00B72E1B"/>
    <w:rsid w:val="00B81182"/>
    <w:rsid w:val="00B87EFE"/>
    <w:rsid w:val="00BB4A59"/>
    <w:rsid w:val="00BB62A5"/>
    <w:rsid w:val="00C25ACD"/>
    <w:rsid w:val="00C5211F"/>
    <w:rsid w:val="00C643A4"/>
    <w:rsid w:val="00C84987"/>
    <w:rsid w:val="00CB7272"/>
    <w:rsid w:val="00CC1E61"/>
    <w:rsid w:val="00CE705A"/>
    <w:rsid w:val="00D31DD9"/>
    <w:rsid w:val="00D53B69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92BB9"/>
    <w:rsid w:val="00EB41EE"/>
    <w:rsid w:val="00EC12C6"/>
    <w:rsid w:val="00EE178D"/>
    <w:rsid w:val="00F06A56"/>
    <w:rsid w:val="00F22E33"/>
    <w:rsid w:val="00F364EF"/>
    <w:rsid w:val="00F42727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2781</Words>
  <Characters>16687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67</cp:revision>
  <cp:lastPrinted>2022-05-05T08:32:00Z</cp:lastPrinted>
  <dcterms:created xsi:type="dcterms:W3CDTF">2021-09-20T12:10:00Z</dcterms:created>
  <dcterms:modified xsi:type="dcterms:W3CDTF">2023-02-07T07:31:00Z</dcterms:modified>
</cp:coreProperties>
</file>