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D494E3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4740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2816C4A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4740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9E84E1B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94108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C4740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C4740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C4740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C4740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5B88404E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517C60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4C15D922" w14:textId="77777777" w:rsidR="00C4740C" w:rsidRPr="006F224D" w:rsidRDefault="00C4740C" w:rsidP="00C4740C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7D37C337" w14:textId="77777777" w:rsidR="00C4740C" w:rsidRPr="006F224D" w:rsidRDefault="00C4740C" w:rsidP="00C4740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5F491B53" w14:textId="5B547E06" w:rsidR="00C4740C" w:rsidRPr="006F224D" w:rsidRDefault="00C4740C" w:rsidP="00C4740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odczynników, </w:t>
      </w:r>
      <w:r w:rsidRPr="006F224D">
        <w:rPr>
          <w:rFonts w:eastAsia="Symbol"/>
          <w:b/>
        </w:rPr>
        <w:t xml:space="preserve"> </w:t>
      </w:r>
      <w:r w:rsidRPr="006F224D">
        <w:rPr>
          <w:rFonts w:ascii="Arial" w:eastAsia="Symbol" w:hAnsi="Arial" w:cs="Arial"/>
          <w:b/>
          <w:sz w:val="18"/>
          <w:szCs w:val="18"/>
        </w:rPr>
        <w:t>kalibratorów, materiałów</w:t>
      </w:r>
      <w:r w:rsidRPr="006F224D">
        <w:rPr>
          <w:rFonts w:ascii="Arial" w:eastAsia="Symbol" w:hAnsi="Arial" w:cs="Arial"/>
          <w:sz w:val="18"/>
          <w:szCs w:val="18"/>
        </w:rPr>
        <w:t xml:space="preserve"> </w:t>
      </w:r>
      <w:r w:rsidRPr="006F224D">
        <w:rPr>
          <w:rFonts w:ascii="Arial" w:eastAsia="Symbol" w:hAnsi="Arial" w:cs="Arial"/>
          <w:b/>
          <w:sz w:val="18"/>
          <w:szCs w:val="18"/>
        </w:rPr>
        <w:t>kontrolnych do</w:t>
      </w:r>
      <w:r>
        <w:rPr>
          <w:rFonts w:ascii="Arial" w:eastAsia="Symbol" w:hAnsi="Arial" w:cs="Arial"/>
          <w:b/>
          <w:sz w:val="18"/>
          <w:szCs w:val="18"/>
        </w:rPr>
        <w:t xml:space="preserve"> Koagulologii</w:t>
      </w: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zwanych dalej towarem. Zamawiane w okresie obowiązywania Umowy łączne ilości towaru oraz jego właściwości zostały określone w załączniku nr 1 do Umowy </w:t>
      </w:r>
      <w:bookmarkStart w:id="1" w:name="_Hlk121384291"/>
      <w:r w:rsidRPr="006F224D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12AA3338" w14:textId="77777777" w:rsidR="00C4740C" w:rsidRPr="006F224D" w:rsidRDefault="00C4740C" w:rsidP="00C4740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dzierżawa </w:t>
      </w:r>
      <w:r w:rsidRPr="006F224D">
        <w:rPr>
          <w:rFonts w:ascii="Arial" w:eastAsia="Symbol" w:hAnsi="Arial" w:cs="Arial"/>
          <w:b/>
          <w:sz w:val="18"/>
          <w:szCs w:val="18"/>
        </w:rPr>
        <w:t>analizatora</w:t>
      </w:r>
      <w:r w:rsidRPr="006F224D">
        <w:rPr>
          <w:rFonts w:ascii="Arial" w:eastAsia="Symbol" w:hAnsi="Arial" w:cs="Arial"/>
          <w:bCs/>
          <w:sz w:val="18"/>
          <w:szCs w:val="18"/>
        </w:rPr>
        <w:t>,</w:t>
      </w:r>
      <w:r w:rsidRPr="006F224D">
        <w:rPr>
          <w:rFonts w:ascii="Arial" w:eastAsia="Symbol" w:hAnsi="Arial" w:cs="Arial"/>
          <w:b/>
          <w:sz w:val="18"/>
          <w:szCs w:val="18"/>
        </w:rPr>
        <w:t xml:space="preserve"> </w:t>
      </w:r>
      <w:r w:rsidRPr="006F224D">
        <w:rPr>
          <w:rFonts w:ascii="Arial" w:eastAsia="Symbol" w:hAnsi="Arial" w:cs="Arial"/>
          <w:sz w:val="18"/>
          <w:szCs w:val="18"/>
        </w:rPr>
        <w:t>z wyposażeniem określonym w załączniku nr 2 do Umowy (kopia załącznika nr 2a do oferty), zwanymi dalej urządzeniami</w:t>
      </w:r>
    </w:p>
    <w:p w14:paraId="267BACAF" w14:textId="62B2780E" w:rsidR="00C4740C" w:rsidRPr="006F224D" w:rsidRDefault="00C4740C" w:rsidP="00C4740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Symbol" w:hAnsi="Arial" w:cs="Arial"/>
          <w:sz w:val="18"/>
          <w:szCs w:val="18"/>
        </w:rPr>
        <w:t xml:space="preserve">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inne zobowiązania Stron wynikające z treści SWZ powołanego postępowania o udzielenie zamówienia publicznego (znak sprawy 2501/1</w:t>
      </w: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719C7808" w14:textId="77777777" w:rsidR="00C4740C" w:rsidRPr="006F224D" w:rsidRDefault="00C4740C" w:rsidP="00C4740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1AB5CF88" w14:textId="77777777" w:rsidR="00C4740C" w:rsidRPr="006F224D" w:rsidRDefault="00C4740C" w:rsidP="00C4740C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BE75B5D" w14:textId="77777777" w:rsidR="00C4740C" w:rsidRPr="006F224D" w:rsidRDefault="00C4740C" w:rsidP="00C4740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5A8D927" w14:textId="77777777" w:rsidR="00C4740C" w:rsidRPr="006F224D" w:rsidRDefault="00C4740C" w:rsidP="00C4740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399F62E4" w14:textId="77777777" w:rsidR="00C4740C" w:rsidRPr="006F224D" w:rsidRDefault="00C4740C" w:rsidP="00C4740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32A1A7BC" w14:textId="77777777" w:rsidR="00C4740C" w:rsidRPr="006F224D" w:rsidRDefault="00C4740C" w:rsidP="00C4740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2" w:name="_Hlk50034704"/>
    </w:p>
    <w:bookmarkEnd w:id="2"/>
    <w:p w14:paraId="7EACA824" w14:textId="77777777" w:rsidR="00C4740C" w:rsidRPr="006F224D" w:rsidRDefault="00C4740C" w:rsidP="00C4740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40BB6CE8" w14:textId="77777777" w:rsidR="00C4740C" w:rsidRPr="006F224D" w:rsidRDefault="00C4740C" w:rsidP="00C4740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8 nie może przekroczyć  5% Wartości Umowy. Ceny jednostkowe towaru wprowadzonego do Umowy w związku z rozszerzeniem zostaną ustalone w drodze negocjacji przeprowadzonej pomiędzy Stronami.</w:t>
      </w:r>
    </w:p>
    <w:p w14:paraId="714DD59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20930B1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459DE0EC" w14:textId="77777777" w:rsidR="00C4740C" w:rsidRPr="006F224D" w:rsidRDefault="00C4740C" w:rsidP="00C4740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48 miesięcy , </w:t>
      </w:r>
      <w:r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daty, o której mowa w par. 6 ust.2.</w:t>
      </w:r>
    </w:p>
    <w:p w14:paraId="54CAA9C8" w14:textId="77777777" w:rsidR="00C4740C" w:rsidRPr="006A2A0D" w:rsidRDefault="00C4740C" w:rsidP="00C4740C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Jeśli, w okresie obowiązywania Umowy, stopień jej realizacji wskazywać będzie na mniejszą niż przewidywano wielkość całkowitego zamówienia, termin określony w ust. 1 może zostać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E034A5" w14:textId="77777777" w:rsidR="00C4740C" w:rsidRPr="00522FF4" w:rsidRDefault="00C4740C" w:rsidP="00C4740C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D5099BA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3</w:t>
      </w:r>
    </w:p>
    <w:p w14:paraId="38262AB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2B42A161" w14:textId="77777777" w:rsidR="00C4740C" w:rsidRPr="00584E10" w:rsidRDefault="00C4740C" w:rsidP="00C4740C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3635BE5C" w14:textId="77777777" w:rsidR="00C4740C" w:rsidRPr="00584E10" w:rsidRDefault="00C4740C" w:rsidP="00C4740C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6D4AB22" w14:textId="77777777" w:rsidR="00C4740C" w:rsidRDefault="00C4740C" w:rsidP="00C4740C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7B61DC7" w14:textId="77777777" w:rsidR="00C4740C" w:rsidRPr="00584E10" w:rsidRDefault="00C4740C" w:rsidP="00C4740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A140BF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553DB6FA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3BA17B9F" w14:textId="77777777" w:rsidR="00C4740C" w:rsidRPr="00522FF4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a towar dostarczony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ego, Wykonawca otrzyma wynagrodzenie,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Vat, na rachunek bankowy Wykonawcy wskazany na fakturze Vat.</w:t>
      </w:r>
    </w:p>
    <w:p w14:paraId="3D1064B2" w14:textId="77777777" w:rsidR="00C4740C" w:rsidRPr="00B46E57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Faktura może być złożona Zamawiającemu za pośrednictwem </w:t>
      </w: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38F3C3A7" w14:textId="77777777" w:rsidR="00C4740C" w:rsidRPr="00B46E57" w:rsidRDefault="00C4740C" w:rsidP="00C4740C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AA59FFA" w14:textId="77777777" w:rsidR="00C4740C" w:rsidRPr="00584E10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3EF73082" w14:textId="77777777" w:rsidR="00C4740C" w:rsidRPr="00584E10" w:rsidRDefault="00C4740C" w:rsidP="00C4740C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2C0CBA47" w14:textId="77777777" w:rsidR="00C4740C" w:rsidRPr="00584E10" w:rsidRDefault="00C4740C" w:rsidP="00C4740C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7F530178" w14:textId="77777777" w:rsidR="00C4740C" w:rsidRPr="00584E10" w:rsidRDefault="00C4740C" w:rsidP="00C4740C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2E6C43F8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0A783FD0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234C350" w14:textId="77777777" w:rsidR="00C4740C" w:rsidRPr="00584E10" w:rsidRDefault="00C4740C" w:rsidP="00C4740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7D35A91A" w14:textId="77777777" w:rsidR="00C4740C" w:rsidRDefault="00C4740C" w:rsidP="00C4740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zlokalizowanego na poziomie niskiego parteru w siedzibie Zamawiającego ul. Powstańców Wielkopolskich 2, 06-400 Ciechanów (wjazd na parking w „studni”). </w:t>
      </w:r>
    </w:p>
    <w:p w14:paraId="0EA550DF" w14:textId="77777777" w:rsidR="00C4740C" w:rsidRPr="00584E10" w:rsidRDefault="00C4740C" w:rsidP="00C4740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771C2964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0E6CCBE1" w14:textId="77777777" w:rsidR="00C4740C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7ED6359A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7AD33DFE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14FE2C97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7601654F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E987A57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2A9A3226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882ADC6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48517A31" w14:textId="77777777" w:rsidR="00C4740C" w:rsidRPr="00FE2AFE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78C98DFA" w14:textId="77777777" w:rsidR="00C4740C" w:rsidRDefault="00C4740C" w:rsidP="00C474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6758AA67" w14:textId="77777777" w:rsidR="00C4740C" w:rsidRPr="00584E10" w:rsidRDefault="00C4740C" w:rsidP="00C4740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4F8E118D" w14:textId="77777777" w:rsidR="00C4740C" w:rsidRDefault="00C4740C" w:rsidP="00C4740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184429CA" w14:textId="77777777" w:rsidR="00C4740C" w:rsidRDefault="00C4740C" w:rsidP="00C4740C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3DC83" w14:textId="77777777" w:rsidR="00C4740C" w:rsidRPr="0010039D" w:rsidRDefault="00C4740C" w:rsidP="00C4740C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lastRenderedPageBreak/>
        <w:t>§ 6</w:t>
      </w:r>
    </w:p>
    <w:p w14:paraId="512F54EC" w14:textId="77777777" w:rsidR="00C4740C" w:rsidRPr="0010039D" w:rsidRDefault="00C4740C" w:rsidP="00C4740C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1FD9B894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7E8ACD3E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2DF0CEAB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0A353570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364FCFD2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2EE485BB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0FEB13A1" w14:textId="77777777" w:rsidR="00C4740C" w:rsidRPr="007D338E" w:rsidRDefault="00C4740C" w:rsidP="00C4740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485CBFE9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293B1EDE" w14:textId="77777777" w:rsidR="00C4740C" w:rsidRPr="007D338E" w:rsidRDefault="00C4740C" w:rsidP="00C4740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5C1C0097" w14:textId="77777777" w:rsidR="00C4740C" w:rsidRPr="007D338E" w:rsidRDefault="00C4740C" w:rsidP="00C4740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394F87CF" w14:textId="77777777" w:rsidR="00C4740C" w:rsidRPr="007D338E" w:rsidRDefault="00C4740C" w:rsidP="00C4740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3B19D9B4" w14:textId="77777777" w:rsidR="00C4740C" w:rsidRPr="007D338E" w:rsidRDefault="00C4740C" w:rsidP="00C4740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69C1AF7F" w14:textId="77777777" w:rsidR="00C4740C" w:rsidRPr="007D338E" w:rsidRDefault="00C4740C" w:rsidP="00C4740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46768490" w14:textId="77777777" w:rsidR="00C4740C" w:rsidRPr="007D338E" w:rsidRDefault="00C4740C" w:rsidP="00C4740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4BC85198" w14:textId="77777777" w:rsidR="00C4740C" w:rsidRPr="007D338E" w:rsidRDefault="00C4740C" w:rsidP="00C4740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5EEF006B" w14:textId="77777777" w:rsidR="00C4740C" w:rsidRPr="007D338E" w:rsidRDefault="00C4740C" w:rsidP="00C4740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11EFFEA9" w14:textId="77777777" w:rsidR="00C4740C" w:rsidRPr="007D338E" w:rsidRDefault="00C4740C" w:rsidP="00C4740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wydzierżawiony analizator od wszelkiego rodzaju ryzyk.</w:t>
      </w:r>
    </w:p>
    <w:p w14:paraId="3F09618D" w14:textId="77777777" w:rsidR="00C4740C" w:rsidRPr="007D338E" w:rsidRDefault="00C4740C" w:rsidP="00C4740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65F034FD" w14:textId="77777777" w:rsidR="00C4740C" w:rsidRPr="007D338E" w:rsidRDefault="00C4740C" w:rsidP="00C4740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B2DB4C9" w14:textId="77777777" w:rsidR="00C4740C" w:rsidRPr="007D338E" w:rsidRDefault="00C4740C" w:rsidP="00C4740C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337D6BEC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6DA1FB99" w14:textId="77777777" w:rsidR="00C4740C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7A3E05A1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6AE4CE" w14:textId="77777777" w:rsidR="00C4740C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brutto 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77D87B4A" w14:textId="77777777" w:rsidR="00C4740C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46FEB886" w14:textId="77777777" w:rsidR="00C4740C" w:rsidRPr="00461DB3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</w:t>
      </w:r>
      <w:r>
        <w:rPr>
          <w:rFonts w:ascii="Arial" w:eastAsia="Symbol" w:hAnsi="Arial" w:cs="Arial"/>
          <w:sz w:val="18"/>
          <w:szCs w:val="18"/>
          <w:lang w:eastAsia="pl-PL"/>
        </w:rPr>
        <w:t>następujących sytuacjach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4F9C339" w14:textId="77777777" w:rsidR="00C4740C" w:rsidRPr="002660B6" w:rsidRDefault="00C4740C" w:rsidP="00C4740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zwłoki w realizacji zamówienia, przy czym nie ma znaczenia czy zwłoka dotyczyła całości, czy też części zamówienia.</w:t>
      </w:r>
    </w:p>
    <w:p w14:paraId="6CC333AD" w14:textId="77777777" w:rsidR="00C4740C" w:rsidRPr="002660B6" w:rsidRDefault="00C4740C" w:rsidP="00C4740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A2691D" w14:textId="77777777" w:rsidR="00C4740C" w:rsidRDefault="00C4740C" w:rsidP="00C4740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 do należytego wykonywania umowy, w oznaczonym w nim terminie.</w:t>
      </w:r>
    </w:p>
    <w:p w14:paraId="4CA73B5A" w14:textId="77777777" w:rsidR="00C4740C" w:rsidRPr="00584E10" w:rsidRDefault="00C4740C" w:rsidP="00C4740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69CBFEA" w14:textId="77777777" w:rsidR="00C4740C" w:rsidRPr="00584E10" w:rsidRDefault="00C4740C" w:rsidP="00C4740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067B5425" w14:textId="77777777" w:rsidR="00C4740C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4457C4A4" w14:textId="77777777" w:rsidR="00C4740C" w:rsidRPr="00584E10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61FA011" w14:textId="77777777" w:rsidR="00C4740C" w:rsidRPr="00584E10" w:rsidRDefault="00C4740C" w:rsidP="00C4740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364C99DF" w14:textId="77777777" w:rsidR="00C4740C" w:rsidRPr="00584E10" w:rsidRDefault="00C4740C" w:rsidP="00C4740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33B7D6DB" w14:textId="77777777" w:rsidR="00C4740C" w:rsidRPr="00584E10" w:rsidRDefault="00C4740C" w:rsidP="00C4740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2EBA570B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3DA9FF69" w14:textId="77777777" w:rsidR="00C4740C" w:rsidRPr="001C5862" w:rsidRDefault="00C4740C" w:rsidP="00C474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3DB844BF" w14:textId="77777777" w:rsidR="00C4740C" w:rsidRDefault="00C4740C" w:rsidP="00C474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13238EA" w14:textId="77777777" w:rsidR="00C4740C" w:rsidRDefault="00C4740C" w:rsidP="00C474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5EBE4791" w14:textId="77777777" w:rsidR="00C4740C" w:rsidRPr="00B81182" w:rsidRDefault="00C4740C" w:rsidP="00C474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44CC685B" w14:textId="77777777" w:rsidR="00C4740C" w:rsidRPr="00216083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70CC4D5D" w14:textId="77777777" w:rsidR="00C4740C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68C0CE9C" w14:textId="77777777" w:rsidR="00C4740C" w:rsidRPr="00030A5A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7C3312E" w14:textId="77777777" w:rsidR="00C4740C" w:rsidRDefault="00C4740C" w:rsidP="00C4740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6428AE1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1D6930F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7FD47E90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16084B88" w14:textId="77777777" w:rsidR="00C4740C" w:rsidRDefault="00C4740C" w:rsidP="00C4740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7466590" w14:textId="77777777" w:rsidR="00C4740C" w:rsidRPr="0014089E" w:rsidRDefault="00C4740C" w:rsidP="00C4740C">
      <w:pPr>
        <w:numPr>
          <w:ilvl w:val="0"/>
          <w:numId w:val="32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42B33841" w14:textId="77777777" w:rsidR="00C4740C" w:rsidRPr="0014089E" w:rsidRDefault="00C4740C" w:rsidP="00C4740C">
      <w:pPr>
        <w:numPr>
          <w:ilvl w:val="0"/>
          <w:numId w:val="32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081E183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41B55EDE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potwierdzające zasadność wprowadzenia zmiany cen. Wnioskodawca zobowiązany jest, w szczególności, do:</w:t>
      </w:r>
    </w:p>
    <w:p w14:paraId="66054349" w14:textId="77777777" w:rsidR="00C4740C" w:rsidRPr="0014089E" w:rsidRDefault="00C4740C" w:rsidP="00C4740C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2F34326" w14:textId="77777777" w:rsidR="00C4740C" w:rsidRPr="0014089E" w:rsidRDefault="00C4740C" w:rsidP="00C4740C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7963FDC4" w14:textId="77777777" w:rsidR="00C4740C" w:rsidRPr="0014089E" w:rsidRDefault="00C4740C" w:rsidP="00C4740C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0C0B36E0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2544EDCB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606343FC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5B340013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74F3B775" w14:textId="77777777" w:rsidR="00C4740C" w:rsidRPr="0014089E" w:rsidRDefault="00C4740C" w:rsidP="00C4740C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D20C8C" w14:textId="77777777" w:rsidR="00C4740C" w:rsidRPr="0014089E" w:rsidRDefault="00C4740C" w:rsidP="00C4740C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4938393D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0CF8C5F6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ECF17F4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29D6BE37" w14:textId="77777777" w:rsidR="00C4740C" w:rsidRPr="0014089E" w:rsidRDefault="00C4740C" w:rsidP="00C4740C">
      <w:pPr>
        <w:numPr>
          <w:ilvl w:val="0"/>
          <w:numId w:val="28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E4BFDE7" w14:textId="77777777" w:rsidR="00C4740C" w:rsidRPr="0014089E" w:rsidRDefault="00C4740C" w:rsidP="00C4740C">
      <w:pPr>
        <w:numPr>
          <w:ilvl w:val="0"/>
          <w:numId w:val="31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34584A0E" w14:textId="77777777" w:rsidR="00C4740C" w:rsidRPr="0014089E" w:rsidRDefault="00C4740C" w:rsidP="00C4740C">
      <w:pPr>
        <w:numPr>
          <w:ilvl w:val="0"/>
          <w:numId w:val="31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3A1DCB56" w14:textId="77777777" w:rsidR="00C4740C" w:rsidRPr="00B927A5" w:rsidRDefault="00C4740C" w:rsidP="00C4740C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240E6A53" w14:textId="77777777" w:rsidR="00C4740C" w:rsidRPr="006F224D" w:rsidRDefault="00C4740C" w:rsidP="00C4740C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811C1F3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3C4A7247" w14:textId="77777777" w:rsidR="00C4740C" w:rsidRPr="00584E10" w:rsidRDefault="00C4740C" w:rsidP="00C4740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F0ECFF5" w14:textId="77777777" w:rsidR="00C4740C" w:rsidRPr="00584E10" w:rsidRDefault="00C4740C" w:rsidP="00C4740C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464CAC64" w14:textId="77777777" w:rsidR="00C4740C" w:rsidRPr="00584E10" w:rsidRDefault="00C4740C" w:rsidP="00C4740C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67E4FA0" w14:textId="77777777" w:rsidR="00C4740C" w:rsidRPr="00584E10" w:rsidRDefault="00C4740C" w:rsidP="00C4740C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36C151B1" w14:textId="77777777" w:rsidR="00C4740C" w:rsidRPr="00584E10" w:rsidRDefault="00C4740C" w:rsidP="00C4740C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3167BF5B" w14:textId="77777777" w:rsidR="00C4740C" w:rsidRPr="00584E10" w:rsidRDefault="00C4740C" w:rsidP="00C4740C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7424C78B" w14:textId="77777777" w:rsidR="00C4740C" w:rsidRPr="00584E10" w:rsidRDefault="00C4740C" w:rsidP="00C4740C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081642" w14:textId="77777777" w:rsidR="00C4740C" w:rsidRPr="00584E10" w:rsidRDefault="00C4740C" w:rsidP="00C4740C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4AB812" w14:textId="77777777" w:rsidR="00C4740C" w:rsidRDefault="00C4740C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0C845911" w14:textId="77777777" w:rsidR="00C4740C" w:rsidRDefault="00C4740C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C59A270" w14:textId="77777777" w:rsidR="00C4740C" w:rsidRDefault="00C4740C" w:rsidP="00C4740C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B9848C" w14:textId="77777777" w:rsidR="00C4740C" w:rsidRDefault="00C4740C" w:rsidP="00C4740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3" w:name="_Toc527439995"/>
      <w:bookmarkStart w:id="4" w:name="_Toc14947338"/>
      <w:bookmarkStart w:id="5" w:name="_Toc21675107"/>
      <w:bookmarkStart w:id="6" w:name="_Toc42249578"/>
      <w:r>
        <w:rPr>
          <w:rFonts w:ascii="Arial" w:eastAsia="Symbol" w:hAnsi="Arial" w:cs="Arial"/>
          <w:b/>
          <w:i/>
          <w:sz w:val="18"/>
          <w:szCs w:val="18"/>
        </w:rPr>
        <w:lastRenderedPageBreak/>
        <w:t>Załącznik nr 4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3"/>
      <w:bookmarkEnd w:id="4"/>
      <w:bookmarkEnd w:id="5"/>
      <w:bookmarkEnd w:id="6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591EAAE0" w14:textId="77777777" w:rsidR="00C4740C" w:rsidRDefault="00C4740C" w:rsidP="00C4740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88E402D" w14:textId="77777777" w:rsidR="00C4740C" w:rsidRDefault="00C4740C" w:rsidP="00C4740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5440A7EF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4F774E65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2F0758FA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47ED31F5" w14:textId="430BFBD0" w:rsidR="00C4740C" w:rsidRDefault="00C4740C" w:rsidP="00C4740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E7194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71A25440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7B8709B1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068BC19E" w14:textId="77777777" w:rsidR="00C4740C" w:rsidRDefault="00C4740C" w:rsidP="00C4740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3A8F76AF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2CC8D877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0250C3F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18539D83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5ACE6F26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3C8AE65D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37B4444B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19ACC82A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1487C1B6" w14:textId="77777777" w:rsidR="00C4740C" w:rsidRDefault="00C4740C" w:rsidP="00C4740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371F1D6A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FB82B1F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175B2645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1ED7EF06" w14:textId="7168A64E" w:rsidR="00C4740C" w:rsidRDefault="00C4740C" w:rsidP="00C4740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E71946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………….2022 r., zwaną dalej Umową Dostawy.</w:t>
      </w:r>
    </w:p>
    <w:p w14:paraId="5CF9775E" w14:textId="77777777" w:rsidR="00C4740C" w:rsidRDefault="00C4740C" w:rsidP="00C4740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69654835" w14:textId="77777777" w:rsidR="00C4740C" w:rsidRDefault="00C4740C" w:rsidP="00C4740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6D900B24" w14:textId="77777777" w:rsidR="00C4740C" w:rsidRDefault="00C4740C" w:rsidP="00C4740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A0867E0" w14:textId="77777777" w:rsidR="00C4740C" w:rsidRDefault="00C4740C" w:rsidP="00C4740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3F85E9B2" w14:textId="77777777" w:rsidR="00C4740C" w:rsidRDefault="00C4740C" w:rsidP="00C4740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0F632C08" w14:textId="77777777" w:rsidR="00C4740C" w:rsidRDefault="00C4740C" w:rsidP="00C4740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6A9CE4A1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1FFBD765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1B830E8B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0DD19D9A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3D97CBC7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037158EE" w14:textId="77777777" w:rsidR="00C4740C" w:rsidRDefault="00C4740C" w:rsidP="00C4740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2E6D4873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1814124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46ACC1FE" w14:textId="77777777" w:rsidR="00C4740C" w:rsidRDefault="00C4740C" w:rsidP="00C4740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6C9B04CA" w14:textId="77777777" w:rsidR="00C4740C" w:rsidRDefault="00C4740C" w:rsidP="00C4740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2139938" w14:textId="77777777" w:rsidR="00C4740C" w:rsidRDefault="00C4740C" w:rsidP="00C4740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14E9B91C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56F30C0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75AE1DD3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33BB0CF5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29ECDCA9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7EDA0812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0D74A216" w14:textId="77777777" w:rsidR="00C4740C" w:rsidRDefault="00C4740C" w:rsidP="00C4740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4E7AF019" w14:textId="77777777" w:rsidR="00C4740C" w:rsidRDefault="00C4740C" w:rsidP="00C4740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5D59BB35" w14:textId="77777777" w:rsidR="00C4740C" w:rsidRDefault="00C4740C" w:rsidP="00C4740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66FCF12" w14:textId="77777777" w:rsidR="00C4740C" w:rsidRDefault="00C4740C" w:rsidP="00C4740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1A67D82F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1CDD331B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6CFE56D7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7456739C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339E0B1A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11CBFC8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56F6459B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40D91F01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64873F14" w14:textId="77777777" w:rsidR="00C4740C" w:rsidRDefault="00C4740C" w:rsidP="00C4740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38BDAAD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1750F4B8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17C8F077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12BDD2DC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174EFC4B" w14:textId="77777777" w:rsidR="00C4740C" w:rsidRDefault="00C4740C" w:rsidP="00C4740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4C318FD4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246795E7" w14:textId="77777777" w:rsidR="00C4740C" w:rsidRDefault="00C4740C" w:rsidP="00C4740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34EE893F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3E1416EB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3C017D4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1B5EED6B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23C6EDB3" w14:textId="77777777" w:rsidR="00C4740C" w:rsidRDefault="00C4740C" w:rsidP="00C4740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2199BEFA" w14:textId="77777777" w:rsidR="00C4740C" w:rsidRDefault="00C4740C" w:rsidP="00C4740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22403338" w:rsidR="00EE492C" w:rsidRDefault="00C4740C" w:rsidP="00C4740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E492C">
        <w:rPr>
          <w:rFonts w:ascii="Arial" w:hAnsi="Arial" w:cs="Arial"/>
          <w:b/>
          <w:sz w:val="18"/>
          <w:szCs w:val="18"/>
        </w:rPr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3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4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32"/>
  </w:num>
  <w:num w:numId="3" w16cid:durableId="431126679">
    <w:abstractNumId w:val="11"/>
  </w:num>
  <w:num w:numId="4" w16cid:durableId="693001750">
    <w:abstractNumId w:val="35"/>
  </w:num>
  <w:num w:numId="5" w16cid:durableId="897977597">
    <w:abstractNumId w:val="21"/>
  </w:num>
  <w:num w:numId="6" w16cid:durableId="865993680">
    <w:abstractNumId w:val="10"/>
  </w:num>
  <w:num w:numId="7" w16cid:durableId="916790613">
    <w:abstractNumId w:val="30"/>
  </w:num>
  <w:num w:numId="8" w16cid:durableId="2120567749">
    <w:abstractNumId w:val="24"/>
  </w:num>
  <w:num w:numId="9" w16cid:durableId="1766611749">
    <w:abstractNumId w:val="28"/>
  </w:num>
  <w:num w:numId="10" w16cid:durableId="631449823">
    <w:abstractNumId w:val="9"/>
  </w:num>
  <w:num w:numId="11" w16cid:durableId="1134366898">
    <w:abstractNumId w:val="23"/>
  </w:num>
  <w:num w:numId="12" w16cid:durableId="769738616">
    <w:abstractNumId w:val="13"/>
  </w:num>
  <w:num w:numId="13" w16cid:durableId="1469663635">
    <w:abstractNumId w:val="36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33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63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7081577">
    <w:abstractNumId w:val="19"/>
  </w:num>
  <w:num w:numId="30" w16cid:durableId="304893848">
    <w:abstractNumId w:val="18"/>
  </w:num>
  <w:num w:numId="31" w16cid:durableId="19181295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138829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723E56"/>
    <w:rsid w:val="007B40D0"/>
    <w:rsid w:val="007D338E"/>
    <w:rsid w:val="00810C98"/>
    <w:rsid w:val="00821E8F"/>
    <w:rsid w:val="008550B1"/>
    <w:rsid w:val="0085747F"/>
    <w:rsid w:val="008B2547"/>
    <w:rsid w:val="0093376B"/>
    <w:rsid w:val="0094108D"/>
    <w:rsid w:val="00950B7F"/>
    <w:rsid w:val="009A2F9A"/>
    <w:rsid w:val="009A314F"/>
    <w:rsid w:val="009B524A"/>
    <w:rsid w:val="009F2D9E"/>
    <w:rsid w:val="00A23315"/>
    <w:rsid w:val="00A31AB8"/>
    <w:rsid w:val="00A37DB9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C6096"/>
    <w:rsid w:val="00BE38EF"/>
    <w:rsid w:val="00C25ACD"/>
    <w:rsid w:val="00C46D41"/>
    <w:rsid w:val="00C4740C"/>
    <w:rsid w:val="00C5211F"/>
    <w:rsid w:val="00C85ABB"/>
    <w:rsid w:val="00CB57B8"/>
    <w:rsid w:val="00CB7272"/>
    <w:rsid w:val="00D860D6"/>
    <w:rsid w:val="00DC27FD"/>
    <w:rsid w:val="00DD69FC"/>
    <w:rsid w:val="00DF664B"/>
    <w:rsid w:val="00E53E94"/>
    <w:rsid w:val="00E71946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4779</Words>
  <Characters>28680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47</cp:revision>
  <cp:lastPrinted>2022-02-02T09:02:00Z</cp:lastPrinted>
  <dcterms:created xsi:type="dcterms:W3CDTF">2021-07-20T12:27:00Z</dcterms:created>
  <dcterms:modified xsi:type="dcterms:W3CDTF">2023-02-20T07:22:00Z</dcterms:modified>
</cp:coreProperties>
</file>