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42FCFBCA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36D15C4A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2501/08.1/23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podstawowym bez negocjacji na podstawie ustawy Prawo zamówień publicznych z dnia 11 września 2019 r., zwanej dalej </w:t>
      </w:r>
      <w:proofErr w:type="spellStart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(</w:t>
      </w:r>
      <w:proofErr w:type="spellStart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4FF71502" w14:textId="35973AD2" w:rsidR="00584E10" w:rsidRPr="00F302CB" w:rsidRDefault="00584E10" w:rsidP="00C20C68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434CD2"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materiałów medycznych dla Pracowni Hemodynamicznej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1" w:name="_Hlk121384291"/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1"/>
    <w:p w14:paraId="458BF7CA" w14:textId="3E563FF0" w:rsidR="001E7EDC" w:rsidRPr="00D45D46" w:rsidRDefault="00F302CB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dostawa oraz wydzierżawienie zamawiającemu</w:t>
      </w: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E53E94"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C21D83">
        <w:rPr>
          <w:rFonts w:ascii="Arial" w:eastAsia="Symbol" w:hAnsi="Arial" w:cs="Arial"/>
          <w:b/>
          <w:sz w:val="18"/>
          <w:szCs w:val="18"/>
        </w:rPr>
        <w:t>……………………………..</w:t>
      </w:r>
      <w:r w:rsidR="001E7EDC" w:rsidRPr="006F224D">
        <w:rPr>
          <w:rFonts w:ascii="Arial" w:eastAsia="Symbol" w:hAnsi="Arial" w:cs="Arial"/>
          <w:bCs/>
          <w:sz w:val="18"/>
          <w:szCs w:val="18"/>
        </w:rPr>
        <w:t>,</w:t>
      </w:r>
      <w:r w:rsidR="001E7EDC" w:rsidRPr="006F224D">
        <w:rPr>
          <w:rFonts w:ascii="Arial" w:eastAsia="Symbol" w:hAnsi="Arial" w:cs="Arial"/>
          <w:sz w:val="18"/>
          <w:szCs w:val="18"/>
        </w:rPr>
        <w:t>określon</w:t>
      </w:r>
      <w:r w:rsidR="00DB2745">
        <w:rPr>
          <w:rFonts w:ascii="Arial" w:eastAsia="Symbol" w:hAnsi="Arial" w:cs="Arial"/>
          <w:sz w:val="18"/>
          <w:szCs w:val="18"/>
        </w:rPr>
        <w:t>ego</w:t>
      </w:r>
      <w:r w:rsidR="001E7EDC" w:rsidRPr="006F224D">
        <w:rPr>
          <w:rFonts w:ascii="Arial" w:eastAsia="Symbol" w:hAnsi="Arial" w:cs="Arial"/>
          <w:sz w:val="18"/>
          <w:szCs w:val="18"/>
        </w:rPr>
        <w:t xml:space="preserve"> w załączniku nr 2 do Umowy</w:t>
      </w:r>
      <w:r w:rsidR="003039EC" w:rsidRPr="006F224D">
        <w:rPr>
          <w:rFonts w:ascii="Arial" w:eastAsia="Symbol" w:hAnsi="Arial" w:cs="Arial"/>
          <w:sz w:val="18"/>
          <w:szCs w:val="18"/>
        </w:rPr>
        <w:t xml:space="preserve"> </w:t>
      </w:r>
      <w:r w:rsidR="001E7EDC" w:rsidRPr="006F224D">
        <w:rPr>
          <w:rFonts w:ascii="Arial" w:eastAsia="Symbol" w:hAnsi="Arial" w:cs="Arial"/>
          <w:sz w:val="18"/>
          <w:szCs w:val="18"/>
        </w:rPr>
        <w:t>zwan</w:t>
      </w:r>
      <w:r w:rsidR="00DB2745">
        <w:rPr>
          <w:rFonts w:ascii="Arial" w:eastAsia="Symbol" w:hAnsi="Arial" w:cs="Arial"/>
          <w:sz w:val="18"/>
          <w:szCs w:val="18"/>
        </w:rPr>
        <w:t>ego</w:t>
      </w:r>
      <w:r w:rsidR="001E7EDC" w:rsidRPr="006F224D">
        <w:rPr>
          <w:rFonts w:ascii="Arial" w:eastAsia="Symbol" w:hAnsi="Arial" w:cs="Arial"/>
          <w:sz w:val="18"/>
          <w:szCs w:val="18"/>
        </w:rPr>
        <w:t xml:space="preserve"> dalej urządzeni</w:t>
      </w:r>
      <w:r w:rsidR="00C21D83">
        <w:rPr>
          <w:rFonts w:ascii="Arial" w:eastAsia="Symbol" w:hAnsi="Arial" w:cs="Arial"/>
          <w:sz w:val="18"/>
          <w:szCs w:val="18"/>
        </w:rPr>
        <w:t>em</w:t>
      </w:r>
      <w:r>
        <w:rPr>
          <w:rFonts w:ascii="Arial" w:eastAsia="Symbol" w:hAnsi="Arial" w:cs="Arial"/>
          <w:sz w:val="18"/>
          <w:szCs w:val="18"/>
        </w:rPr>
        <w:t xml:space="preserve"> </w:t>
      </w:r>
      <w:bookmarkStart w:id="2" w:name="_Hlk125711381"/>
      <w:r>
        <w:rPr>
          <w:rFonts w:ascii="Arial" w:eastAsia="Symbol" w:hAnsi="Arial" w:cs="Arial"/>
          <w:sz w:val="18"/>
          <w:szCs w:val="18"/>
        </w:rPr>
        <w:t>(w przypadku, jeśli w załączniku nr 2 do SWZ zamawiający ustanowił taki wymóg)</w:t>
      </w:r>
    </w:p>
    <w:bookmarkEnd w:id="2"/>
    <w:p w14:paraId="2A53CF1F" w14:textId="0420C3D9" w:rsidR="00D45D46" w:rsidRPr="00F302CB" w:rsidRDefault="00F302CB" w:rsidP="0030634C">
      <w:pPr>
        <w:pStyle w:val="Akapitzlist"/>
        <w:numPr>
          <w:ilvl w:val="1"/>
          <w:numId w:val="17"/>
        </w:numPr>
        <w:ind w:left="7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="00D45D46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ostawa i udostępnienie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w celu nieodpłatnego użytkowania urządzenia …………………………….., zwanego dalej urządzeniem ( (w przypadku, jeśli w załączniku nr 2 do SWZ zamawiający ustanowił taki wymóg): projekt umowy użyczenia w </w:t>
      </w:r>
      <w:r w:rsidR="00D45D46" w:rsidRPr="00F302CB">
        <w:rPr>
          <w:rFonts w:ascii="Arial" w:eastAsia="Times New Roman" w:hAnsi="Arial" w:cs="Arial"/>
          <w:sz w:val="18"/>
          <w:szCs w:val="18"/>
          <w:lang w:eastAsia="pl-PL"/>
        </w:rPr>
        <w:t>załącznik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D45D46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nr 3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a do SWZ</w:t>
      </w:r>
      <w:r w:rsidR="00D45D46" w:rsidRPr="00F302C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4EDE011" w14:textId="0AA42873" w:rsidR="00584E10" w:rsidRPr="006F224D" w:rsidRDefault="00584E10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08</w:t>
      </w:r>
      <w:r w:rsidR="00BE29C6">
        <w:rPr>
          <w:rFonts w:ascii="Arial" w:eastAsia="Times New Roman" w:hAnsi="Arial" w:cs="Arial"/>
          <w:sz w:val="18"/>
          <w:szCs w:val="18"/>
          <w:lang w:eastAsia="pl-PL"/>
        </w:rPr>
        <w:t>.1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3" w:name="_Hlk50034704"/>
    </w:p>
    <w:bookmarkEnd w:id="3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70F0CCA4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8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6A46B540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844D20">
        <w:rPr>
          <w:rFonts w:ascii="Arial" w:eastAsia="Times New Roman" w:hAnsi="Arial" w:cs="Arial"/>
          <w:b/>
          <w:sz w:val="18"/>
          <w:szCs w:val="18"/>
          <w:lang w:eastAsia="pl-PL"/>
        </w:rPr>
        <w:t>18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FF4057" w14:textId="77777777" w:rsidR="00DB2745" w:rsidRPr="006A2A0D" w:rsidRDefault="00DB2745" w:rsidP="00DB2745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2B2684" w14:textId="77777777" w:rsidR="006A2A0D" w:rsidRPr="00522FF4" w:rsidRDefault="006A2A0D" w:rsidP="006A2A0D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60265418" w:rsidR="00584E10" w:rsidRPr="00FC1FEA" w:rsidRDefault="00584E10" w:rsidP="00FC1FEA">
      <w:pPr>
        <w:pStyle w:val="Akapitzlist"/>
        <w:numPr>
          <w:ilvl w:val="0"/>
          <w:numId w:val="44"/>
        </w:numPr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7B170B03" w:rsidR="00584E10" w:rsidRPr="00FC1FEA" w:rsidRDefault="00584E10" w:rsidP="00FC1FEA">
      <w:pPr>
        <w:pStyle w:val="Akapitzlist"/>
        <w:numPr>
          <w:ilvl w:val="0"/>
          <w:numId w:val="44"/>
        </w:numPr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FC1FEA">
      <w:pPr>
        <w:numPr>
          <w:ilvl w:val="0"/>
          <w:numId w:val="44"/>
        </w:numPr>
        <w:ind w:hanging="57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77777777" w:rsidR="006A2A0D" w:rsidRPr="00584E10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42163FF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55B39236" w14:textId="77777777" w:rsidR="0010039D" w:rsidRPr="00584E10" w:rsidRDefault="0010039D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tego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wniosek o zmianę cen można złożyć jedynie w przypadku, gdy wzrost cen materiałów i kosztów na rynku miał wpływ na koszt realizacji zamówienia, co strona wnioskująca zobowiązana jest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wykazać składając wraz z wnioskiem analizę wyliczeń oraz dowody, w tym dokumenty 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EE19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19EC63C0" w:rsidR="00EE492C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9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4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5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7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3"/>
  </w:num>
  <w:num w:numId="3" w16cid:durableId="960958175">
    <w:abstractNumId w:val="11"/>
  </w:num>
  <w:num w:numId="4" w16cid:durableId="1259096472">
    <w:abstractNumId w:val="46"/>
  </w:num>
  <w:num w:numId="5" w16cid:durableId="128012906">
    <w:abstractNumId w:val="28"/>
  </w:num>
  <w:num w:numId="6" w16cid:durableId="1421948570">
    <w:abstractNumId w:val="10"/>
  </w:num>
  <w:num w:numId="7" w16cid:durableId="738089617">
    <w:abstractNumId w:val="41"/>
  </w:num>
  <w:num w:numId="8" w16cid:durableId="1535801615">
    <w:abstractNumId w:val="34"/>
  </w:num>
  <w:num w:numId="9" w16cid:durableId="1476218644">
    <w:abstractNumId w:val="39"/>
  </w:num>
  <w:num w:numId="10" w16cid:durableId="174004037">
    <w:abstractNumId w:val="9"/>
  </w:num>
  <w:num w:numId="11" w16cid:durableId="1785346731">
    <w:abstractNumId w:val="33"/>
  </w:num>
  <w:num w:numId="12" w16cid:durableId="2036691678">
    <w:abstractNumId w:val="14"/>
  </w:num>
  <w:num w:numId="13" w16cid:durableId="384332906">
    <w:abstractNumId w:val="47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4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6"/>
  </w:num>
  <w:num w:numId="29" w16cid:durableId="18363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6"/>
  </w:num>
  <w:num w:numId="31" w16cid:durableId="1445690316">
    <w:abstractNumId w:val="25"/>
  </w:num>
  <w:num w:numId="32" w16cid:durableId="19181295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4"/>
  </w:num>
  <w:num w:numId="34" w16cid:durableId="126121217">
    <w:abstractNumId w:val="32"/>
  </w:num>
  <w:num w:numId="35" w16cid:durableId="1046368708">
    <w:abstractNumId w:val="30"/>
  </w:num>
  <w:num w:numId="36" w16cid:durableId="580719121">
    <w:abstractNumId w:val="37"/>
  </w:num>
  <w:num w:numId="37" w16cid:durableId="1243566090">
    <w:abstractNumId w:val="13"/>
  </w:num>
  <w:num w:numId="38" w16cid:durableId="1222792705">
    <w:abstractNumId w:val="23"/>
  </w:num>
  <w:num w:numId="39" w16cid:durableId="836503140">
    <w:abstractNumId w:val="15"/>
  </w:num>
  <w:num w:numId="40" w16cid:durableId="1730836922">
    <w:abstractNumId w:val="19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0"/>
  </w:num>
  <w:num w:numId="44" w16cid:durableId="47051444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2334"/>
    <w:rsid w:val="00056947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0F1F"/>
    <w:rsid w:val="006871F4"/>
    <w:rsid w:val="006A1DF5"/>
    <w:rsid w:val="006A2A0D"/>
    <w:rsid w:val="006D3BC3"/>
    <w:rsid w:val="006D6624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547"/>
    <w:rsid w:val="008B4FD1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6487F"/>
    <w:rsid w:val="00A9427E"/>
    <w:rsid w:val="00AA5D96"/>
    <w:rsid w:val="00AB0F70"/>
    <w:rsid w:val="00AB4FB5"/>
    <w:rsid w:val="00AB6DA4"/>
    <w:rsid w:val="00AD6D4E"/>
    <w:rsid w:val="00B267D1"/>
    <w:rsid w:val="00B46E57"/>
    <w:rsid w:val="00B63C91"/>
    <w:rsid w:val="00B66665"/>
    <w:rsid w:val="00B81182"/>
    <w:rsid w:val="00B927A5"/>
    <w:rsid w:val="00BC6096"/>
    <w:rsid w:val="00BE29C6"/>
    <w:rsid w:val="00BE38EF"/>
    <w:rsid w:val="00C21D83"/>
    <w:rsid w:val="00C25ACD"/>
    <w:rsid w:val="00C46D41"/>
    <w:rsid w:val="00C5211F"/>
    <w:rsid w:val="00C85ABB"/>
    <w:rsid w:val="00C86603"/>
    <w:rsid w:val="00C9723C"/>
    <w:rsid w:val="00CB7272"/>
    <w:rsid w:val="00D45D46"/>
    <w:rsid w:val="00D860D6"/>
    <w:rsid w:val="00D862AC"/>
    <w:rsid w:val="00DB2745"/>
    <w:rsid w:val="00DC27FD"/>
    <w:rsid w:val="00DD69FC"/>
    <w:rsid w:val="00DF664B"/>
    <w:rsid w:val="00E53E94"/>
    <w:rsid w:val="00EB7074"/>
    <w:rsid w:val="00EB7D2E"/>
    <w:rsid w:val="00EC07D7"/>
    <w:rsid w:val="00EC12C6"/>
    <w:rsid w:val="00EE492C"/>
    <w:rsid w:val="00F06A56"/>
    <w:rsid w:val="00F20CAE"/>
    <w:rsid w:val="00F22E33"/>
    <w:rsid w:val="00F302CB"/>
    <w:rsid w:val="00F364EF"/>
    <w:rsid w:val="00F95DC4"/>
    <w:rsid w:val="00FB631F"/>
    <w:rsid w:val="00FC1FEA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2714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69</cp:revision>
  <cp:lastPrinted>2022-02-02T09:02:00Z</cp:lastPrinted>
  <dcterms:created xsi:type="dcterms:W3CDTF">2021-07-20T12:27:00Z</dcterms:created>
  <dcterms:modified xsi:type="dcterms:W3CDTF">2023-02-27T07:05:00Z</dcterms:modified>
</cp:coreProperties>
</file>