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60957A48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724D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27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182B373B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6724D8" w:rsidRPr="006724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rękawiczek diagnostycznych nitrylowych niesterylnych</w:t>
      </w:r>
      <w:r w:rsidR="006724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54EDE011" w14:textId="109BCC44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B451B3">
        <w:rPr>
          <w:rFonts w:ascii="Arial" w:eastAsia="Times New Roman" w:hAnsi="Arial" w:cs="Arial"/>
          <w:sz w:val="18"/>
          <w:szCs w:val="18"/>
          <w:lang w:eastAsia="pl-PL"/>
        </w:rPr>
        <w:t>27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42163FF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78</cp:revision>
  <cp:lastPrinted>2022-02-02T09:02:00Z</cp:lastPrinted>
  <dcterms:created xsi:type="dcterms:W3CDTF">2021-07-20T12:27:00Z</dcterms:created>
  <dcterms:modified xsi:type="dcterms:W3CDTF">2023-03-20T07:57:00Z</dcterms:modified>
</cp:coreProperties>
</file>