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6AB9D" w14:textId="77777777" w:rsidR="00584E10" w:rsidRPr="008450B7" w:rsidRDefault="00584E10" w:rsidP="00584E10">
      <w:pPr>
        <w:keepNext/>
        <w:outlineLvl w:val="1"/>
        <w:rPr>
          <w:rFonts w:ascii="Arial" w:eastAsia="Times New Roman" w:hAnsi="Arial" w:cs="Arial"/>
          <w:i/>
          <w:sz w:val="17"/>
          <w:szCs w:val="17"/>
          <w:lang w:eastAsia="pl-PL"/>
        </w:rPr>
      </w:pPr>
      <w:bookmarkStart w:id="0" w:name="_Toc35240015"/>
      <w:r w:rsidRPr="008450B7">
        <w:rPr>
          <w:rFonts w:ascii="Arial" w:eastAsia="Times New Roman" w:hAnsi="Arial" w:cs="Arial"/>
          <w:i/>
          <w:sz w:val="17"/>
          <w:szCs w:val="17"/>
          <w:lang w:eastAsia="pl-PL"/>
        </w:rPr>
        <w:t>Załącznik nr 3 – projekt umowy dostawy</w:t>
      </w:r>
      <w:bookmarkEnd w:id="0"/>
      <w:r w:rsidRPr="008450B7">
        <w:rPr>
          <w:rFonts w:ascii="Arial" w:eastAsia="Times New Roman" w:hAnsi="Arial" w:cs="Arial"/>
          <w:i/>
          <w:sz w:val="17"/>
          <w:szCs w:val="17"/>
          <w:lang w:eastAsia="pl-PL"/>
        </w:rPr>
        <w:t xml:space="preserve"> </w:t>
      </w:r>
    </w:p>
    <w:p w14:paraId="17628DF7" w14:textId="77777777" w:rsidR="00584E10" w:rsidRPr="008450B7" w:rsidRDefault="00584E10" w:rsidP="00584E10">
      <w:pPr>
        <w:jc w:val="center"/>
        <w:rPr>
          <w:rFonts w:ascii="Arial" w:eastAsia="Times New Roman" w:hAnsi="Arial" w:cs="Arial"/>
          <w:b/>
          <w:sz w:val="17"/>
          <w:szCs w:val="17"/>
          <w:lang w:eastAsia="pl-PL"/>
        </w:rPr>
      </w:pPr>
      <w:r w:rsidRPr="008450B7">
        <w:rPr>
          <w:rFonts w:ascii="Arial" w:eastAsia="Times New Roman" w:hAnsi="Arial" w:cs="Arial"/>
          <w:b/>
          <w:sz w:val="17"/>
          <w:szCs w:val="17"/>
          <w:lang w:eastAsia="pl-PL"/>
        </w:rPr>
        <w:t xml:space="preserve">U M O W A </w:t>
      </w:r>
    </w:p>
    <w:p w14:paraId="3AECEDBC" w14:textId="57F4019E" w:rsidR="00584E10" w:rsidRPr="008450B7" w:rsidRDefault="00584E10" w:rsidP="00584E10">
      <w:pPr>
        <w:jc w:val="center"/>
        <w:rPr>
          <w:rFonts w:ascii="Arial" w:eastAsia="Times New Roman" w:hAnsi="Arial" w:cs="Arial"/>
          <w:b/>
          <w:sz w:val="17"/>
          <w:szCs w:val="17"/>
          <w:lang w:eastAsia="pl-PL"/>
        </w:rPr>
      </w:pPr>
      <w:r w:rsidRPr="008450B7">
        <w:rPr>
          <w:rFonts w:ascii="Arial" w:eastAsia="Times New Roman" w:hAnsi="Arial" w:cs="Arial"/>
          <w:b/>
          <w:sz w:val="17"/>
          <w:szCs w:val="17"/>
          <w:lang w:eastAsia="pl-PL"/>
        </w:rPr>
        <w:t>ZP/2501/……/202</w:t>
      </w:r>
      <w:r w:rsidR="004E4D79" w:rsidRPr="008450B7">
        <w:rPr>
          <w:rFonts w:ascii="Arial" w:eastAsia="Times New Roman" w:hAnsi="Arial" w:cs="Arial"/>
          <w:b/>
          <w:sz w:val="17"/>
          <w:szCs w:val="17"/>
          <w:lang w:eastAsia="pl-PL"/>
        </w:rPr>
        <w:t>3</w:t>
      </w:r>
    </w:p>
    <w:p w14:paraId="2E691732" w14:textId="5699DF9D" w:rsidR="00584E10" w:rsidRPr="008450B7" w:rsidRDefault="00584E10" w:rsidP="00584E10">
      <w:pPr>
        <w:tabs>
          <w:tab w:val="center" w:pos="4536"/>
          <w:tab w:val="right" w:pos="9072"/>
        </w:tabs>
        <w:rPr>
          <w:rFonts w:ascii="Arial" w:eastAsia="Times New Roman" w:hAnsi="Arial" w:cs="Arial"/>
          <w:sz w:val="17"/>
          <w:szCs w:val="17"/>
          <w:lang w:eastAsia="pl-PL"/>
        </w:rPr>
      </w:pPr>
      <w:r w:rsidRPr="008450B7">
        <w:rPr>
          <w:rFonts w:ascii="Arial" w:eastAsia="Times New Roman" w:hAnsi="Arial" w:cs="Arial"/>
          <w:b/>
          <w:sz w:val="17"/>
          <w:szCs w:val="17"/>
          <w:lang w:eastAsia="pl-PL"/>
        </w:rPr>
        <w:t>zawarta dnia ............. 202</w:t>
      </w:r>
      <w:r w:rsidR="004E4D79" w:rsidRPr="008450B7">
        <w:rPr>
          <w:rFonts w:ascii="Arial" w:eastAsia="Times New Roman" w:hAnsi="Arial" w:cs="Arial"/>
          <w:b/>
          <w:sz w:val="17"/>
          <w:szCs w:val="17"/>
          <w:lang w:eastAsia="pl-PL"/>
        </w:rPr>
        <w:t>3</w:t>
      </w:r>
      <w:r w:rsidRPr="008450B7">
        <w:rPr>
          <w:rFonts w:ascii="Arial" w:eastAsia="Times New Roman" w:hAnsi="Arial" w:cs="Arial"/>
          <w:b/>
          <w:sz w:val="17"/>
          <w:szCs w:val="17"/>
          <w:lang w:eastAsia="pl-PL"/>
        </w:rPr>
        <w:t xml:space="preserve"> r.</w:t>
      </w:r>
      <w:r w:rsidRPr="008450B7">
        <w:rPr>
          <w:rFonts w:ascii="Arial" w:eastAsia="Times New Roman" w:hAnsi="Arial" w:cs="Arial"/>
          <w:sz w:val="17"/>
          <w:szCs w:val="17"/>
          <w:lang w:eastAsia="pl-PL"/>
        </w:rPr>
        <w:t xml:space="preserve"> w Ciechanowie</w:t>
      </w:r>
    </w:p>
    <w:p w14:paraId="10ABA119" w14:textId="77777777" w:rsidR="00584E10" w:rsidRPr="008450B7" w:rsidRDefault="00584E10" w:rsidP="00584E10">
      <w:pPr>
        <w:rPr>
          <w:rFonts w:ascii="Arial" w:eastAsia="Times New Roman" w:hAnsi="Arial" w:cs="Arial"/>
          <w:i/>
          <w:sz w:val="17"/>
          <w:szCs w:val="17"/>
          <w:lang w:eastAsia="pl-PL"/>
        </w:rPr>
      </w:pPr>
      <w:r w:rsidRPr="008450B7">
        <w:rPr>
          <w:rFonts w:ascii="Arial" w:eastAsia="Times New Roman" w:hAnsi="Arial" w:cs="Arial"/>
          <w:i/>
          <w:sz w:val="17"/>
          <w:szCs w:val="17"/>
          <w:lang w:eastAsia="pl-PL"/>
        </w:rPr>
        <w:t xml:space="preserve">pomiędzy </w:t>
      </w:r>
    </w:p>
    <w:p w14:paraId="234FFDF2" w14:textId="77777777" w:rsidR="00584E10" w:rsidRPr="008450B7" w:rsidRDefault="00584E10" w:rsidP="00584E10">
      <w:pPr>
        <w:rPr>
          <w:rFonts w:ascii="Arial" w:eastAsia="Times New Roman" w:hAnsi="Arial" w:cs="Arial"/>
          <w:b/>
          <w:sz w:val="17"/>
          <w:szCs w:val="17"/>
          <w:lang w:eastAsia="pl-PL"/>
        </w:rPr>
      </w:pPr>
      <w:r w:rsidRPr="008450B7">
        <w:rPr>
          <w:rFonts w:ascii="Arial" w:eastAsia="Times New Roman" w:hAnsi="Arial" w:cs="Arial"/>
          <w:b/>
          <w:sz w:val="17"/>
          <w:szCs w:val="17"/>
          <w:lang w:eastAsia="pl-PL"/>
        </w:rPr>
        <w:t>Specjalistycznym Szpitalem Wojewódzkim w Ciechanowie</w:t>
      </w:r>
    </w:p>
    <w:p w14:paraId="4ECDF9CA" w14:textId="77777777" w:rsidR="00584E10" w:rsidRPr="008450B7" w:rsidRDefault="00584E10" w:rsidP="00584E10">
      <w:pPr>
        <w:tabs>
          <w:tab w:val="center" w:pos="4536"/>
          <w:tab w:val="right" w:pos="9072"/>
        </w:tabs>
        <w:rPr>
          <w:rFonts w:ascii="Arial" w:eastAsia="Times New Roman" w:hAnsi="Arial" w:cs="Arial"/>
          <w:b/>
          <w:sz w:val="17"/>
          <w:szCs w:val="17"/>
          <w:lang w:eastAsia="pl-PL"/>
        </w:rPr>
      </w:pPr>
      <w:r w:rsidRPr="008450B7">
        <w:rPr>
          <w:rFonts w:ascii="Arial" w:eastAsia="Times New Roman" w:hAnsi="Arial" w:cs="Arial"/>
          <w:b/>
          <w:sz w:val="17"/>
          <w:szCs w:val="17"/>
          <w:lang w:eastAsia="pl-PL"/>
        </w:rPr>
        <w:t xml:space="preserve">06-400 Ciechanów, ul. Powstańców Wielkopolskich 2 </w:t>
      </w:r>
    </w:p>
    <w:p w14:paraId="4EF4A228" w14:textId="77777777" w:rsidR="00584E10" w:rsidRPr="008450B7" w:rsidRDefault="00584E10" w:rsidP="00584E10">
      <w:pPr>
        <w:rPr>
          <w:rFonts w:ascii="Arial" w:eastAsia="Times New Roman" w:hAnsi="Arial" w:cs="Arial"/>
          <w:sz w:val="17"/>
          <w:szCs w:val="17"/>
          <w:lang w:eastAsia="pl-PL"/>
        </w:rPr>
      </w:pPr>
      <w:r w:rsidRPr="008450B7">
        <w:rPr>
          <w:rFonts w:ascii="Arial" w:eastAsia="Times New Roman" w:hAnsi="Arial" w:cs="Arial"/>
          <w:sz w:val="17"/>
          <w:szCs w:val="17"/>
          <w:lang w:eastAsia="pl-PL"/>
        </w:rPr>
        <w:t>zarejestrowanym w KRS pod nr 0000008892</w:t>
      </w:r>
    </w:p>
    <w:p w14:paraId="19FDC854" w14:textId="77777777" w:rsidR="00584E10" w:rsidRPr="008450B7" w:rsidRDefault="00584E10" w:rsidP="00584E10">
      <w:pPr>
        <w:rPr>
          <w:rFonts w:ascii="Arial" w:eastAsia="Times New Roman" w:hAnsi="Arial" w:cs="Arial"/>
          <w:sz w:val="17"/>
          <w:szCs w:val="17"/>
          <w:lang w:eastAsia="pl-PL"/>
        </w:rPr>
      </w:pPr>
      <w:r w:rsidRPr="008450B7">
        <w:rPr>
          <w:rFonts w:ascii="Arial" w:eastAsia="Times New Roman" w:hAnsi="Arial" w:cs="Arial"/>
          <w:sz w:val="17"/>
          <w:szCs w:val="17"/>
          <w:lang w:eastAsia="pl-PL"/>
        </w:rPr>
        <w:t>NIP: 566-10-19-200, Urząd Skarbowy w Radomiu, REGON: 000311622</w:t>
      </w:r>
    </w:p>
    <w:p w14:paraId="37FAF24B" w14:textId="77777777" w:rsidR="00584E10" w:rsidRPr="008450B7" w:rsidRDefault="00584E10" w:rsidP="00584E10">
      <w:pPr>
        <w:rPr>
          <w:rFonts w:ascii="Arial" w:eastAsia="Times New Roman" w:hAnsi="Arial" w:cs="Arial"/>
          <w:sz w:val="17"/>
          <w:szCs w:val="17"/>
          <w:lang w:eastAsia="pl-PL"/>
        </w:rPr>
      </w:pPr>
      <w:r w:rsidRPr="008450B7">
        <w:rPr>
          <w:rFonts w:ascii="Arial" w:eastAsia="Times New Roman" w:hAnsi="Arial" w:cs="Arial"/>
          <w:sz w:val="17"/>
          <w:szCs w:val="17"/>
          <w:lang w:eastAsia="pl-PL"/>
        </w:rPr>
        <w:t>zwanym dalej „Zamawiającym”, w imieniu którego występuje:</w:t>
      </w:r>
    </w:p>
    <w:p w14:paraId="312DEE6E" w14:textId="4DB3EA66" w:rsidR="00584E10" w:rsidRPr="008450B7" w:rsidRDefault="00584E10" w:rsidP="00584E10">
      <w:pPr>
        <w:rPr>
          <w:rFonts w:ascii="Arial" w:eastAsia="Times New Roman" w:hAnsi="Arial" w:cs="Arial"/>
          <w:sz w:val="17"/>
          <w:szCs w:val="17"/>
          <w:lang w:eastAsia="pl-PL"/>
        </w:rPr>
      </w:pPr>
      <w:r w:rsidRPr="008450B7">
        <w:rPr>
          <w:rFonts w:ascii="Arial" w:eastAsia="Times New Roman" w:hAnsi="Arial" w:cs="Arial"/>
          <w:sz w:val="17"/>
          <w:szCs w:val="17"/>
          <w:lang w:eastAsia="pl-PL"/>
        </w:rPr>
        <w:t xml:space="preserve">- Andrzej </w:t>
      </w:r>
      <w:r w:rsidR="00D31DD9" w:rsidRPr="008450B7">
        <w:rPr>
          <w:rFonts w:ascii="Arial" w:eastAsia="Times New Roman" w:hAnsi="Arial" w:cs="Arial"/>
          <w:sz w:val="17"/>
          <w:szCs w:val="17"/>
          <w:lang w:eastAsia="pl-PL"/>
        </w:rPr>
        <w:t xml:space="preserve">Juliusz </w:t>
      </w:r>
      <w:r w:rsidRPr="008450B7">
        <w:rPr>
          <w:rFonts w:ascii="Arial" w:eastAsia="Times New Roman" w:hAnsi="Arial" w:cs="Arial"/>
          <w:sz w:val="17"/>
          <w:szCs w:val="17"/>
          <w:lang w:eastAsia="pl-PL"/>
        </w:rPr>
        <w:t xml:space="preserve">Kamasa   -  Dyrektor </w:t>
      </w:r>
    </w:p>
    <w:p w14:paraId="4A20BADE" w14:textId="77777777" w:rsidR="00584E10" w:rsidRPr="008450B7" w:rsidRDefault="00584E10" w:rsidP="00584E10">
      <w:pPr>
        <w:rPr>
          <w:rFonts w:ascii="Arial" w:eastAsia="Times New Roman" w:hAnsi="Arial" w:cs="Arial"/>
          <w:i/>
          <w:sz w:val="17"/>
          <w:szCs w:val="17"/>
          <w:lang w:eastAsia="pl-PL"/>
        </w:rPr>
      </w:pPr>
      <w:r w:rsidRPr="008450B7">
        <w:rPr>
          <w:rFonts w:ascii="Arial" w:eastAsia="Times New Roman" w:hAnsi="Arial" w:cs="Arial"/>
          <w:i/>
          <w:sz w:val="17"/>
          <w:szCs w:val="17"/>
          <w:lang w:eastAsia="pl-PL"/>
        </w:rPr>
        <w:t>a</w:t>
      </w:r>
    </w:p>
    <w:p w14:paraId="64ADA65F" w14:textId="53691DF9" w:rsidR="00584E10" w:rsidRPr="008450B7" w:rsidRDefault="00584E10" w:rsidP="00584E10">
      <w:pPr>
        <w:rPr>
          <w:rFonts w:ascii="Arial" w:eastAsia="Times New Roman" w:hAnsi="Arial" w:cs="Arial"/>
          <w:sz w:val="17"/>
          <w:szCs w:val="17"/>
          <w:lang w:eastAsia="pl-PL"/>
        </w:rPr>
      </w:pPr>
      <w:r w:rsidRPr="008450B7">
        <w:rPr>
          <w:rFonts w:ascii="Arial" w:eastAsia="Times New Roman" w:hAnsi="Arial" w:cs="Arial"/>
          <w:sz w:val="17"/>
          <w:szCs w:val="17"/>
          <w:lang w:eastAsia="pl-PL"/>
        </w:rPr>
        <w:t>.....................................................................................................................................................................................</w:t>
      </w:r>
    </w:p>
    <w:p w14:paraId="14A190C8" w14:textId="319756B4" w:rsidR="00584E10" w:rsidRPr="008450B7" w:rsidRDefault="00584E10" w:rsidP="00584E10">
      <w:pPr>
        <w:rPr>
          <w:rFonts w:ascii="Arial" w:eastAsia="Times New Roman" w:hAnsi="Arial" w:cs="Arial"/>
          <w:sz w:val="17"/>
          <w:szCs w:val="17"/>
          <w:lang w:eastAsia="pl-PL"/>
        </w:rPr>
      </w:pPr>
      <w:r w:rsidRPr="008450B7">
        <w:rPr>
          <w:rFonts w:ascii="Arial" w:eastAsia="Times New Roman" w:hAnsi="Arial" w:cs="Arial"/>
          <w:sz w:val="17"/>
          <w:szCs w:val="17"/>
          <w:lang w:eastAsia="pl-PL"/>
        </w:rPr>
        <w:t>KRS .........................................., NIP: ......................., REGON: ........................</w:t>
      </w:r>
    </w:p>
    <w:p w14:paraId="153C0AD2" w14:textId="77777777" w:rsidR="00584E10" w:rsidRPr="008450B7" w:rsidRDefault="00584E10" w:rsidP="00584E10">
      <w:pPr>
        <w:rPr>
          <w:rFonts w:ascii="Arial" w:eastAsia="Times New Roman" w:hAnsi="Arial" w:cs="Arial"/>
          <w:sz w:val="17"/>
          <w:szCs w:val="17"/>
          <w:lang w:eastAsia="pl-PL"/>
        </w:rPr>
      </w:pPr>
      <w:r w:rsidRPr="008450B7">
        <w:rPr>
          <w:rFonts w:ascii="Arial" w:eastAsia="Times New Roman" w:hAnsi="Arial" w:cs="Arial"/>
          <w:sz w:val="17"/>
          <w:szCs w:val="17"/>
          <w:lang w:eastAsia="pl-PL"/>
        </w:rPr>
        <w:t>zwaną/</w:t>
      </w:r>
      <w:proofErr w:type="spellStart"/>
      <w:r w:rsidRPr="008450B7">
        <w:rPr>
          <w:rFonts w:ascii="Arial" w:eastAsia="Times New Roman" w:hAnsi="Arial" w:cs="Arial"/>
          <w:sz w:val="17"/>
          <w:szCs w:val="17"/>
          <w:lang w:eastAsia="pl-PL"/>
        </w:rPr>
        <w:t>ym</w:t>
      </w:r>
      <w:proofErr w:type="spellEnd"/>
      <w:r w:rsidRPr="008450B7">
        <w:rPr>
          <w:rFonts w:ascii="Arial" w:eastAsia="Times New Roman" w:hAnsi="Arial" w:cs="Arial"/>
          <w:sz w:val="17"/>
          <w:szCs w:val="17"/>
          <w:lang w:eastAsia="pl-PL"/>
        </w:rPr>
        <w:t xml:space="preserve"> dalej „Wykonawcą" reprezentowaną/</w:t>
      </w:r>
      <w:proofErr w:type="spellStart"/>
      <w:r w:rsidRPr="008450B7">
        <w:rPr>
          <w:rFonts w:ascii="Arial" w:eastAsia="Times New Roman" w:hAnsi="Arial" w:cs="Arial"/>
          <w:sz w:val="17"/>
          <w:szCs w:val="17"/>
          <w:lang w:eastAsia="pl-PL"/>
        </w:rPr>
        <w:t>ym</w:t>
      </w:r>
      <w:proofErr w:type="spellEnd"/>
      <w:r w:rsidRPr="008450B7">
        <w:rPr>
          <w:rFonts w:ascii="Arial" w:eastAsia="Times New Roman" w:hAnsi="Arial" w:cs="Arial"/>
          <w:sz w:val="17"/>
          <w:szCs w:val="17"/>
          <w:lang w:eastAsia="pl-PL"/>
        </w:rPr>
        <w:t xml:space="preserve"> przez:</w:t>
      </w:r>
    </w:p>
    <w:p w14:paraId="3B77DCAD" w14:textId="31DD27E6" w:rsidR="00584E10" w:rsidRPr="008450B7" w:rsidRDefault="00584E10" w:rsidP="00584E10">
      <w:pPr>
        <w:rPr>
          <w:rFonts w:ascii="Arial" w:eastAsia="Times New Roman" w:hAnsi="Arial" w:cs="Arial"/>
          <w:sz w:val="17"/>
          <w:szCs w:val="17"/>
          <w:lang w:eastAsia="pl-PL"/>
        </w:rPr>
      </w:pPr>
      <w:r w:rsidRPr="008450B7">
        <w:rPr>
          <w:rFonts w:ascii="Arial" w:eastAsia="Times New Roman" w:hAnsi="Arial" w:cs="Arial"/>
          <w:sz w:val="17"/>
          <w:szCs w:val="17"/>
          <w:lang w:eastAsia="pl-PL"/>
        </w:rPr>
        <w:t>........................................................................................................</w:t>
      </w:r>
    </w:p>
    <w:p w14:paraId="7123B8C7" w14:textId="77777777" w:rsidR="00584E10" w:rsidRPr="008450B7" w:rsidRDefault="00584E10" w:rsidP="00584E10">
      <w:pPr>
        <w:widowControl w:val="0"/>
        <w:jc w:val="both"/>
        <w:rPr>
          <w:rFonts w:ascii="Arial" w:eastAsia="Times New Roman" w:hAnsi="Arial" w:cs="Arial"/>
          <w:snapToGrid w:val="0"/>
          <w:sz w:val="17"/>
          <w:szCs w:val="17"/>
          <w:lang w:eastAsia="pl-PL"/>
        </w:rPr>
      </w:pPr>
    </w:p>
    <w:p w14:paraId="73BFD9BB" w14:textId="370F6D67" w:rsidR="00A77B7F" w:rsidRPr="008450B7" w:rsidRDefault="00A77B7F" w:rsidP="00584E10">
      <w:pPr>
        <w:widowControl w:val="0"/>
        <w:jc w:val="both"/>
        <w:rPr>
          <w:rFonts w:ascii="Arial" w:eastAsia="Times New Roman" w:hAnsi="Arial" w:cs="Arial"/>
          <w:snapToGrid w:val="0"/>
          <w:sz w:val="17"/>
          <w:szCs w:val="17"/>
          <w:lang w:eastAsia="pl-PL"/>
        </w:rPr>
      </w:pPr>
      <w:r w:rsidRPr="008450B7">
        <w:rPr>
          <w:rFonts w:ascii="Arial" w:eastAsia="Times New Roman" w:hAnsi="Arial" w:cs="Arial"/>
          <w:snapToGrid w:val="0"/>
          <w:sz w:val="17"/>
          <w:szCs w:val="17"/>
          <w:lang w:eastAsia="pl-PL"/>
        </w:rPr>
        <w:t xml:space="preserve">W wyniku postępowania o udzielenie zamówienia publicznego – znak sprawy </w:t>
      </w:r>
      <w:r w:rsidRPr="008450B7">
        <w:rPr>
          <w:rFonts w:ascii="Arial" w:eastAsia="Times New Roman" w:hAnsi="Arial" w:cs="Arial"/>
          <w:b/>
          <w:bCs/>
          <w:snapToGrid w:val="0"/>
          <w:sz w:val="17"/>
          <w:szCs w:val="17"/>
          <w:lang w:eastAsia="pl-PL"/>
        </w:rPr>
        <w:t>ZP/2501/</w:t>
      </w:r>
      <w:r w:rsidR="008450B7" w:rsidRPr="008450B7">
        <w:rPr>
          <w:rFonts w:ascii="Arial" w:eastAsia="Times New Roman" w:hAnsi="Arial" w:cs="Arial"/>
          <w:b/>
          <w:bCs/>
          <w:snapToGrid w:val="0"/>
          <w:sz w:val="17"/>
          <w:szCs w:val="17"/>
          <w:lang w:eastAsia="pl-PL"/>
        </w:rPr>
        <w:t>1</w:t>
      </w:r>
      <w:r w:rsidR="000F52C3" w:rsidRPr="008450B7">
        <w:rPr>
          <w:rFonts w:ascii="Arial" w:eastAsia="Times New Roman" w:hAnsi="Arial" w:cs="Arial"/>
          <w:b/>
          <w:bCs/>
          <w:snapToGrid w:val="0"/>
          <w:sz w:val="17"/>
          <w:szCs w:val="17"/>
          <w:lang w:eastAsia="pl-PL"/>
        </w:rPr>
        <w:t>4</w:t>
      </w:r>
      <w:r w:rsidR="008450B7" w:rsidRPr="008450B7">
        <w:rPr>
          <w:rFonts w:ascii="Arial" w:eastAsia="Times New Roman" w:hAnsi="Arial" w:cs="Arial"/>
          <w:b/>
          <w:bCs/>
          <w:snapToGrid w:val="0"/>
          <w:sz w:val="17"/>
          <w:szCs w:val="17"/>
          <w:lang w:eastAsia="pl-PL"/>
        </w:rPr>
        <w:t>.1</w:t>
      </w:r>
      <w:r w:rsidRPr="008450B7">
        <w:rPr>
          <w:rFonts w:ascii="Arial" w:eastAsia="Times New Roman" w:hAnsi="Arial" w:cs="Arial"/>
          <w:b/>
          <w:bCs/>
          <w:snapToGrid w:val="0"/>
          <w:sz w:val="17"/>
          <w:szCs w:val="17"/>
          <w:lang w:eastAsia="pl-PL"/>
        </w:rPr>
        <w:t>/2</w:t>
      </w:r>
      <w:r w:rsidR="000F52C3" w:rsidRPr="008450B7">
        <w:rPr>
          <w:rFonts w:ascii="Arial" w:eastAsia="Times New Roman" w:hAnsi="Arial" w:cs="Arial"/>
          <w:b/>
          <w:bCs/>
          <w:snapToGrid w:val="0"/>
          <w:sz w:val="17"/>
          <w:szCs w:val="17"/>
          <w:lang w:eastAsia="pl-PL"/>
        </w:rPr>
        <w:t>3</w:t>
      </w:r>
      <w:r w:rsidRPr="008450B7">
        <w:rPr>
          <w:rFonts w:ascii="Arial" w:eastAsia="Times New Roman" w:hAnsi="Arial" w:cs="Arial"/>
          <w:snapToGrid w:val="0"/>
          <w:sz w:val="17"/>
          <w:szCs w:val="17"/>
          <w:lang w:eastAsia="pl-PL"/>
        </w:rPr>
        <w:t xml:space="preserve">, prowadzonego w tryb podstawowy - bez negocjacji (art. 275 pkt 1) na podstawie ustawy Prawo zamówień publicznych z dnia 11 września 2019 r., zwanej dalej </w:t>
      </w:r>
      <w:proofErr w:type="spellStart"/>
      <w:r w:rsidRPr="008450B7">
        <w:rPr>
          <w:rFonts w:ascii="Arial" w:eastAsia="Times New Roman" w:hAnsi="Arial" w:cs="Arial"/>
          <w:snapToGrid w:val="0"/>
          <w:sz w:val="17"/>
          <w:szCs w:val="17"/>
          <w:lang w:eastAsia="pl-PL"/>
        </w:rPr>
        <w:t>Pzp</w:t>
      </w:r>
      <w:proofErr w:type="spellEnd"/>
      <w:r w:rsidRPr="008450B7">
        <w:rPr>
          <w:rFonts w:ascii="Arial" w:eastAsia="Times New Roman" w:hAnsi="Arial" w:cs="Arial"/>
          <w:snapToGrid w:val="0"/>
          <w:sz w:val="17"/>
          <w:szCs w:val="17"/>
          <w:lang w:eastAsia="pl-PL"/>
        </w:rPr>
        <w:t xml:space="preserve">, (t. </w:t>
      </w:r>
      <w:r w:rsidR="00EB41EE" w:rsidRPr="008450B7">
        <w:rPr>
          <w:rFonts w:ascii="Arial" w:eastAsia="Times New Roman" w:hAnsi="Arial" w:cs="Arial"/>
          <w:snapToGrid w:val="0"/>
          <w:sz w:val="17"/>
          <w:szCs w:val="17"/>
          <w:lang w:eastAsia="pl-PL"/>
        </w:rPr>
        <w:t>j. Dz. U. z 2021 r. poz. 1129 ze zmian.</w:t>
      </w:r>
      <w:r w:rsidRPr="008450B7">
        <w:rPr>
          <w:rFonts w:ascii="Arial" w:eastAsia="Times New Roman" w:hAnsi="Arial" w:cs="Arial"/>
          <w:snapToGrid w:val="0"/>
          <w:sz w:val="17"/>
          <w:szCs w:val="17"/>
          <w:lang w:eastAsia="pl-PL"/>
        </w:rPr>
        <w:t>) Strony zawierają Umowę o następującej treści:</w:t>
      </w:r>
    </w:p>
    <w:p w14:paraId="4F3EF125" w14:textId="77777777" w:rsidR="00584E10" w:rsidRPr="008450B7" w:rsidRDefault="00584E10" w:rsidP="00584E10">
      <w:pPr>
        <w:jc w:val="center"/>
        <w:rPr>
          <w:rFonts w:ascii="Arial" w:eastAsia="Times New Roman" w:hAnsi="Arial" w:cs="Arial"/>
          <w:b/>
          <w:sz w:val="17"/>
          <w:szCs w:val="17"/>
          <w:lang w:eastAsia="pl-PL"/>
        </w:rPr>
      </w:pPr>
      <w:r w:rsidRPr="008450B7">
        <w:rPr>
          <w:rFonts w:ascii="Arial" w:eastAsia="Times New Roman" w:hAnsi="Arial" w:cs="Arial"/>
          <w:b/>
          <w:sz w:val="17"/>
          <w:szCs w:val="17"/>
          <w:lang w:eastAsia="pl-PL"/>
        </w:rPr>
        <w:t>§ 1</w:t>
      </w:r>
    </w:p>
    <w:p w14:paraId="3CB608B0" w14:textId="52621BA8" w:rsidR="00584E10" w:rsidRPr="008450B7" w:rsidRDefault="00584E10" w:rsidP="00584E10">
      <w:pPr>
        <w:jc w:val="center"/>
        <w:rPr>
          <w:rFonts w:ascii="Arial" w:eastAsia="Times New Roman" w:hAnsi="Arial" w:cs="Arial"/>
          <w:b/>
          <w:sz w:val="17"/>
          <w:szCs w:val="17"/>
          <w:lang w:eastAsia="pl-PL"/>
        </w:rPr>
      </w:pPr>
      <w:r w:rsidRPr="008450B7">
        <w:rPr>
          <w:rFonts w:ascii="Arial" w:eastAsia="Times New Roman" w:hAnsi="Arial" w:cs="Arial"/>
          <w:b/>
          <w:sz w:val="17"/>
          <w:szCs w:val="17"/>
          <w:lang w:eastAsia="pl-PL"/>
        </w:rPr>
        <w:t xml:space="preserve">Przedmiot </w:t>
      </w:r>
      <w:r w:rsidR="00184C32" w:rsidRPr="008450B7">
        <w:rPr>
          <w:rFonts w:ascii="Arial" w:eastAsia="Times New Roman" w:hAnsi="Arial" w:cs="Arial"/>
          <w:b/>
          <w:sz w:val="17"/>
          <w:szCs w:val="17"/>
          <w:lang w:eastAsia="pl-PL"/>
        </w:rPr>
        <w:t>i wartość Umowy</w:t>
      </w:r>
    </w:p>
    <w:p w14:paraId="2E78162A" w14:textId="77777777" w:rsidR="00584E10" w:rsidRPr="008450B7" w:rsidRDefault="00584E10" w:rsidP="003F61D4">
      <w:pPr>
        <w:numPr>
          <w:ilvl w:val="0"/>
          <w:numId w:val="3"/>
        </w:numPr>
        <w:tabs>
          <w:tab w:val="clear" w:pos="720"/>
          <w:tab w:val="num" w:pos="284"/>
        </w:tabs>
        <w:ind w:left="426" w:right="-230" w:hanging="426"/>
        <w:jc w:val="both"/>
        <w:rPr>
          <w:rFonts w:ascii="Arial" w:eastAsia="Times New Roman" w:hAnsi="Arial" w:cs="Arial"/>
          <w:sz w:val="17"/>
          <w:szCs w:val="17"/>
          <w:lang w:eastAsia="pl-PL"/>
        </w:rPr>
      </w:pPr>
      <w:r w:rsidRPr="008450B7">
        <w:rPr>
          <w:rFonts w:ascii="Arial" w:eastAsia="Times New Roman" w:hAnsi="Arial" w:cs="Arial"/>
          <w:sz w:val="17"/>
          <w:szCs w:val="17"/>
          <w:lang w:eastAsia="pl-PL"/>
        </w:rPr>
        <w:t xml:space="preserve">Przedmiotem Umowy są:  </w:t>
      </w:r>
    </w:p>
    <w:p w14:paraId="4FF71502" w14:textId="6B857F69" w:rsidR="00584E10" w:rsidRPr="008450B7" w:rsidRDefault="00584E10" w:rsidP="003F61D4">
      <w:pPr>
        <w:numPr>
          <w:ilvl w:val="0"/>
          <w:numId w:val="6"/>
        </w:numPr>
        <w:tabs>
          <w:tab w:val="clear" w:pos="720"/>
          <w:tab w:val="num" w:pos="426"/>
        </w:tabs>
        <w:ind w:hanging="436"/>
        <w:jc w:val="both"/>
        <w:rPr>
          <w:rFonts w:ascii="Arial" w:eastAsia="Times New Roman" w:hAnsi="Arial" w:cs="Arial"/>
          <w:bCs/>
          <w:i/>
          <w:iCs/>
          <w:sz w:val="17"/>
          <w:szCs w:val="17"/>
          <w:lang w:eastAsia="pl-PL"/>
        </w:rPr>
      </w:pPr>
      <w:r w:rsidRPr="008450B7">
        <w:rPr>
          <w:rFonts w:ascii="Arial" w:eastAsia="Times New Roman" w:hAnsi="Arial" w:cs="Arial"/>
          <w:sz w:val="17"/>
          <w:szCs w:val="17"/>
          <w:lang w:eastAsia="pl-PL"/>
        </w:rPr>
        <w:t xml:space="preserve">sukcesywna, w okresie obowiązywania umowy i  w ilościach uzależnionych od aktualnych potrzeb Zamawiającego, </w:t>
      </w:r>
      <w:r w:rsidR="000342F7" w:rsidRPr="008450B7">
        <w:rPr>
          <w:rFonts w:ascii="Arial" w:eastAsia="Times New Roman" w:hAnsi="Arial" w:cs="Arial"/>
          <w:b/>
          <w:bCs/>
          <w:iCs/>
          <w:sz w:val="17"/>
          <w:szCs w:val="17"/>
          <w:lang w:eastAsia="pl-PL"/>
        </w:rPr>
        <w:t xml:space="preserve">dostawa </w:t>
      </w:r>
      <w:r w:rsidR="008450B7" w:rsidRPr="008450B7">
        <w:rPr>
          <w:rFonts w:ascii="Arial" w:eastAsia="Times New Roman" w:hAnsi="Arial" w:cs="Arial"/>
          <w:b/>
          <w:bCs/>
          <w:iCs/>
          <w:sz w:val="17"/>
          <w:szCs w:val="17"/>
          <w:lang w:eastAsia="pl-PL" w:bidi="pl-PL"/>
        </w:rPr>
        <w:t>m</w:t>
      </w:r>
      <w:r w:rsidR="008450B7" w:rsidRPr="008450B7">
        <w:rPr>
          <w:rFonts w:ascii="Arial" w:eastAsia="Times New Roman" w:hAnsi="Arial" w:cs="Arial"/>
          <w:b/>
          <w:bCs/>
          <w:iCs/>
          <w:sz w:val="17"/>
          <w:szCs w:val="17"/>
          <w:lang w:eastAsia="pl-PL" w:bidi="pl-PL"/>
        </w:rPr>
        <w:t>ateriał</w:t>
      </w:r>
      <w:r w:rsidR="008450B7" w:rsidRPr="008450B7">
        <w:rPr>
          <w:rFonts w:ascii="Arial" w:eastAsia="Times New Roman" w:hAnsi="Arial" w:cs="Arial"/>
          <w:b/>
          <w:bCs/>
          <w:iCs/>
          <w:sz w:val="17"/>
          <w:szCs w:val="17"/>
          <w:lang w:eastAsia="pl-PL" w:bidi="pl-PL"/>
        </w:rPr>
        <w:t>ów</w:t>
      </w:r>
      <w:r w:rsidR="008450B7" w:rsidRPr="008450B7">
        <w:rPr>
          <w:rFonts w:ascii="Arial" w:eastAsia="Times New Roman" w:hAnsi="Arial" w:cs="Arial"/>
          <w:b/>
          <w:bCs/>
          <w:iCs/>
          <w:sz w:val="17"/>
          <w:szCs w:val="17"/>
          <w:lang w:eastAsia="pl-PL" w:bidi="pl-PL"/>
        </w:rPr>
        <w:t xml:space="preserve"> medyczn</w:t>
      </w:r>
      <w:r w:rsidR="008450B7" w:rsidRPr="008450B7">
        <w:rPr>
          <w:rFonts w:ascii="Arial" w:eastAsia="Times New Roman" w:hAnsi="Arial" w:cs="Arial"/>
          <w:b/>
          <w:bCs/>
          <w:iCs/>
          <w:sz w:val="17"/>
          <w:szCs w:val="17"/>
          <w:lang w:eastAsia="pl-PL" w:bidi="pl-PL"/>
        </w:rPr>
        <w:t>ych</w:t>
      </w:r>
      <w:r w:rsidR="008450B7" w:rsidRPr="008450B7">
        <w:rPr>
          <w:rFonts w:ascii="Arial" w:eastAsia="Times New Roman" w:hAnsi="Arial" w:cs="Arial"/>
          <w:b/>
          <w:bCs/>
          <w:iCs/>
          <w:sz w:val="17"/>
          <w:szCs w:val="17"/>
          <w:lang w:eastAsia="pl-PL" w:bidi="pl-PL"/>
        </w:rPr>
        <w:t xml:space="preserve"> dla potrzeb Oddziału Chirurgii Urazowo-Ortopedycznej</w:t>
      </w:r>
      <w:r w:rsidR="008450B7" w:rsidRPr="008450B7">
        <w:rPr>
          <w:rFonts w:ascii="Arial" w:eastAsia="Times New Roman" w:hAnsi="Arial" w:cs="Arial"/>
          <w:b/>
          <w:bCs/>
          <w:iCs/>
          <w:sz w:val="17"/>
          <w:szCs w:val="17"/>
          <w:lang w:eastAsia="pl-PL"/>
        </w:rPr>
        <w:t xml:space="preserve"> </w:t>
      </w:r>
      <w:r w:rsidRPr="008450B7">
        <w:rPr>
          <w:rFonts w:ascii="Arial" w:eastAsia="Times New Roman" w:hAnsi="Arial" w:cs="Arial"/>
          <w:b/>
          <w:i/>
          <w:sz w:val="17"/>
          <w:szCs w:val="17"/>
          <w:lang w:eastAsia="pl-PL"/>
        </w:rPr>
        <w:t xml:space="preserve">, </w:t>
      </w:r>
      <w:r w:rsidRPr="008450B7">
        <w:rPr>
          <w:rFonts w:ascii="Arial" w:eastAsia="Times New Roman" w:hAnsi="Arial" w:cs="Arial"/>
          <w:sz w:val="17"/>
          <w:szCs w:val="17"/>
          <w:lang w:eastAsia="pl-PL"/>
        </w:rPr>
        <w:t>zwanych dalej towarem. Zamawiane w okresie obowiązywania Umowy łączne ilości towaru oraz jego właściwości zostały określone w załączniku nr 1 do Umowy</w:t>
      </w:r>
      <w:r w:rsidR="005F1656" w:rsidRPr="008450B7">
        <w:rPr>
          <w:rFonts w:ascii="Arial" w:eastAsia="Times New Roman" w:hAnsi="Arial" w:cs="Arial"/>
          <w:sz w:val="17"/>
          <w:szCs w:val="17"/>
          <w:lang w:eastAsia="pl-PL"/>
        </w:rPr>
        <w:t xml:space="preserve"> (kopia załącznika nr 2 do</w:t>
      </w:r>
      <w:r w:rsidR="0020337E" w:rsidRPr="008450B7">
        <w:rPr>
          <w:rFonts w:ascii="Arial" w:eastAsia="Times New Roman" w:hAnsi="Arial" w:cs="Arial"/>
          <w:sz w:val="17"/>
          <w:szCs w:val="17"/>
          <w:lang w:eastAsia="pl-PL"/>
        </w:rPr>
        <w:t xml:space="preserve"> </w:t>
      </w:r>
      <w:r w:rsidR="005F1656" w:rsidRPr="008450B7">
        <w:rPr>
          <w:rFonts w:ascii="Arial" w:eastAsia="Times New Roman" w:hAnsi="Arial" w:cs="Arial"/>
          <w:sz w:val="17"/>
          <w:szCs w:val="17"/>
          <w:lang w:eastAsia="pl-PL"/>
        </w:rPr>
        <w:t>SWZ)</w:t>
      </w:r>
    </w:p>
    <w:p w14:paraId="54EDE011" w14:textId="749A0D5A" w:rsidR="00584E10" w:rsidRPr="008450B7" w:rsidRDefault="00584E10" w:rsidP="003F61D4">
      <w:pPr>
        <w:numPr>
          <w:ilvl w:val="0"/>
          <w:numId w:val="6"/>
        </w:numPr>
        <w:tabs>
          <w:tab w:val="clear" w:pos="720"/>
          <w:tab w:val="num" w:pos="426"/>
        </w:tabs>
        <w:ind w:right="70" w:hanging="436"/>
        <w:jc w:val="both"/>
        <w:rPr>
          <w:rFonts w:ascii="Arial" w:eastAsia="Times New Roman" w:hAnsi="Arial" w:cs="Arial"/>
          <w:sz w:val="17"/>
          <w:szCs w:val="17"/>
          <w:lang w:eastAsia="pl-PL"/>
        </w:rPr>
      </w:pPr>
      <w:r w:rsidRPr="008450B7">
        <w:rPr>
          <w:rFonts w:ascii="Arial" w:eastAsia="Times New Roman" w:hAnsi="Arial" w:cs="Arial"/>
          <w:sz w:val="17"/>
          <w:szCs w:val="17"/>
          <w:lang w:eastAsia="pl-PL"/>
        </w:rPr>
        <w:t xml:space="preserve">inne zobowiązania Stron wynikające </w:t>
      </w:r>
      <w:r w:rsidR="006206EF" w:rsidRPr="008450B7">
        <w:rPr>
          <w:rFonts w:ascii="Arial" w:eastAsia="Times New Roman" w:hAnsi="Arial" w:cs="Arial"/>
          <w:sz w:val="17"/>
          <w:szCs w:val="17"/>
          <w:lang w:eastAsia="pl-PL"/>
        </w:rPr>
        <w:t>z treści SWZ powołanego postępowania o udzielenie zamówienia publicznego</w:t>
      </w:r>
      <w:r w:rsidRPr="008450B7">
        <w:rPr>
          <w:rFonts w:ascii="Arial" w:eastAsia="Times New Roman" w:hAnsi="Arial" w:cs="Arial"/>
          <w:sz w:val="17"/>
          <w:szCs w:val="17"/>
          <w:lang w:eastAsia="pl-PL"/>
        </w:rPr>
        <w:t xml:space="preserve"> (znak sprawy </w:t>
      </w:r>
      <w:r w:rsidR="00636250" w:rsidRPr="008450B7">
        <w:rPr>
          <w:rFonts w:ascii="Arial" w:eastAsia="Times New Roman" w:hAnsi="Arial" w:cs="Arial"/>
          <w:sz w:val="17"/>
          <w:szCs w:val="17"/>
          <w:lang w:eastAsia="pl-PL"/>
        </w:rPr>
        <w:t>ZP/</w:t>
      </w:r>
      <w:r w:rsidRPr="008450B7">
        <w:rPr>
          <w:rFonts w:ascii="Arial" w:eastAsia="Times New Roman" w:hAnsi="Arial" w:cs="Arial"/>
          <w:color w:val="000000"/>
          <w:sz w:val="17"/>
          <w:szCs w:val="17"/>
          <w:lang w:eastAsia="pl-PL"/>
        </w:rPr>
        <w:t>2501/</w:t>
      </w:r>
      <w:r w:rsidR="008450B7" w:rsidRPr="008450B7">
        <w:rPr>
          <w:rFonts w:ascii="Arial" w:eastAsia="Times New Roman" w:hAnsi="Arial" w:cs="Arial"/>
          <w:color w:val="000000"/>
          <w:sz w:val="17"/>
          <w:szCs w:val="17"/>
          <w:lang w:eastAsia="pl-PL"/>
        </w:rPr>
        <w:t>14.1</w:t>
      </w:r>
      <w:r w:rsidRPr="008450B7">
        <w:rPr>
          <w:rFonts w:ascii="Arial" w:eastAsia="Times New Roman" w:hAnsi="Arial" w:cs="Arial"/>
          <w:color w:val="000000"/>
          <w:sz w:val="17"/>
          <w:szCs w:val="17"/>
          <w:lang w:eastAsia="pl-PL"/>
        </w:rPr>
        <w:t>/2</w:t>
      </w:r>
      <w:r w:rsidR="000F52C3" w:rsidRPr="008450B7">
        <w:rPr>
          <w:rFonts w:ascii="Arial" w:eastAsia="Times New Roman" w:hAnsi="Arial" w:cs="Arial"/>
          <w:color w:val="000000"/>
          <w:sz w:val="17"/>
          <w:szCs w:val="17"/>
          <w:lang w:eastAsia="pl-PL"/>
        </w:rPr>
        <w:t>3</w:t>
      </w:r>
      <w:r w:rsidRPr="008450B7">
        <w:rPr>
          <w:rFonts w:ascii="Arial" w:eastAsia="Times New Roman" w:hAnsi="Arial" w:cs="Arial"/>
          <w:color w:val="000000"/>
          <w:sz w:val="17"/>
          <w:szCs w:val="17"/>
          <w:lang w:eastAsia="pl-PL"/>
        </w:rPr>
        <w:t>) oraz treści Umowy.</w:t>
      </w:r>
    </w:p>
    <w:p w14:paraId="44B9CD0F" w14:textId="3C617CDD" w:rsidR="00584E10" w:rsidRPr="008450B7" w:rsidRDefault="00584E10" w:rsidP="003F61D4">
      <w:pPr>
        <w:numPr>
          <w:ilvl w:val="0"/>
          <w:numId w:val="7"/>
        </w:numPr>
        <w:ind w:left="284" w:right="23" w:hanging="284"/>
        <w:jc w:val="both"/>
        <w:rPr>
          <w:rFonts w:ascii="Arial" w:eastAsia="Times New Roman" w:hAnsi="Arial" w:cs="Arial"/>
          <w:sz w:val="17"/>
          <w:szCs w:val="17"/>
          <w:lang w:eastAsia="pl-PL"/>
        </w:rPr>
      </w:pPr>
      <w:r w:rsidRPr="008450B7">
        <w:rPr>
          <w:rFonts w:ascii="Arial" w:eastAsia="Times New Roman" w:hAnsi="Arial" w:cs="Arial"/>
          <w:spacing w:val="-4"/>
          <w:sz w:val="17"/>
          <w:szCs w:val="17"/>
          <w:lang w:eastAsia="pl-PL"/>
        </w:rPr>
        <w:t xml:space="preserve">Ilości towaru wskazane w </w:t>
      </w:r>
      <w:r w:rsidRPr="008450B7">
        <w:rPr>
          <w:rFonts w:ascii="Arial" w:eastAsia="Times New Roman" w:hAnsi="Arial" w:cs="Arial"/>
          <w:i/>
          <w:spacing w:val="-4"/>
          <w:sz w:val="17"/>
          <w:szCs w:val="17"/>
          <w:lang w:eastAsia="pl-PL"/>
        </w:rPr>
        <w:t>załączniku nr 1</w:t>
      </w:r>
      <w:r w:rsidRPr="008450B7">
        <w:rPr>
          <w:rFonts w:ascii="Arial" w:eastAsia="Times New Roman" w:hAnsi="Arial" w:cs="Arial"/>
          <w:spacing w:val="-4"/>
          <w:sz w:val="17"/>
          <w:szCs w:val="17"/>
          <w:lang w:eastAsia="pl-PL"/>
        </w:rPr>
        <w:t xml:space="preserve"> określają szacunkowe potrzeby Zamawiającego w okresie obowiązywania Umowy, nie stanowiąc zobowiązania dla Zamawiającego do ich pełnej realizacji, ani też podstawy do dochodzenia przez Wykonawcę roszczeń odszkodowawczych z tytułu niezrealizowania całości Umowy. Niezrealizowana część Umowy nie przekroczy jednakże </w:t>
      </w:r>
      <w:r w:rsidR="001B1FFE" w:rsidRPr="008450B7">
        <w:rPr>
          <w:rFonts w:ascii="Arial" w:eastAsia="Times New Roman" w:hAnsi="Arial" w:cs="Arial"/>
          <w:spacing w:val="-4"/>
          <w:sz w:val="17"/>
          <w:szCs w:val="17"/>
          <w:lang w:eastAsia="pl-PL"/>
        </w:rPr>
        <w:t>2</w:t>
      </w:r>
      <w:r w:rsidR="00B87EFE" w:rsidRPr="008450B7">
        <w:rPr>
          <w:rFonts w:ascii="Arial" w:eastAsia="Times New Roman" w:hAnsi="Arial" w:cs="Arial"/>
          <w:spacing w:val="-4"/>
          <w:sz w:val="17"/>
          <w:szCs w:val="17"/>
          <w:lang w:eastAsia="pl-PL"/>
        </w:rPr>
        <w:t>0</w:t>
      </w:r>
      <w:r w:rsidRPr="008450B7">
        <w:rPr>
          <w:rFonts w:ascii="Arial" w:eastAsia="Times New Roman" w:hAnsi="Arial" w:cs="Arial"/>
          <w:spacing w:val="-4"/>
          <w:sz w:val="17"/>
          <w:szCs w:val="17"/>
          <w:lang w:eastAsia="pl-PL"/>
        </w:rPr>
        <w:t xml:space="preserve">% </w:t>
      </w:r>
      <w:r w:rsidRPr="008450B7">
        <w:rPr>
          <w:rFonts w:ascii="Arial" w:eastAsia="Times New Roman" w:hAnsi="Arial" w:cs="Arial"/>
          <w:spacing w:val="-6"/>
          <w:sz w:val="17"/>
          <w:szCs w:val="17"/>
          <w:lang w:eastAsia="pl-PL"/>
        </w:rPr>
        <w:t>maksymalnej wartości nominalnej zobowiązania, określonej w §</w:t>
      </w:r>
      <w:r w:rsidR="00EE178D" w:rsidRPr="008450B7">
        <w:rPr>
          <w:rFonts w:ascii="Arial" w:eastAsia="Times New Roman" w:hAnsi="Arial" w:cs="Arial"/>
          <w:spacing w:val="-6"/>
          <w:sz w:val="17"/>
          <w:szCs w:val="17"/>
          <w:lang w:eastAsia="pl-PL"/>
        </w:rPr>
        <w:t xml:space="preserve">1 </w:t>
      </w:r>
      <w:r w:rsidRPr="008450B7">
        <w:rPr>
          <w:rFonts w:ascii="Arial" w:eastAsia="Times New Roman" w:hAnsi="Arial" w:cs="Arial"/>
          <w:spacing w:val="-6"/>
          <w:sz w:val="17"/>
          <w:szCs w:val="17"/>
          <w:lang w:eastAsia="pl-PL"/>
        </w:rPr>
        <w:t>ust 3.</w:t>
      </w:r>
    </w:p>
    <w:p w14:paraId="39A86839" w14:textId="67640F86" w:rsidR="00184C32" w:rsidRPr="008450B7" w:rsidRDefault="00184C32" w:rsidP="003F61D4">
      <w:pPr>
        <w:numPr>
          <w:ilvl w:val="0"/>
          <w:numId w:val="4"/>
        </w:numPr>
        <w:tabs>
          <w:tab w:val="clear" w:pos="360"/>
          <w:tab w:val="num" w:pos="284"/>
          <w:tab w:val="left" w:pos="7938"/>
        </w:tabs>
        <w:ind w:left="284" w:hanging="284"/>
        <w:jc w:val="both"/>
        <w:rPr>
          <w:rFonts w:ascii="Arial" w:eastAsia="Times New Roman" w:hAnsi="Arial" w:cs="Arial"/>
          <w:b/>
          <w:sz w:val="17"/>
          <w:szCs w:val="17"/>
          <w:lang w:eastAsia="pl-PL"/>
        </w:rPr>
      </w:pPr>
      <w:r w:rsidRPr="008450B7">
        <w:rPr>
          <w:rFonts w:ascii="Arial" w:eastAsia="Times New Roman" w:hAnsi="Arial" w:cs="Arial"/>
          <w:snapToGrid w:val="0"/>
          <w:sz w:val="17"/>
          <w:szCs w:val="17"/>
          <w:lang w:eastAsia="pl-PL"/>
        </w:rPr>
        <w:t xml:space="preserve">Maksymalna wartość nominalna zobowiązania Zamawiającego brutto wynikająca z Umowy, </w:t>
      </w:r>
      <w:r w:rsidRPr="008450B7">
        <w:rPr>
          <w:rFonts w:ascii="Arial" w:eastAsia="Times New Roman" w:hAnsi="Arial" w:cs="Arial"/>
          <w:b/>
          <w:bCs/>
          <w:snapToGrid w:val="0"/>
          <w:sz w:val="17"/>
          <w:szCs w:val="17"/>
          <w:lang w:eastAsia="pl-PL"/>
        </w:rPr>
        <w:t xml:space="preserve">zwana dalej </w:t>
      </w:r>
      <w:r w:rsidR="00DF664B" w:rsidRPr="008450B7">
        <w:rPr>
          <w:rFonts w:ascii="Arial" w:eastAsia="Times New Roman" w:hAnsi="Arial" w:cs="Arial"/>
          <w:b/>
          <w:bCs/>
          <w:snapToGrid w:val="0"/>
          <w:sz w:val="17"/>
          <w:szCs w:val="17"/>
          <w:lang w:eastAsia="pl-PL"/>
        </w:rPr>
        <w:t>W</w:t>
      </w:r>
      <w:r w:rsidRPr="008450B7">
        <w:rPr>
          <w:rFonts w:ascii="Arial" w:eastAsia="Times New Roman" w:hAnsi="Arial" w:cs="Arial"/>
          <w:b/>
          <w:bCs/>
          <w:snapToGrid w:val="0"/>
          <w:sz w:val="17"/>
          <w:szCs w:val="17"/>
          <w:lang w:eastAsia="pl-PL"/>
        </w:rPr>
        <w:t>artością Umowy</w:t>
      </w:r>
      <w:r w:rsidRPr="008450B7">
        <w:rPr>
          <w:rFonts w:ascii="Arial" w:eastAsia="Times New Roman" w:hAnsi="Arial" w:cs="Arial"/>
          <w:snapToGrid w:val="0"/>
          <w:sz w:val="17"/>
          <w:szCs w:val="17"/>
          <w:lang w:eastAsia="pl-PL"/>
        </w:rPr>
        <w:t>, wynosi</w:t>
      </w:r>
      <w:r w:rsidRPr="008450B7">
        <w:rPr>
          <w:rFonts w:ascii="Arial" w:eastAsia="Times New Roman" w:hAnsi="Arial" w:cs="Arial"/>
          <w:b/>
          <w:snapToGrid w:val="0"/>
          <w:sz w:val="17"/>
          <w:szCs w:val="17"/>
          <w:lang w:eastAsia="pl-PL"/>
        </w:rPr>
        <w:t xml:space="preserve"> ....................... PLN</w:t>
      </w:r>
      <w:r w:rsidRPr="008450B7">
        <w:rPr>
          <w:rFonts w:ascii="Arial" w:eastAsia="Times New Roman" w:hAnsi="Arial" w:cs="Arial"/>
          <w:snapToGrid w:val="0"/>
          <w:sz w:val="17"/>
          <w:szCs w:val="17"/>
          <w:lang w:eastAsia="pl-PL"/>
        </w:rPr>
        <w:t xml:space="preserve">  /słownie brutto: .................................................. PLN/</w:t>
      </w:r>
    </w:p>
    <w:p w14:paraId="26FC8CF8" w14:textId="5BE070B7" w:rsidR="00584E10" w:rsidRPr="008450B7" w:rsidRDefault="00584E10" w:rsidP="003F61D4">
      <w:pPr>
        <w:numPr>
          <w:ilvl w:val="0"/>
          <w:numId w:val="17"/>
        </w:numPr>
        <w:tabs>
          <w:tab w:val="clear" w:pos="720"/>
        </w:tabs>
        <w:ind w:left="284" w:right="23" w:hanging="284"/>
        <w:jc w:val="both"/>
        <w:rPr>
          <w:rFonts w:ascii="Arial" w:eastAsia="Times New Roman" w:hAnsi="Arial" w:cs="Arial"/>
          <w:sz w:val="17"/>
          <w:szCs w:val="17"/>
          <w:lang w:eastAsia="pl-PL"/>
        </w:rPr>
      </w:pPr>
      <w:r w:rsidRPr="008450B7">
        <w:rPr>
          <w:rFonts w:ascii="Arial" w:eastAsia="Times New Roman" w:hAnsi="Arial" w:cs="Arial"/>
          <w:spacing w:val="-6"/>
          <w:sz w:val="17"/>
          <w:szCs w:val="17"/>
          <w:lang w:eastAsia="pl-PL"/>
        </w:rPr>
        <w:t xml:space="preserve">Zamawiający, w zależności od aktualnych potrzeb oraz w </w:t>
      </w:r>
      <w:r w:rsidR="00184C32" w:rsidRPr="008450B7">
        <w:rPr>
          <w:rFonts w:ascii="Arial" w:eastAsia="Times New Roman" w:hAnsi="Arial" w:cs="Arial"/>
          <w:spacing w:val="-6"/>
          <w:sz w:val="17"/>
          <w:szCs w:val="17"/>
          <w:lang w:eastAsia="pl-PL"/>
        </w:rPr>
        <w:t>granicach wartości Umowy</w:t>
      </w:r>
      <w:r w:rsidRPr="008450B7">
        <w:rPr>
          <w:rFonts w:ascii="Arial" w:eastAsia="Times New Roman" w:hAnsi="Arial" w:cs="Arial"/>
          <w:spacing w:val="-6"/>
          <w:sz w:val="17"/>
          <w:szCs w:val="17"/>
          <w:lang w:eastAsia="pl-PL"/>
        </w:rPr>
        <w:t>,  zastrzega sobie prawo do zmian ilości  zamawianego towaru w  poszczególnych pozycjach asortymentowych .</w:t>
      </w:r>
    </w:p>
    <w:p w14:paraId="6BD2ACBC" w14:textId="1F05E725" w:rsidR="00584E10" w:rsidRPr="008450B7" w:rsidRDefault="00584E10" w:rsidP="00184C32">
      <w:pPr>
        <w:numPr>
          <w:ilvl w:val="0"/>
          <w:numId w:val="17"/>
        </w:numPr>
        <w:shd w:val="clear" w:color="auto" w:fill="FFFFFF"/>
        <w:ind w:left="284" w:hanging="284"/>
        <w:jc w:val="both"/>
        <w:rPr>
          <w:rFonts w:ascii="Arial" w:eastAsia="Times New Roman" w:hAnsi="Arial" w:cs="Arial"/>
          <w:sz w:val="17"/>
          <w:szCs w:val="17"/>
          <w:lang w:eastAsia="pl-PL"/>
        </w:rPr>
      </w:pPr>
      <w:r w:rsidRPr="008450B7">
        <w:rPr>
          <w:rFonts w:ascii="Arial" w:eastAsia="Times New Roman" w:hAnsi="Arial" w:cs="Arial"/>
          <w:spacing w:val="-6"/>
          <w:sz w:val="17"/>
          <w:szCs w:val="17"/>
          <w:lang w:eastAsia="pl-PL"/>
        </w:rPr>
        <w:t xml:space="preserve">Zamawiający przewiduje możliwość  rozszerzenia zamówienia objętego Umową, ponad jego wielkość ustaloną w ust. 1 oraz </w:t>
      </w:r>
      <w:r w:rsidR="00DF664B" w:rsidRPr="008450B7">
        <w:rPr>
          <w:rFonts w:ascii="Arial" w:eastAsia="Times New Roman" w:hAnsi="Arial" w:cs="Arial"/>
          <w:spacing w:val="-6"/>
          <w:sz w:val="17"/>
          <w:szCs w:val="17"/>
          <w:lang w:eastAsia="pl-PL"/>
        </w:rPr>
        <w:t>Wartość Umowy</w:t>
      </w:r>
      <w:r w:rsidR="00216083" w:rsidRPr="008450B7">
        <w:rPr>
          <w:rFonts w:ascii="Arial" w:eastAsia="Times New Roman" w:hAnsi="Arial" w:cs="Arial"/>
          <w:spacing w:val="-6"/>
          <w:sz w:val="17"/>
          <w:szCs w:val="17"/>
          <w:lang w:eastAsia="pl-PL"/>
        </w:rPr>
        <w:t>.</w:t>
      </w:r>
      <w:r w:rsidRPr="008450B7">
        <w:rPr>
          <w:rFonts w:ascii="Arial" w:eastAsia="Times New Roman" w:hAnsi="Arial" w:cs="Arial"/>
          <w:spacing w:val="-6"/>
          <w:sz w:val="17"/>
          <w:szCs w:val="17"/>
          <w:lang w:eastAsia="pl-PL"/>
        </w:rPr>
        <w:t xml:space="preserve"> Rozszerzenie zamówienia, o którym mowa </w:t>
      </w:r>
      <w:r w:rsidR="00216083" w:rsidRPr="008450B7">
        <w:rPr>
          <w:rFonts w:ascii="Arial" w:eastAsia="Times New Roman" w:hAnsi="Arial" w:cs="Arial"/>
          <w:spacing w:val="-6"/>
          <w:sz w:val="17"/>
          <w:szCs w:val="17"/>
          <w:lang w:eastAsia="pl-PL"/>
        </w:rPr>
        <w:t>w zdaniu pierwszym</w:t>
      </w:r>
      <w:r w:rsidR="00DF664B" w:rsidRPr="008450B7">
        <w:rPr>
          <w:rFonts w:ascii="Arial" w:eastAsia="Times New Roman" w:hAnsi="Arial" w:cs="Arial"/>
          <w:spacing w:val="-6"/>
          <w:sz w:val="17"/>
          <w:szCs w:val="17"/>
          <w:lang w:eastAsia="pl-PL"/>
        </w:rPr>
        <w:t xml:space="preserve"> </w:t>
      </w:r>
      <w:r w:rsidRPr="008450B7">
        <w:rPr>
          <w:rFonts w:ascii="Arial" w:eastAsia="Times New Roman" w:hAnsi="Arial" w:cs="Arial"/>
          <w:spacing w:val="-6"/>
          <w:sz w:val="17"/>
          <w:szCs w:val="17"/>
          <w:lang w:eastAsia="pl-PL"/>
        </w:rPr>
        <w:t xml:space="preserve">nie może przekroczyć </w:t>
      </w:r>
      <w:r w:rsidR="00BB62A5" w:rsidRPr="008450B7">
        <w:rPr>
          <w:rFonts w:ascii="Arial" w:eastAsia="Times New Roman" w:hAnsi="Arial" w:cs="Arial"/>
          <w:spacing w:val="-6"/>
          <w:sz w:val="17"/>
          <w:szCs w:val="17"/>
          <w:lang w:eastAsia="pl-PL"/>
        </w:rPr>
        <w:t>9</w:t>
      </w:r>
      <w:r w:rsidRPr="008450B7">
        <w:rPr>
          <w:rFonts w:ascii="Arial" w:eastAsia="Times New Roman" w:hAnsi="Arial" w:cs="Arial"/>
          <w:spacing w:val="-6"/>
          <w:sz w:val="17"/>
          <w:szCs w:val="17"/>
          <w:lang w:eastAsia="pl-PL"/>
        </w:rPr>
        <w:t xml:space="preserve">% </w:t>
      </w:r>
      <w:r w:rsidR="00DF664B" w:rsidRPr="008450B7">
        <w:rPr>
          <w:rFonts w:ascii="Arial" w:eastAsia="Times New Roman" w:hAnsi="Arial" w:cs="Arial"/>
          <w:spacing w:val="-6"/>
          <w:sz w:val="17"/>
          <w:szCs w:val="17"/>
          <w:lang w:eastAsia="pl-PL"/>
        </w:rPr>
        <w:t xml:space="preserve">Wartości Umowy. </w:t>
      </w:r>
      <w:bookmarkStart w:id="1" w:name="_Hlk50034704"/>
    </w:p>
    <w:bookmarkEnd w:id="1"/>
    <w:p w14:paraId="0C39A8A7" w14:textId="432DACF1" w:rsidR="00584E10" w:rsidRPr="008450B7" w:rsidRDefault="00584E10" w:rsidP="00184C32">
      <w:pPr>
        <w:numPr>
          <w:ilvl w:val="0"/>
          <w:numId w:val="17"/>
        </w:numPr>
        <w:tabs>
          <w:tab w:val="num" w:pos="284"/>
        </w:tabs>
        <w:ind w:left="284" w:hanging="284"/>
        <w:jc w:val="both"/>
        <w:rPr>
          <w:rFonts w:ascii="Arial" w:eastAsia="Times New Roman" w:hAnsi="Arial" w:cs="Arial"/>
          <w:sz w:val="17"/>
          <w:szCs w:val="17"/>
          <w:lang w:eastAsia="pl-PL"/>
        </w:rPr>
      </w:pPr>
      <w:r w:rsidRPr="008450B7">
        <w:rPr>
          <w:rFonts w:ascii="Arial" w:eastAsia="Times New Roman" w:hAnsi="Arial" w:cs="Arial"/>
          <w:sz w:val="17"/>
          <w:szCs w:val="17"/>
          <w:lang w:eastAsia="pl-PL"/>
        </w:rPr>
        <w:t xml:space="preserve">Zamawiający przewiduje możliwość rozszerzenia zamówienia o towar, wykraczający asortymentowo poza </w:t>
      </w:r>
      <w:r w:rsidR="006D6624" w:rsidRPr="008450B7">
        <w:rPr>
          <w:rFonts w:ascii="Arial" w:eastAsia="Times New Roman" w:hAnsi="Arial" w:cs="Arial"/>
          <w:sz w:val="17"/>
          <w:szCs w:val="17"/>
          <w:lang w:eastAsia="pl-PL"/>
        </w:rPr>
        <w:t xml:space="preserve">pozycje </w:t>
      </w:r>
      <w:r w:rsidRPr="008450B7">
        <w:rPr>
          <w:rFonts w:ascii="Arial" w:eastAsia="Times New Roman" w:hAnsi="Arial" w:cs="Arial"/>
          <w:sz w:val="17"/>
          <w:szCs w:val="17"/>
          <w:lang w:eastAsia="pl-PL"/>
        </w:rPr>
        <w:t xml:space="preserve">określone w  załączniku nr 1 do Umowy , jednakże ściśle z nimi związane pod względem przeznaczenia. </w:t>
      </w:r>
    </w:p>
    <w:p w14:paraId="1B07C7FE" w14:textId="2C030872" w:rsidR="00584E10" w:rsidRPr="008450B7" w:rsidRDefault="00584E10" w:rsidP="00184C32">
      <w:pPr>
        <w:numPr>
          <w:ilvl w:val="0"/>
          <w:numId w:val="17"/>
        </w:numPr>
        <w:ind w:left="284" w:hanging="284"/>
        <w:jc w:val="both"/>
        <w:rPr>
          <w:rFonts w:ascii="Arial" w:eastAsia="Times New Roman" w:hAnsi="Arial" w:cs="Arial"/>
          <w:sz w:val="17"/>
          <w:szCs w:val="17"/>
          <w:lang w:eastAsia="pl-PL"/>
        </w:rPr>
      </w:pPr>
      <w:r w:rsidRPr="008450B7">
        <w:rPr>
          <w:rFonts w:ascii="Arial" w:eastAsia="Times New Roman" w:hAnsi="Arial" w:cs="Arial"/>
          <w:spacing w:val="-6"/>
          <w:sz w:val="17"/>
          <w:szCs w:val="17"/>
          <w:lang w:eastAsia="pl-PL"/>
        </w:rPr>
        <w:t>Rozszerzenie zamówienia, o którym mowa ust</w:t>
      </w:r>
      <w:r w:rsidR="006D6624" w:rsidRPr="008450B7">
        <w:rPr>
          <w:rFonts w:ascii="Arial" w:eastAsia="Times New Roman" w:hAnsi="Arial" w:cs="Arial"/>
          <w:spacing w:val="-6"/>
          <w:sz w:val="17"/>
          <w:szCs w:val="17"/>
          <w:lang w:eastAsia="pl-PL"/>
        </w:rPr>
        <w:t xml:space="preserve">. </w:t>
      </w:r>
      <w:r w:rsidR="00216083" w:rsidRPr="008450B7">
        <w:rPr>
          <w:rFonts w:ascii="Arial" w:eastAsia="Times New Roman" w:hAnsi="Arial" w:cs="Arial"/>
          <w:spacing w:val="-6"/>
          <w:sz w:val="17"/>
          <w:szCs w:val="17"/>
          <w:lang w:eastAsia="pl-PL"/>
        </w:rPr>
        <w:t>6</w:t>
      </w:r>
      <w:r w:rsidRPr="008450B7">
        <w:rPr>
          <w:rFonts w:ascii="Arial" w:eastAsia="Times New Roman" w:hAnsi="Arial" w:cs="Arial"/>
          <w:spacing w:val="-6"/>
          <w:sz w:val="17"/>
          <w:szCs w:val="17"/>
          <w:lang w:eastAsia="pl-PL"/>
        </w:rPr>
        <w:t xml:space="preserve"> nie może przekroczyć</w:t>
      </w:r>
      <w:r w:rsidR="00CB7272" w:rsidRPr="008450B7">
        <w:rPr>
          <w:rFonts w:ascii="Arial" w:eastAsia="Times New Roman" w:hAnsi="Arial" w:cs="Arial"/>
          <w:spacing w:val="-6"/>
          <w:sz w:val="17"/>
          <w:szCs w:val="17"/>
          <w:lang w:eastAsia="pl-PL"/>
        </w:rPr>
        <w:t xml:space="preserve"> </w:t>
      </w:r>
      <w:r w:rsidRPr="008450B7">
        <w:rPr>
          <w:rFonts w:ascii="Arial" w:eastAsia="Times New Roman" w:hAnsi="Arial" w:cs="Arial"/>
          <w:spacing w:val="-6"/>
          <w:sz w:val="17"/>
          <w:szCs w:val="17"/>
          <w:lang w:eastAsia="pl-PL"/>
        </w:rPr>
        <w:t xml:space="preserve"> 5% </w:t>
      </w:r>
      <w:r w:rsidR="006D6624" w:rsidRPr="008450B7">
        <w:rPr>
          <w:rFonts w:ascii="Arial" w:eastAsia="Times New Roman" w:hAnsi="Arial" w:cs="Arial"/>
          <w:spacing w:val="-6"/>
          <w:sz w:val="17"/>
          <w:szCs w:val="17"/>
          <w:lang w:eastAsia="pl-PL"/>
        </w:rPr>
        <w:t>Wartości Umowy</w:t>
      </w:r>
      <w:r w:rsidRPr="008450B7">
        <w:rPr>
          <w:rFonts w:ascii="Arial" w:eastAsia="Times New Roman" w:hAnsi="Arial" w:cs="Arial"/>
          <w:spacing w:val="-6"/>
          <w:sz w:val="17"/>
          <w:szCs w:val="17"/>
          <w:lang w:eastAsia="pl-PL"/>
        </w:rPr>
        <w:t>. Ceny jednostkowe towaru wprowadzonego do Umowy w związku z rozszerzeniem zostaną ustalone w drodze negocjacji</w:t>
      </w:r>
      <w:r w:rsidR="006D6624" w:rsidRPr="008450B7">
        <w:rPr>
          <w:rFonts w:ascii="Arial" w:eastAsia="Times New Roman" w:hAnsi="Arial" w:cs="Arial"/>
          <w:spacing w:val="-6"/>
          <w:sz w:val="17"/>
          <w:szCs w:val="17"/>
          <w:lang w:eastAsia="pl-PL"/>
        </w:rPr>
        <w:t xml:space="preserve"> przeprowadzonej pomiędzy stronami.</w:t>
      </w:r>
    </w:p>
    <w:p w14:paraId="18905588" w14:textId="77777777" w:rsidR="00584E10" w:rsidRPr="008450B7" w:rsidRDefault="00584E10" w:rsidP="00584E10">
      <w:pPr>
        <w:jc w:val="center"/>
        <w:rPr>
          <w:rFonts w:ascii="Arial" w:eastAsia="Times New Roman" w:hAnsi="Arial" w:cs="Arial"/>
          <w:b/>
          <w:sz w:val="17"/>
          <w:szCs w:val="17"/>
          <w:lang w:eastAsia="pl-PL"/>
        </w:rPr>
      </w:pPr>
      <w:r w:rsidRPr="008450B7">
        <w:rPr>
          <w:rFonts w:ascii="Arial" w:eastAsia="Times New Roman" w:hAnsi="Arial" w:cs="Arial"/>
          <w:b/>
          <w:sz w:val="17"/>
          <w:szCs w:val="17"/>
          <w:lang w:eastAsia="pl-PL"/>
        </w:rPr>
        <w:t>§ 2</w:t>
      </w:r>
    </w:p>
    <w:p w14:paraId="742DFA13" w14:textId="77777777" w:rsidR="00584E10" w:rsidRPr="008450B7" w:rsidRDefault="00584E10" w:rsidP="00584E10">
      <w:pPr>
        <w:jc w:val="center"/>
        <w:rPr>
          <w:rFonts w:ascii="Arial" w:eastAsia="Times New Roman" w:hAnsi="Arial" w:cs="Arial"/>
          <w:sz w:val="17"/>
          <w:szCs w:val="17"/>
          <w:lang w:eastAsia="pl-PL"/>
        </w:rPr>
      </w:pPr>
      <w:r w:rsidRPr="008450B7">
        <w:rPr>
          <w:rFonts w:ascii="Arial" w:eastAsia="Times New Roman" w:hAnsi="Arial" w:cs="Arial"/>
          <w:b/>
          <w:sz w:val="17"/>
          <w:szCs w:val="17"/>
          <w:lang w:eastAsia="pl-PL"/>
        </w:rPr>
        <w:t>Termin realizacji zamówienia</w:t>
      </w:r>
    </w:p>
    <w:p w14:paraId="22DFA989" w14:textId="2673371E" w:rsidR="00584E10" w:rsidRPr="008450B7" w:rsidRDefault="00584E10" w:rsidP="00584E10">
      <w:pPr>
        <w:numPr>
          <w:ilvl w:val="0"/>
          <w:numId w:val="5"/>
        </w:numPr>
        <w:jc w:val="both"/>
        <w:rPr>
          <w:rFonts w:ascii="Arial" w:eastAsia="Times New Roman" w:hAnsi="Arial" w:cs="Arial"/>
          <w:b/>
          <w:sz w:val="17"/>
          <w:szCs w:val="17"/>
          <w:lang w:eastAsia="pl-PL"/>
        </w:rPr>
      </w:pPr>
      <w:r w:rsidRPr="008450B7">
        <w:rPr>
          <w:rFonts w:ascii="Arial" w:eastAsia="Times New Roman" w:hAnsi="Arial" w:cs="Arial"/>
          <w:b/>
          <w:sz w:val="17"/>
          <w:szCs w:val="17"/>
          <w:lang w:eastAsia="pl-PL"/>
        </w:rPr>
        <w:t>Umowa obowiązuje w okresie 1</w:t>
      </w:r>
      <w:r w:rsidR="00A14103" w:rsidRPr="008450B7">
        <w:rPr>
          <w:rFonts w:ascii="Arial" w:eastAsia="Times New Roman" w:hAnsi="Arial" w:cs="Arial"/>
          <w:b/>
          <w:sz w:val="17"/>
          <w:szCs w:val="17"/>
          <w:lang w:eastAsia="pl-PL"/>
        </w:rPr>
        <w:t>2</w:t>
      </w:r>
      <w:r w:rsidRPr="008450B7">
        <w:rPr>
          <w:rFonts w:ascii="Arial" w:eastAsia="Times New Roman" w:hAnsi="Arial" w:cs="Arial"/>
          <w:b/>
          <w:sz w:val="17"/>
          <w:szCs w:val="17"/>
          <w:lang w:eastAsia="pl-PL"/>
        </w:rPr>
        <w:t xml:space="preserve"> miesięcy , licząc od daty jej zawarcia.</w:t>
      </w:r>
    </w:p>
    <w:p w14:paraId="79779F58" w14:textId="491C5478" w:rsidR="00584E10" w:rsidRPr="008450B7" w:rsidRDefault="006D6624" w:rsidP="00584E10">
      <w:pPr>
        <w:numPr>
          <w:ilvl w:val="0"/>
          <w:numId w:val="5"/>
        </w:numPr>
        <w:jc w:val="both"/>
        <w:rPr>
          <w:rFonts w:ascii="Arial" w:eastAsia="Times New Roman" w:hAnsi="Arial" w:cs="Arial"/>
          <w:b/>
          <w:sz w:val="17"/>
          <w:szCs w:val="17"/>
          <w:lang w:eastAsia="pl-PL"/>
        </w:rPr>
      </w:pPr>
      <w:r w:rsidRPr="008450B7">
        <w:rPr>
          <w:rFonts w:ascii="Arial" w:eastAsia="Times New Roman" w:hAnsi="Arial" w:cs="Arial"/>
          <w:sz w:val="17"/>
          <w:szCs w:val="17"/>
          <w:lang w:eastAsia="pl-PL"/>
        </w:rPr>
        <w:t>Jeśli</w:t>
      </w:r>
      <w:r w:rsidR="006570F7" w:rsidRPr="008450B7">
        <w:rPr>
          <w:rFonts w:ascii="Arial" w:eastAsia="Times New Roman" w:hAnsi="Arial" w:cs="Arial"/>
          <w:sz w:val="17"/>
          <w:szCs w:val="17"/>
          <w:lang w:eastAsia="pl-PL"/>
        </w:rPr>
        <w:t>, w okresie obowiązywania Umowy, stopień jej realizacji wskazywać będzie na mniejszą niż przewidywano wielkość całkowitego zamówienia, termin określony w ust. 1 może zostać</w:t>
      </w:r>
      <w:r w:rsidR="00584E10" w:rsidRPr="008450B7">
        <w:rPr>
          <w:rFonts w:ascii="Arial" w:eastAsia="Times New Roman" w:hAnsi="Arial" w:cs="Arial"/>
          <w:sz w:val="17"/>
          <w:szCs w:val="17"/>
          <w:lang w:eastAsia="pl-PL"/>
        </w:rPr>
        <w:t xml:space="preserve"> za zgodą Stron </w:t>
      </w:r>
      <w:r w:rsidRPr="008450B7">
        <w:rPr>
          <w:rFonts w:ascii="Arial" w:eastAsia="Times New Roman" w:hAnsi="Arial" w:cs="Arial"/>
          <w:sz w:val="17"/>
          <w:szCs w:val="17"/>
          <w:lang w:eastAsia="pl-PL"/>
        </w:rPr>
        <w:t>wydłużony</w:t>
      </w:r>
      <w:r w:rsidR="00584E10" w:rsidRPr="008450B7">
        <w:rPr>
          <w:rFonts w:ascii="Arial" w:eastAsia="Times New Roman" w:hAnsi="Arial" w:cs="Arial"/>
          <w:sz w:val="17"/>
          <w:szCs w:val="17"/>
          <w:lang w:eastAsia="pl-PL"/>
        </w:rPr>
        <w:t xml:space="preserve"> </w:t>
      </w:r>
      <w:r w:rsidR="00522FF4" w:rsidRPr="008450B7">
        <w:rPr>
          <w:rFonts w:ascii="Arial" w:eastAsia="Times New Roman" w:hAnsi="Arial" w:cs="Arial"/>
          <w:sz w:val="17"/>
          <w:szCs w:val="17"/>
          <w:lang w:eastAsia="pl-PL"/>
        </w:rPr>
        <w:t>do dnia, w którym Wartość Umowy, osiągnie wielkość określoną w § 1 ust. 3.</w:t>
      </w:r>
    </w:p>
    <w:p w14:paraId="7D28E41B" w14:textId="77777777" w:rsidR="00584E10" w:rsidRPr="008450B7" w:rsidRDefault="00584E10" w:rsidP="00584E10">
      <w:pPr>
        <w:jc w:val="center"/>
        <w:rPr>
          <w:rFonts w:ascii="Arial" w:eastAsia="Times New Roman" w:hAnsi="Arial" w:cs="Arial"/>
          <w:b/>
          <w:sz w:val="17"/>
          <w:szCs w:val="17"/>
          <w:lang w:eastAsia="pl-PL"/>
        </w:rPr>
      </w:pPr>
      <w:r w:rsidRPr="008450B7">
        <w:rPr>
          <w:rFonts w:ascii="Arial" w:eastAsia="Times New Roman" w:hAnsi="Arial" w:cs="Arial"/>
          <w:b/>
          <w:sz w:val="17"/>
          <w:szCs w:val="17"/>
          <w:lang w:eastAsia="pl-PL"/>
        </w:rPr>
        <w:t>§ 3</w:t>
      </w:r>
    </w:p>
    <w:p w14:paraId="24C3EACD" w14:textId="77777777" w:rsidR="00584E10" w:rsidRPr="008450B7" w:rsidRDefault="00584E10" w:rsidP="00584E10">
      <w:pPr>
        <w:jc w:val="center"/>
        <w:rPr>
          <w:rFonts w:ascii="Arial" w:eastAsia="Times New Roman" w:hAnsi="Arial" w:cs="Arial"/>
          <w:sz w:val="17"/>
          <w:szCs w:val="17"/>
          <w:lang w:eastAsia="pl-PL"/>
        </w:rPr>
      </w:pPr>
      <w:r w:rsidRPr="008450B7">
        <w:rPr>
          <w:rFonts w:ascii="Arial" w:eastAsia="Times New Roman" w:hAnsi="Arial" w:cs="Arial"/>
          <w:b/>
          <w:sz w:val="17"/>
          <w:szCs w:val="17"/>
          <w:lang w:eastAsia="pl-PL"/>
        </w:rPr>
        <w:t>Cena przedmiotu Umowy</w:t>
      </w:r>
    </w:p>
    <w:p w14:paraId="0B139238" w14:textId="7F404343" w:rsidR="00584E10" w:rsidRPr="008450B7" w:rsidRDefault="00584E10" w:rsidP="00584E10">
      <w:pPr>
        <w:numPr>
          <w:ilvl w:val="0"/>
          <w:numId w:val="4"/>
        </w:numPr>
        <w:jc w:val="both"/>
        <w:rPr>
          <w:rFonts w:ascii="Arial" w:eastAsia="Times New Roman" w:hAnsi="Arial" w:cs="Arial"/>
          <w:sz w:val="17"/>
          <w:szCs w:val="17"/>
          <w:lang w:eastAsia="pl-PL"/>
        </w:rPr>
      </w:pPr>
      <w:r w:rsidRPr="008450B7">
        <w:rPr>
          <w:rFonts w:ascii="Arial" w:eastAsia="Times New Roman" w:hAnsi="Arial" w:cs="Arial"/>
          <w:sz w:val="17"/>
          <w:szCs w:val="17"/>
          <w:lang w:eastAsia="pl-PL"/>
        </w:rPr>
        <w:t xml:space="preserve">Za dostarczony towar Zamawiający zapłaci cenę zgodną z cenami jednostkowymi netto określonymi w </w:t>
      </w:r>
      <w:r w:rsidRPr="008450B7">
        <w:rPr>
          <w:rFonts w:ascii="Arial" w:eastAsia="Times New Roman" w:hAnsi="Arial" w:cs="Arial"/>
          <w:sz w:val="17"/>
          <w:szCs w:val="17"/>
          <w:highlight w:val="yellow"/>
          <w:lang w:eastAsia="pl-PL"/>
        </w:rPr>
        <w:t>załączniku Nr 1</w:t>
      </w:r>
      <w:r w:rsidRPr="008450B7">
        <w:rPr>
          <w:rFonts w:ascii="Arial" w:eastAsia="Times New Roman" w:hAnsi="Arial" w:cs="Arial"/>
          <w:sz w:val="17"/>
          <w:szCs w:val="17"/>
          <w:lang w:eastAsia="pl-PL"/>
        </w:rPr>
        <w:t xml:space="preserve"> do Umowy</w:t>
      </w:r>
      <w:r w:rsidR="00522FF4" w:rsidRPr="008450B7">
        <w:rPr>
          <w:rFonts w:ascii="Arial" w:eastAsia="Times New Roman" w:hAnsi="Arial" w:cs="Arial"/>
          <w:sz w:val="17"/>
          <w:szCs w:val="17"/>
          <w:lang w:eastAsia="pl-PL"/>
        </w:rPr>
        <w:t>,</w:t>
      </w:r>
      <w:r w:rsidRPr="008450B7">
        <w:rPr>
          <w:rFonts w:ascii="Arial" w:eastAsia="Times New Roman" w:hAnsi="Arial" w:cs="Arial"/>
          <w:sz w:val="17"/>
          <w:szCs w:val="17"/>
          <w:lang w:eastAsia="pl-PL"/>
        </w:rPr>
        <w:t xml:space="preserve"> plus </w:t>
      </w:r>
      <w:r w:rsidR="00522FF4" w:rsidRPr="008450B7">
        <w:rPr>
          <w:rFonts w:ascii="Arial" w:eastAsia="Times New Roman" w:hAnsi="Arial" w:cs="Arial"/>
          <w:sz w:val="17"/>
          <w:szCs w:val="17"/>
          <w:lang w:eastAsia="pl-PL"/>
        </w:rPr>
        <w:t xml:space="preserve">należny </w:t>
      </w:r>
      <w:r w:rsidRPr="008450B7">
        <w:rPr>
          <w:rFonts w:ascii="Arial" w:eastAsia="Times New Roman" w:hAnsi="Arial" w:cs="Arial"/>
          <w:sz w:val="17"/>
          <w:szCs w:val="17"/>
          <w:lang w:eastAsia="pl-PL"/>
        </w:rPr>
        <w:t>podatek VAT.</w:t>
      </w:r>
    </w:p>
    <w:p w14:paraId="08DD165C" w14:textId="355B09A8" w:rsidR="00584E10" w:rsidRPr="008450B7" w:rsidRDefault="00584E10" w:rsidP="00584E10">
      <w:pPr>
        <w:numPr>
          <w:ilvl w:val="0"/>
          <w:numId w:val="4"/>
        </w:numPr>
        <w:jc w:val="both"/>
        <w:rPr>
          <w:rFonts w:ascii="Arial" w:eastAsia="Times New Roman" w:hAnsi="Arial" w:cs="Arial"/>
          <w:sz w:val="17"/>
          <w:szCs w:val="17"/>
          <w:lang w:eastAsia="pl-PL"/>
        </w:rPr>
      </w:pPr>
      <w:r w:rsidRPr="008450B7">
        <w:rPr>
          <w:rFonts w:ascii="Arial" w:eastAsia="Times New Roman" w:hAnsi="Arial" w:cs="Arial"/>
          <w:sz w:val="17"/>
          <w:szCs w:val="17"/>
          <w:lang w:eastAsia="pl-PL"/>
        </w:rPr>
        <w:t xml:space="preserve">Zmiany cen jednostkowych są możliwe jedynie w przypadkach przewidzianych w </w:t>
      </w:r>
      <w:r w:rsidR="00522FF4" w:rsidRPr="008450B7">
        <w:rPr>
          <w:rFonts w:ascii="Arial" w:eastAsia="Times New Roman" w:hAnsi="Arial" w:cs="Arial"/>
          <w:sz w:val="17"/>
          <w:szCs w:val="17"/>
          <w:lang w:eastAsia="pl-PL"/>
        </w:rPr>
        <w:t>U</w:t>
      </w:r>
      <w:r w:rsidRPr="008450B7">
        <w:rPr>
          <w:rFonts w:ascii="Arial" w:eastAsia="Times New Roman" w:hAnsi="Arial" w:cs="Arial"/>
          <w:sz w:val="17"/>
          <w:szCs w:val="17"/>
          <w:lang w:eastAsia="pl-PL"/>
        </w:rPr>
        <w:t>mowie.</w:t>
      </w:r>
    </w:p>
    <w:p w14:paraId="7B04DB7B" w14:textId="5ECC1D6B" w:rsidR="00584E10" w:rsidRPr="008450B7" w:rsidRDefault="00584E10" w:rsidP="00584E10">
      <w:pPr>
        <w:numPr>
          <w:ilvl w:val="0"/>
          <w:numId w:val="4"/>
        </w:numPr>
        <w:jc w:val="both"/>
        <w:rPr>
          <w:rFonts w:ascii="Arial" w:eastAsia="Times New Roman" w:hAnsi="Arial" w:cs="Arial"/>
          <w:sz w:val="17"/>
          <w:szCs w:val="17"/>
          <w:lang w:eastAsia="pl-PL"/>
        </w:rPr>
      </w:pPr>
      <w:r w:rsidRPr="008450B7">
        <w:rPr>
          <w:rFonts w:ascii="Arial" w:eastAsia="Times New Roman" w:hAnsi="Arial" w:cs="Arial"/>
          <w:sz w:val="17"/>
          <w:szCs w:val="17"/>
          <w:lang w:eastAsia="pl-PL"/>
        </w:rPr>
        <w:t xml:space="preserve">Strony dopuszczają możliwość obniżenia wynagrodzenia Wykonawcy w stosunku do treści oferty, na podstawie której dokonano wyboru </w:t>
      </w:r>
      <w:r w:rsidR="00522FF4" w:rsidRPr="008450B7">
        <w:rPr>
          <w:rFonts w:ascii="Arial" w:eastAsia="Times New Roman" w:hAnsi="Arial" w:cs="Arial"/>
          <w:sz w:val="17"/>
          <w:szCs w:val="17"/>
          <w:lang w:eastAsia="pl-PL"/>
        </w:rPr>
        <w:t>W</w:t>
      </w:r>
      <w:r w:rsidRPr="008450B7">
        <w:rPr>
          <w:rFonts w:ascii="Arial" w:eastAsia="Times New Roman" w:hAnsi="Arial" w:cs="Arial"/>
          <w:sz w:val="17"/>
          <w:szCs w:val="17"/>
          <w:lang w:eastAsia="pl-PL"/>
        </w:rPr>
        <w:t xml:space="preserve">ykonawcy, przy zachowaniu zakresu i wielkości zobowiązań Wykonawcy wynikających z </w:t>
      </w:r>
      <w:r w:rsidR="00522FF4" w:rsidRPr="008450B7">
        <w:rPr>
          <w:rFonts w:ascii="Arial" w:eastAsia="Times New Roman" w:hAnsi="Arial" w:cs="Arial"/>
          <w:sz w:val="17"/>
          <w:szCs w:val="17"/>
          <w:lang w:eastAsia="pl-PL"/>
        </w:rPr>
        <w:t>U</w:t>
      </w:r>
      <w:r w:rsidRPr="008450B7">
        <w:rPr>
          <w:rFonts w:ascii="Arial" w:eastAsia="Times New Roman" w:hAnsi="Arial" w:cs="Arial"/>
          <w:sz w:val="17"/>
          <w:szCs w:val="17"/>
          <w:lang w:eastAsia="pl-PL"/>
        </w:rPr>
        <w:t xml:space="preserve">mowy. Warunkiem koniecznym wprowadzenia takiej zmiany </w:t>
      </w:r>
      <w:r w:rsidR="00600260" w:rsidRPr="008450B7">
        <w:rPr>
          <w:rFonts w:ascii="Arial" w:eastAsia="Times New Roman" w:hAnsi="Arial" w:cs="Arial"/>
          <w:sz w:val="17"/>
          <w:szCs w:val="17"/>
          <w:lang w:eastAsia="pl-PL"/>
        </w:rPr>
        <w:t xml:space="preserve"> </w:t>
      </w:r>
      <w:r w:rsidRPr="008450B7">
        <w:rPr>
          <w:rFonts w:ascii="Arial" w:eastAsia="Times New Roman" w:hAnsi="Arial" w:cs="Arial"/>
          <w:sz w:val="17"/>
          <w:szCs w:val="17"/>
          <w:lang w:eastAsia="pl-PL"/>
        </w:rPr>
        <w:t>jest zgoda obu stron Umowy</w:t>
      </w:r>
      <w:r w:rsidR="00522FF4" w:rsidRPr="008450B7">
        <w:rPr>
          <w:rFonts w:ascii="Arial" w:eastAsia="Times New Roman" w:hAnsi="Arial" w:cs="Arial"/>
          <w:sz w:val="17"/>
          <w:szCs w:val="17"/>
          <w:lang w:eastAsia="pl-PL"/>
        </w:rPr>
        <w:t xml:space="preserve"> oraz zachowanie formy pisemnej w postaci aneksu do Umowy.</w:t>
      </w:r>
    </w:p>
    <w:p w14:paraId="046505AF" w14:textId="77777777" w:rsidR="00584E10" w:rsidRPr="008450B7" w:rsidRDefault="00584E10" w:rsidP="00584E10">
      <w:pPr>
        <w:jc w:val="center"/>
        <w:rPr>
          <w:rFonts w:ascii="Arial" w:eastAsia="Times New Roman" w:hAnsi="Arial" w:cs="Arial"/>
          <w:b/>
          <w:sz w:val="17"/>
          <w:szCs w:val="17"/>
          <w:lang w:eastAsia="pl-PL"/>
        </w:rPr>
      </w:pPr>
      <w:r w:rsidRPr="008450B7">
        <w:rPr>
          <w:rFonts w:ascii="Arial" w:eastAsia="Times New Roman" w:hAnsi="Arial" w:cs="Arial"/>
          <w:b/>
          <w:sz w:val="17"/>
          <w:szCs w:val="17"/>
          <w:lang w:eastAsia="pl-PL"/>
        </w:rPr>
        <w:t>§ 4</w:t>
      </w:r>
    </w:p>
    <w:p w14:paraId="3297B1C3" w14:textId="77777777" w:rsidR="00584E10" w:rsidRPr="008450B7" w:rsidRDefault="00584E10" w:rsidP="00584E10">
      <w:pPr>
        <w:jc w:val="center"/>
        <w:rPr>
          <w:rFonts w:ascii="Arial" w:eastAsia="Times New Roman" w:hAnsi="Arial" w:cs="Arial"/>
          <w:b/>
          <w:sz w:val="17"/>
          <w:szCs w:val="17"/>
          <w:lang w:eastAsia="pl-PL"/>
        </w:rPr>
      </w:pPr>
      <w:r w:rsidRPr="008450B7">
        <w:rPr>
          <w:rFonts w:ascii="Arial" w:eastAsia="Times New Roman" w:hAnsi="Arial" w:cs="Arial"/>
          <w:b/>
          <w:sz w:val="17"/>
          <w:szCs w:val="17"/>
          <w:lang w:eastAsia="pl-PL"/>
        </w:rPr>
        <w:t>Warunki płatności</w:t>
      </w:r>
    </w:p>
    <w:p w14:paraId="008B5F9C" w14:textId="769E8BC2" w:rsidR="00584E10" w:rsidRPr="008450B7" w:rsidRDefault="001E2E2A" w:rsidP="003F61D4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7"/>
          <w:szCs w:val="17"/>
          <w:lang w:eastAsia="pl-PL"/>
        </w:rPr>
      </w:pPr>
      <w:r w:rsidRPr="008450B7">
        <w:rPr>
          <w:rFonts w:ascii="Arial" w:eastAsia="Times New Roman" w:hAnsi="Arial" w:cs="Arial"/>
          <w:sz w:val="17"/>
          <w:szCs w:val="17"/>
          <w:lang w:eastAsia="pl-PL"/>
        </w:rPr>
        <w:t>Z</w:t>
      </w:r>
      <w:r w:rsidR="00584E10" w:rsidRPr="008450B7">
        <w:rPr>
          <w:rFonts w:ascii="Arial" w:eastAsia="Times New Roman" w:hAnsi="Arial" w:cs="Arial"/>
          <w:sz w:val="17"/>
          <w:szCs w:val="17"/>
          <w:lang w:eastAsia="pl-PL"/>
        </w:rPr>
        <w:t xml:space="preserve">a </w:t>
      </w:r>
      <w:r w:rsidR="00A37DB9" w:rsidRPr="008450B7">
        <w:rPr>
          <w:rFonts w:ascii="Arial" w:eastAsia="Times New Roman" w:hAnsi="Arial" w:cs="Arial"/>
          <w:sz w:val="17"/>
          <w:szCs w:val="17"/>
          <w:lang w:eastAsia="pl-PL"/>
        </w:rPr>
        <w:t xml:space="preserve">towar </w:t>
      </w:r>
      <w:r w:rsidR="00584E10" w:rsidRPr="008450B7">
        <w:rPr>
          <w:rFonts w:ascii="Arial" w:eastAsia="Times New Roman" w:hAnsi="Arial" w:cs="Arial"/>
          <w:sz w:val="17"/>
          <w:szCs w:val="17"/>
          <w:lang w:eastAsia="pl-PL"/>
        </w:rPr>
        <w:t>dostarczony</w:t>
      </w:r>
      <w:r w:rsidR="00A37DB9" w:rsidRPr="008450B7">
        <w:rPr>
          <w:rFonts w:ascii="Arial" w:eastAsia="Times New Roman" w:hAnsi="Arial" w:cs="Arial"/>
          <w:sz w:val="17"/>
          <w:szCs w:val="17"/>
          <w:lang w:eastAsia="pl-PL"/>
        </w:rPr>
        <w:t xml:space="preserve"> zgodnie</w:t>
      </w:r>
      <w:r w:rsidR="00584E10" w:rsidRPr="008450B7">
        <w:rPr>
          <w:rFonts w:ascii="Arial" w:eastAsia="Times New Roman" w:hAnsi="Arial" w:cs="Arial"/>
          <w:sz w:val="17"/>
          <w:szCs w:val="17"/>
          <w:lang w:eastAsia="pl-PL"/>
        </w:rPr>
        <w:t xml:space="preserve"> </w:t>
      </w:r>
      <w:r w:rsidR="00A37DB9" w:rsidRPr="008450B7">
        <w:rPr>
          <w:rFonts w:ascii="Arial" w:eastAsia="Times New Roman" w:hAnsi="Arial" w:cs="Arial"/>
          <w:sz w:val="17"/>
          <w:szCs w:val="17"/>
          <w:lang w:eastAsia="pl-PL"/>
        </w:rPr>
        <w:t>z zamówieniem jednostkowym</w:t>
      </w:r>
      <w:r w:rsidRPr="008450B7">
        <w:rPr>
          <w:rFonts w:ascii="Arial" w:eastAsia="Times New Roman" w:hAnsi="Arial" w:cs="Arial"/>
          <w:sz w:val="17"/>
          <w:szCs w:val="17"/>
          <w:lang w:eastAsia="pl-PL"/>
        </w:rPr>
        <w:t xml:space="preserve"> Zamawiającego, Wykonawca otrzyma wynagrodzenie</w:t>
      </w:r>
      <w:r w:rsidR="00A37DB9" w:rsidRPr="008450B7">
        <w:rPr>
          <w:rFonts w:ascii="Arial" w:eastAsia="Times New Roman" w:hAnsi="Arial" w:cs="Arial"/>
          <w:sz w:val="17"/>
          <w:szCs w:val="17"/>
          <w:lang w:eastAsia="pl-PL"/>
        </w:rPr>
        <w:t xml:space="preserve">, </w:t>
      </w:r>
      <w:r w:rsidR="00584E10" w:rsidRPr="008450B7">
        <w:rPr>
          <w:rFonts w:ascii="Arial" w:eastAsia="Times New Roman" w:hAnsi="Arial" w:cs="Arial"/>
          <w:sz w:val="17"/>
          <w:szCs w:val="17"/>
          <w:lang w:eastAsia="pl-PL"/>
        </w:rPr>
        <w:t xml:space="preserve">w terminie </w:t>
      </w:r>
      <w:r w:rsidRPr="008450B7">
        <w:rPr>
          <w:rFonts w:ascii="Arial" w:eastAsia="Times New Roman" w:hAnsi="Arial" w:cs="Arial"/>
          <w:sz w:val="17"/>
          <w:szCs w:val="17"/>
          <w:lang w:eastAsia="pl-PL"/>
        </w:rPr>
        <w:t xml:space="preserve">do </w:t>
      </w:r>
      <w:r w:rsidR="00584E10" w:rsidRPr="008450B7">
        <w:rPr>
          <w:rFonts w:ascii="Arial" w:eastAsia="Times New Roman" w:hAnsi="Arial" w:cs="Arial"/>
          <w:sz w:val="17"/>
          <w:szCs w:val="17"/>
          <w:lang w:eastAsia="pl-PL"/>
        </w:rPr>
        <w:t>60 dni od daty wystawienia</w:t>
      </w:r>
      <w:r w:rsidR="00522FF4" w:rsidRPr="008450B7">
        <w:rPr>
          <w:rFonts w:ascii="Arial" w:eastAsia="Times New Roman" w:hAnsi="Arial" w:cs="Arial"/>
          <w:sz w:val="17"/>
          <w:szCs w:val="17"/>
          <w:lang w:eastAsia="pl-PL"/>
        </w:rPr>
        <w:t xml:space="preserve"> przez Wykonawcę faktury Vat</w:t>
      </w:r>
      <w:r w:rsidRPr="008450B7">
        <w:rPr>
          <w:rFonts w:ascii="Arial" w:eastAsia="Times New Roman" w:hAnsi="Arial" w:cs="Arial"/>
          <w:sz w:val="17"/>
          <w:szCs w:val="17"/>
          <w:lang w:eastAsia="pl-PL"/>
        </w:rPr>
        <w:t>, na rachunek bankowy Wykonawcy wskazany na fakturze Vat.</w:t>
      </w:r>
    </w:p>
    <w:p w14:paraId="23112DED" w14:textId="1B23F97A" w:rsidR="00522FF4" w:rsidRPr="008450B7" w:rsidRDefault="00522FF4" w:rsidP="003F61D4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7"/>
          <w:szCs w:val="17"/>
          <w:lang w:eastAsia="pl-PL"/>
        </w:rPr>
      </w:pPr>
      <w:r w:rsidRPr="008450B7">
        <w:rPr>
          <w:rFonts w:ascii="Arial" w:eastAsia="Times New Roman" w:hAnsi="Arial" w:cs="Arial"/>
          <w:sz w:val="17"/>
          <w:szCs w:val="17"/>
          <w:lang w:eastAsia="pl-PL"/>
        </w:rPr>
        <w:t>Faktura może być złoż</w:t>
      </w:r>
      <w:r w:rsidR="00A37DB9" w:rsidRPr="008450B7">
        <w:rPr>
          <w:rFonts w:ascii="Arial" w:eastAsia="Times New Roman" w:hAnsi="Arial" w:cs="Arial"/>
          <w:sz w:val="17"/>
          <w:szCs w:val="17"/>
          <w:lang w:eastAsia="pl-PL"/>
        </w:rPr>
        <w:t>o</w:t>
      </w:r>
      <w:r w:rsidRPr="008450B7">
        <w:rPr>
          <w:rFonts w:ascii="Arial" w:eastAsia="Times New Roman" w:hAnsi="Arial" w:cs="Arial"/>
          <w:sz w:val="17"/>
          <w:szCs w:val="17"/>
          <w:lang w:eastAsia="pl-PL"/>
        </w:rPr>
        <w:t xml:space="preserve">na </w:t>
      </w:r>
      <w:r w:rsidR="00600260" w:rsidRPr="008450B7">
        <w:rPr>
          <w:rFonts w:ascii="Arial" w:eastAsia="Times New Roman" w:hAnsi="Arial" w:cs="Arial"/>
          <w:sz w:val="17"/>
          <w:szCs w:val="17"/>
          <w:lang w:eastAsia="pl-PL"/>
        </w:rPr>
        <w:t xml:space="preserve">Zamawiającemu za pośrednictwem platformy </w:t>
      </w:r>
      <w:hyperlink r:id="rId6" w:history="1">
        <w:r w:rsidR="00600260" w:rsidRPr="008450B7">
          <w:rPr>
            <w:rStyle w:val="Hipercze"/>
            <w:rFonts w:ascii="Arial" w:eastAsia="Times New Roman" w:hAnsi="Arial" w:cs="Arial"/>
            <w:sz w:val="17"/>
            <w:szCs w:val="17"/>
            <w:lang w:eastAsia="pl-PL"/>
          </w:rPr>
          <w:t>www.brokerinfinite.efaktura.gov.pl</w:t>
        </w:r>
      </w:hyperlink>
      <w:r w:rsidR="00600260" w:rsidRPr="008450B7">
        <w:rPr>
          <w:rFonts w:ascii="Arial" w:eastAsia="Times New Roman" w:hAnsi="Arial" w:cs="Arial"/>
          <w:sz w:val="17"/>
          <w:szCs w:val="17"/>
          <w:lang w:eastAsia="pl-PL"/>
        </w:rPr>
        <w:t xml:space="preserve"> </w:t>
      </w:r>
      <w:r w:rsidR="007C2585" w:rsidRPr="008450B7">
        <w:rPr>
          <w:rFonts w:ascii="Arial" w:eastAsia="Times New Roman" w:hAnsi="Arial" w:cs="Arial"/>
          <w:sz w:val="17"/>
          <w:szCs w:val="17"/>
          <w:lang w:eastAsia="pl-PL"/>
        </w:rPr>
        <w:t xml:space="preserve">lub   na adres </w:t>
      </w:r>
      <w:r w:rsidR="007C2585" w:rsidRPr="008450B7">
        <w:rPr>
          <w:rFonts w:ascii="Arial" w:eastAsia="Times New Roman" w:hAnsi="Arial" w:cs="Arial"/>
          <w:iCs/>
          <w:sz w:val="17"/>
          <w:szCs w:val="17"/>
          <w:lang w:eastAsia="pl-PL"/>
        </w:rPr>
        <w:t xml:space="preserve">poczty e-mail: </w:t>
      </w:r>
      <w:hyperlink r:id="rId7" w:history="1">
        <w:r w:rsidR="007C2585" w:rsidRPr="008450B7">
          <w:rPr>
            <w:rStyle w:val="Hipercze"/>
            <w:rFonts w:ascii="Arial" w:eastAsia="Times New Roman" w:hAnsi="Arial" w:cs="Arial"/>
            <w:iCs/>
            <w:sz w:val="17"/>
            <w:szCs w:val="17"/>
            <w:lang w:eastAsia="pl-PL"/>
          </w:rPr>
          <w:t>faktura@szpitalciechanow.com.pl</w:t>
        </w:r>
      </w:hyperlink>
    </w:p>
    <w:p w14:paraId="7DDF8802" w14:textId="77777777" w:rsidR="00584E10" w:rsidRPr="008450B7" w:rsidRDefault="00584E10" w:rsidP="003F61D4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7"/>
          <w:szCs w:val="17"/>
          <w:lang w:eastAsia="pl-PL"/>
        </w:rPr>
      </w:pPr>
      <w:r w:rsidRPr="008450B7">
        <w:rPr>
          <w:rFonts w:ascii="Arial" w:eastAsia="Times New Roman" w:hAnsi="Arial" w:cs="Arial"/>
          <w:sz w:val="17"/>
          <w:szCs w:val="17"/>
          <w:lang w:eastAsia="pl-PL"/>
        </w:rPr>
        <w:t>Za termin zapłaty uważa się termin obciążenia rachunku Zamawiającego.</w:t>
      </w:r>
    </w:p>
    <w:p w14:paraId="0371B89B" w14:textId="77777777" w:rsidR="00584E10" w:rsidRPr="008450B7" w:rsidRDefault="00584E10" w:rsidP="003F61D4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7"/>
          <w:szCs w:val="17"/>
          <w:lang w:eastAsia="pl-PL"/>
        </w:rPr>
      </w:pPr>
      <w:r w:rsidRPr="008450B7">
        <w:rPr>
          <w:rFonts w:ascii="Arial" w:eastAsia="Times New Roman" w:hAnsi="Arial" w:cs="Arial"/>
          <w:sz w:val="17"/>
          <w:szCs w:val="17"/>
          <w:lang w:eastAsia="pl-PL"/>
        </w:rPr>
        <w:t>Rozliczenia między Zamawiającym a Wykonawcą mogą być prowadzone tylko w złotych polskich.</w:t>
      </w:r>
    </w:p>
    <w:p w14:paraId="3CC3C556" w14:textId="37C125DC" w:rsidR="00584E10" w:rsidRPr="008450B7" w:rsidRDefault="00584E10" w:rsidP="003F61D4">
      <w:pPr>
        <w:numPr>
          <w:ilvl w:val="0"/>
          <w:numId w:val="2"/>
        </w:numPr>
        <w:ind w:right="384"/>
        <w:jc w:val="both"/>
        <w:rPr>
          <w:rFonts w:ascii="Arial" w:eastAsia="Times New Roman" w:hAnsi="Arial" w:cs="Arial"/>
          <w:sz w:val="17"/>
          <w:szCs w:val="17"/>
          <w:lang w:eastAsia="pl-PL"/>
        </w:rPr>
      </w:pPr>
      <w:r w:rsidRPr="008450B7">
        <w:rPr>
          <w:rFonts w:ascii="Arial" w:eastAsia="Times New Roman" w:hAnsi="Arial" w:cs="Arial"/>
          <w:sz w:val="17"/>
          <w:szCs w:val="17"/>
          <w:lang w:eastAsia="pl-PL"/>
        </w:rPr>
        <w:t xml:space="preserve">Wykonawca oświadcza, że opóźnienia w zapłacie za dostarczony towar, nie przekraczające </w:t>
      </w:r>
      <w:r w:rsidR="005F1BCA" w:rsidRPr="008450B7">
        <w:rPr>
          <w:rFonts w:ascii="Arial" w:eastAsia="Times New Roman" w:hAnsi="Arial" w:cs="Arial"/>
          <w:sz w:val="17"/>
          <w:szCs w:val="17"/>
          <w:lang w:eastAsia="pl-PL"/>
        </w:rPr>
        <w:t>3</w:t>
      </w:r>
      <w:r w:rsidRPr="008450B7">
        <w:rPr>
          <w:rFonts w:ascii="Arial" w:eastAsia="Times New Roman" w:hAnsi="Arial" w:cs="Arial"/>
          <w:sz w:val="17"/>
          <w:szCs w:val="17"/>
          <w:lang w:eastAsia="pl-PL"/>
        </w:rPr>
        <w:t>0 dni, licząc od daty upływu terminu płatności, określonego w   ust. 1,  nie spowodują wstrzymania dostaw towaru lub ich nieterminowości.</w:t>
      </w:r>
    </w:p>
    <w:p w14:paraId="3D764278" w14:textId="77777777" w:rsidR="00584E10" w:rsidRPr="008450B7" w:rsidRDefault="00584E10" w:rsidP="003F61D4">
      <w:pPr>
        <w:numPr>
          <w:ilvl w:val="0"/>
          <w:numId w:val="2"/>
        </w:numPr>
        <w:ind w:right="384"/>
        <w:jc w:val="both"/>
        <w:rPr>
          <w:rFonts w:ascii="Arial" w:eastAsia="Times New Roman" w:hAnsi="Arial" w:cs="Arial"/>
          <w:sz w:val="17"/>
          <w:szCs w:val="17"/>
          <w:lang w:eastAsia="pl-PL"/>
        </w:rPr>
      </w:pPr>
      <w:r w:rsidRPr="008450B7">
        <w:rPr>
          <w:rFonts w:ascii="Arial" w:eastAsia="Times New Roman" w:hAnsi="Arial" w:cs="Arial"/>
          <w:sz w:val="17"/>
          <w:szCs w:val="17"/>
          <w:lang w:eastAsia="pl-PL"/>
        </w:rPr>
        <w:lastRenderedPageBreak/>
        <w:t xml:space="preserve">Wstrzymanie dostaw towaru Wykonawca musi poprzedzić pisemnym oświadczeniem, przesłanym Zamawiającemu pisemnie lub faksem, na nie mniej niż 14 dni przed datą wstrzymania dostaw.   </w:t>
      </w:r>
    </w:p>
    <w:p w14:paraId="7CE0C158" w14:textId="77777777" w:rsidR="00584E10" w:rsidRPr="008450B7" w:rsidRDefault="00584E10" w:rsidP="00584E10">
      <w:pPr>
        <w:jc w:val="center"/>
        <w:rPr>
          <w:rFonts w:ascii="Arial" w:eastAsia="Times New Roman" w:hAnsi="Arial" w:cs="Arial"/>
          <w:b/>
          <w:sz w:val="17"/>
          <w:szCs w:val="17"/>
          <w:lang w:eastAsia="pl-PL"/>
        </w:rPr>
      </w:pPr>
      <w:r w:rsidRPr="008450B7">
        <w:rPr>
          <w:rFonts w:ascii="Arial" w:eastAsia="Times New Roman" w:hAnsi="Arial" w:cs="Arial"/>
          <w:b/>
          <w:sz w:val="17"/>
          <w:szCs w:val="17"/>
          <w:lang w:eastAsia="pl-PL"/>
        </w:rPr>
        <w:t xml:space="preserve">§ 5 </w:t>
      </w:r>
    </w:p>
    <w:p w14:paraId="55663F4F" w14:textId="77777777" w:rsidR="00584E10" w:rsidRPr="008450B7" w:rsidRDefault="00584E10" w:rsidP="00584E10">
      <w:pPr>
        <w:jc w:val="center"/>
        <w:rPr>
          <w:rFonts w:ascii="Arial" w:eastAsia="Times New Roman" w:hAnsi="Arial" w:cs="Arial"/>
          <w:b/>
          <w:sz w:val="17"/>
          <w:szCs w:val="17"/>
          <w:lang w:eastAsia="pl-PL"/>
        </w:rPr>
      </w:pPr>
      <w:r w:rsidRPr="008450B7">
        <w:rPr>
          <w:rFonts w:ascii="Arial" w:eastAsia="Times New Roman" w:hAnsi="Arial" w:cs="Arial"/>
          <w:b/>
          <w:sz w:val="17"/>
          <w:szCs w:val="17"/>
          <w:lang w:eastAsia="pl-PL"/>
        </w:rPr>
        <w:t xml:space="preserve">Należyte wykonanie Umowy </w:t>
      </w:r>
    </w:p>
    <w:p w14:paraId="4E979ABB" w14:textId="45D5147E" w:rsidR="00584E10" w:rsidRPr="008450B7" w:rsidRDefault="00584E10" w:rsidP="003F61D4">
      <w:pPr>
        <w:numPr>
          <w:ilvl w:val="0"/>
          <w:numId w:val="12"/>
        </w:numPr>
        <w:ind w:left="360" w:right="57"/>
        <w:jc w:val="both"/>
        <w:rPr>
          <w:rFonts w:ascii="Arial" w:eastAsia="Times New Roman" w:hAnsi="Arial" w:cs="Arial"/>
          <w:sz w:val="17"/>
          <w:szCs w:val="17"/>
          <w:lang w:eastAsia="pl-PL"/>
        </w:rPr>
      </w:pPr>
      <w:r w:rsidRPr="008450B7">
        <w:rPr>
          <w:rFonts w:ascii="Arial" w:eastAsia="Times New Roman" w:hAnsi="Arial" w:cs="Arial"/>
          <w:sz w:val="17"/>
          <w:szCs w:val="17"/>
          <w:lang w:eastAsia="pl-PL"/>
        </w:rPr>
        <w:t>Wykonawca zobowiązuje się dostarczać towar sukcesywnie, w asortymencie i ilościach określonych</w:t>
      </w:r>
      <w:r w:rsidR="00425E2C" w:rsidRPr="008450B7">
        <w:rPr>
          <w:rFonts w:ascii="Arial" w:eastAsia="Times New Roman" w:hAnsi="Arial" w:cs="Arial"/>
          <w:sz w:val="17"/>
          <w:szCs w:val="17"/>
          <w:lang w:eastAsia="pl-PL"/>
        </w:rPr>
        <w:t xml:space="preserve"> </w:t>
      </w:r>
      <w:r w:rsidRPr="008450B7">
        <w:rPr>
          <w:rFonts w:ascii="Arial" w:eastAsia="Times New Roman" w:hAnsi="Arial" w:cs="Arial"/>
          <w:sz w:val="17"/>
          <w:szCs w:val="17"/>
          <w:lang w:eastAsia="pl-PL"/>
        </w:rPr>
        <w:t xml:space="preserve">w zamówieniach Zamawiającego, w terminie do </w:t>
      </w:r>
      <w:r w:rsidR="00425E2C" w:rsidRPr="008450B7">
        <w:rPr>
          <w:rFonts w:ascii="Arial" w:eastAsia="Times New Roman" w:hAnsi="Arial" w:cs="Arial"/>
          <w:sz w:val="17"/>
          <w:szCs w:val="17"/>
          <w:lang w:eastAsia="pl-PL"/>
        </w:rPr>
        <w:t xml:space="preserve">5 </w:t>
      </w:r>
      <w:r w:rsidRPr="008450B7">
        <w:rPr>
          <w:rFonts w:ascii="Arial" w:eastAsia="Times New Roman" w:hAnsi="Arial" w:cs="Arial"/>
          <w:sz w:val="17"/>
          <w:szCs w:val="17"/>
          <w:lang w:eastAsia="pl-PL"/>
        </w:rPr>
        <w:t xml:space="preserve">dni roboczych od </w:t>
      </w:r>
      <w:r w:rsidR="00425E2C" w:rsidRPr="008450B7">
        <w:rPr>
          <w:rFonts w:ascii="Arial" w:eastAsia="Times New Roman" w:hAnsi="Arial" w:cs="Arial"/>
          <w:sz w:val="17"/>
          <w:szCs w:val="17"/>
          <w:lang w:eastAsia="pl-PL"/>
        </w:rPr>
        <w:t>daty ich przesłania na adres poczty elektronicznej Wykonawcy…………………………………………… Za roboczy uznaje się każdy dzień tygodnia, od poniedziałku do piątku (godz. od 08:00 do 14:00).</w:t>
      </w:r>
    </w:p>
    <w:p w14:paraId="682C6E9A" w14:textId="29708824" w:rsidR="00FE2AFE" w:rsidRPr="008450B7" w:rsidRDefault="00584E10" w:rsidP="003F61D4">
      <w:pPr>
        <w:numPr>
          <w:ilvl w:val="0"/>
          <w:numId w:val="12"/>
        </w:numPr>
        <w:tabs>
          <w:tab w:val="num" w:pos="426"/>
        </w:tabs>
        <w:ind w:left="360" w:right="57"/>
        <w:jc w:val="both"/>
        <w:rPr>
          <w:rFonts w:ascii="Arial" w:eastAsia="Times New Roman" w:hAnsi="Arial" w:cs="Arial"/>
          <w:sz w:val="17"/>
          <w:szCs w:val="17"/>
          <w:lang w:eastAsia="pl-PL"/>
        </w:rPr>
      </w:pPr>
      <w:r w:rsidRPr="008450B7">
        <w:rPr>
          <w:rFonts w:ascii="Arial" w:eastAsia="Times New Roman" w:hAnsi="Arial" w:cs="Arial"/>
          <w:sz w:val="17"/>
          <w:szCs w:val="17"/>
          <w:lang w:eastAsia="pl-PL"/>
        </w:rPr>
        <w:t xml:space="preserve">Wykonawca zobowiązuje się dostarczać towar do </w:t>
      </w:r>
      <w:r w:rsidR="00425E2C" w:rsidRPr="008450B7">
        <w:rPr>
          <w:rFonts w:ascii="Arial" w:eastAsia="Times New Roman" w:hAnsi="Arial" w:cs="Arial"/>
          <w:sz w:val="17"/>
          <w:szCs w:val="17"/>
          <w:lang w:eastAsia="pl-PL"/>
        </w:rPr>
        <w:t>magazynu Z</w:t>
      </w:r>
      <w:r w:rsidRPr="008450B7">
        <w:rPr>
          <w:rFonts w:ascii="Arial" w:eastAsia="Times New Roman" w:hAnsi="Arial" w:cs="Arial"/>
          <w:sz w:val="17"/>
          <w:szCs w:val="17"/>
          <w:lang w:eastAsia="pl-PL"/>
        </w:rPr>
        <w:t xml:space="preserve">amawiającego, </w:t>
      </w:r>
      <w:r w:rsidR="002A32C8" w:rsidRPr="008450B7">
        <w:rPr>
          <w:rFonts w:ascii="Arial" w:eastAsia="Times New Roman" w:hAnsi="Arial" w:cs="Arial"/>
          <w:sz w:val="17"/>
          <w:szCs w:val="17"/>
          <w:lang w:eastAsia="pl-PL"/>
        </w:rPr>
        <w:t>zlokalizowanego na poziomie niskiego parteru w siedzibie Zamawiającego ul. Powstańców Wielkopolskich 2, 06-400 Ciechanów (wjazd na parking w „studni”)</w:t>
      </w:r>
      <w:r w:rsidR="00C25ACD" w:rsidRPr="008450B7">
        <w:rPr>
          <w:rFonts w:ascii="Arial" w:eastAsia="Times New Roman" w:hAnsi="Arial" w:cs="Arial"/>
          <w:sz w:val="17"/>
          <w:szCs w:val="17"/>
          <w:lang w:eastAsia="pl-PL"/>
        </w:rPr>
        <w:t xml:space="preserve">. </w:t>
      </w:r>
    </w:p>
    <w:p w14:paraId="5D239515" w14:textId="2EDF09FB" w:rsidR="00F42727" w:rsidRPr="008450B7" w:rsidRDefault="00F42727" w:rsidP="003F61D4">
      <w:pPr>
        <w:pStyle w:val="Akapitzlist"/>
        <w:numPr>
          <w:ilvl w:val="0"/>
          <w:numId w:val="12"/>
        </w:numPr>
        <w:tabs>
          <w:tab w:val="clear" w:pos="720"/>
          <w:tab w:val="num" w:pos="426"/>
        </w:tabs>
        <w:ind w:left="426" w:hanging="426"/>
        <w:jc w:val="both"/>
        <w:rPr>
          <w:rFonts w:ascii="Arial" w:eastAsia="Times New Roman" w:hAnsi="Arial" w:cs="Arial"/>
          <w:sz w:val="17"/>
          <w:szCs w:val="17"/>
          <w:lang w:eastAsia="pl-PL"/>
        </w:rPr>
      </w:pPr>
      <w:r w:rsidRPr="008450B7">
        <w:rPr>
          <w:rFonts w:ascii="Arial" w:eastAsia="Times New Roman" w:hAnsi="Arial" w:cs="Arial"/>
          <w:sz w:val="17"/>
          <w:szCs w:val="17"/>
          <w:lang w:eastAsia="pl-PL"/>
        </w:rPr>
        <w:t xml:space="preserve">Na Wykonawcy ciąży obowiązek bieżącego informowania Zamawiającego o statusie realizacji zamówienia, w tym określenia planowanej daty i godziny dostawy, a także składania Zamawiającemu pisemnych oświadczeń, uzasadniających opóźnienia w dostawach. Wszelkie komunikaty i oświadczenia wynikające z tego obowiązku Wykonawca przekazuje na adres: zaopatrzenie@szpitalciechanow.com.pl. </w:t>
      </w:r>
    </w:p>
    <w:p w14:paraId="19C300C4" w14:textId="663DB3ED" w:rsidR="00584E10" w:rsidRPr="008450B7" w:rsidRDefault="00C25ACD" w:rsidP="003F61D4">
      <w:pPr>
        <w:numPr>
          <w:ilvl w:val="0"/>
          <w:numId w:val="12"/>
        </w:numPr>
        <w:tabs>
          <w:tab w:val="num" w:pos="426"/>
        </w:tabs>
        <w:ind w:left="360" w:right="57"/>
        <w:jc w:val="both"/>
        <w:rPr>
          <w:rFonts w:ascii="Arial" w:eastAsia="Times New Roman" w:hAnsi="Arial" w:cs="Arial"/>
          <w:sz w:val="17"/>
          <w:szCs w:val="17"/>
          <w:lang w:eastAsia="pl-PL"/>
        </w:rPr>
      </w:pPr>
      <w:r w:rsidRPr="008450B7">
        <w:rPr>
          <w:rFonts w:ascii="Arial" w:eastAsia="Times New Roman" w:hAnsi="Arial" w:cs="Arial"/>
          <w:sz w:val="17"/>
          <w:szCs w:val="17"/>
          <w:lang w:eastAsia="pl-PL"/>
        </w:rPr>
        <w:t>Dostawca towaru jest zobowiązany do uiszczenia opłaty parkingowej w wysokości 3 zł, za każdą rozpoczętą godzinę, od chwili wjazdu na teren wskazanej w zdaniu pierwszym nieruchomości. Opłata nie będzie egzekwowana, w przypadku pozostawania w strefie płatnej, przez okres do 20 minut.</w:t>
      </w:r>
    </w:p>
    <w:p w14:paraId="356CDAA4" w14:textId="628681F4" w:rsidR="00FE2AFE" w:rsidRPr="008450B7" w:rsidRDefault="00FE2AFE" w:rsidP="003F61D4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7"/>
          <w:szCs w:val="17"/>
          <w:lang w:eastAsia="pl-PL"/>
        </w:rPr>
      </w:pPr>
      <w:r w:rsidRPr="008450B7">
        <w:rPr>
          <w:rFonts w:ascii="Arial" w:eastAsia="Times New Roman" w:hAnsi="Arial" w:cs="Arial"/>
          <w:sz w:val="17"/>
          <w:szCs w:val="17"/>
          <w:lang w:eastAsia="pl-PL"/>
        </w:rPr>
        <w:t>Za datę zrealizowanej dostawy przyjmuje się dzień wydania towaru osobie upoważnionej przez Zamawiającego do odbioru towaru.</w:t>
      </w:r>
    </w:p>
    <w:p w14:paraId="51C8687A" w14:textId="0E972181" w:rsidR="00FE2AFE" w:rsidRPr="008450B7" w:rsidRDefault="00FE2AFE" w:rsidP="003F61D4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7"/>
          <w:szCs w:val="17"/>
          <w:lang w:eastAsia="pl-PL"/>
        </w:rPr>
      </w:pPr>
      <w:r w:rsidRPr="008450B7">
        <w:rPr>
          <w:rFonts w:ascii="Arial" w:eastAsia="Times New Roman" w:hAnsi="Arial" w:cs="Arial"/>
          <w:sz w:val="17"/>
          <w:szCs w:val="17"/>
          <w:lang w:eastAsia="pl-PL"/>
        </w:rPr>
        <w:t>Zamawiający ma prawo odmówić odbioru towaru w przypadku ujawnienia   w zamówionej częściowej partii towaru, braków ilościowych w poszczególnych opakowaniach, wad jakościowych dostarczonego towaru oraz towaru przeterminowanego lub uszkodzonego.</w:t>
      </w:r>
    </w:p>
    <w:p w14:paraId="39797D93" w14:textId="5F95AFE9" w:rsidR="00FE2AFE" w:rsidRPr="008450B7" w:rsidRDefault="00FE2AFE" w:rsidP="003F61D4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7"/>
          <w:szCs w:val="17"/>
          <w:lang w:eastAsia="pl-PL"/>
        </w:rPr>
      </w:pPr>
      <w:r w:rsidRPr="008450B7">
        <w:rPr>
          <w:rFonts w:ascii="Arial" w:eastAsia="Times New Roman" w:hAnsi="Arial" w:cs="Arial"/>
          <w:sz w:val="17"/>
          <w:szCs w:val="17"/>
          <w:lang w:eastAsia="pl-PL"/>
        </w:rPr>
        <w:t>Na każdej partii towaru muszą znajdować się etykiety umożliwiające identyfikację towaru.</w:t>
      </w:r>
    </w:p>
    <w:p w14:paraId="04D33FFB" w14:textId="0B7D0E0E" w:rsidR="00FE2AFE" w:rsidRPr="008450B7" w:rsidRDefault="00FE2AFE" w:rsidP="003F61D4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7"/>
          <w:szCs w:val="17"/>
          <w:lang w:eastAsia="pl-PL"/>
        </w:rPr>
      </w:pPr>
      <w:r w:rsidRPr="008450B7">
        <w:rPr>
          <w:rFonts w:ascii="Arial" w:eastAsia="Times New Roman" w:hAnsi="Arial" w:cs="Arial"/>
          <w:sz w:val="17"/>
          <w:szCs w:val="17"/>
          <w:lang w:eastAsia="pl-PL"/>
        </w:rPr>
        <w:t>Strony Umowy ustalają, że na opakowaniach zbiorczych będą znajdować się następujące informacje: nazwa producenta, adres siedziby, nazwa asortymentu, liczba sztuk znajdująca się w opakowaniu, kody zgodne z informacjami zawartymi w katalogach Wykonawcy, termin przydatności do użycia powyżej  …………….. miesięcy (nie krótszy niż 6 m-</w:t>
      </w:r>
      <w:proofErr w:type="spellStart"/>
      <w:r w:rsidRPr="008450B7">
        <w:rPr>
          <w:rFonts w:ascii="Arial" w:eastAsia="Times New Roman" w:hAnsi="Arial" w:cs="Arial"/>
          <w:sz w:val="17"/>
          <w:szCs w:val="17"/>
          <w:lang w:eastAsia="pl-PL"/>
        </w:rPr>
        <w:t>cy</w:t>
      </w:r>
      <w:proofErr w:type="spellEnd"/>
      <w:r w:rsidRPr="008450B7">
        <w:rPr>
          <w:rFonts w:ascii="Arial" w:eastAsia="Times New Roman" w:hAnsi="Arial" w:cs="Arial"/>
          <w:sz w:val="17"/>
          <w:szCs w:val="17"/>
          <w:lang w:eastAsia="pl-PL"/>
        </w:rPr>
        <w:t>)</w:t>
      </w:r>
    </w:p>
    <w:p w14:paraId="374A2FEA" w14:textId="1F062308" w:rsidR="00FE2AFE" w:rsidRPr="008450B7" w:rsidRDefault="00FE2AFE" w:rsidP="003F61D4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7"/>
          <w:szCs w:val="17"/>
          <w:lang w:eastAsia="pl-PL"/>
        </w:rPr>
      </w:pPr>
      <w:r w:rsidRPr="008450B7">
        <w:rPr>
          <w:rFonts w:ascii="Arial" w:eastAsia="Times New Roman" w:hAnsi="Arial" w:cs="Arial"/>
          <w:sz w:val="17"/>
          <w:szCs w:val="17"/>
          <w:lang w:eastAsia="pl-PL"/>
        </w:rPr>
        <w:t>Zamawiający ma prawo do złożenia reklamacji w przypadku stwierdzenia, iż towar jest wadliwy.</w:t>
      </w:r>
    </w:p>
    <w:p w14:paraId="341CF289" w14:textId="5652CFB4" w:rsidR="00FE2AFE" w:rsidRPr="008450B7" w:rsidRDefault="00FE2AFE" w:rsidP="003F61D4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7"/>
          <w:szCs w:val="17"/>
          <w:lang w:eastAsia="pl-PL"/>
        </w:rPr>
      </w:pPr>
      <w:r w:rsidRPr="008450B7">
        <w:rPr>
          <w:rFonts w:ascii="Arial" w:eastAsia="Times New Roman" w:hAnsi="Arial" w:cs="Arial"/>
          <w:sz w:val="17"/>
          <w:szCs w:val="17"/>
          <w:lang w:eastAsia="pl-PL"/>
        </w:rPr>
        <w:t xml:space="preserve">Reklamacja będzie składana na adres poczty elektronicznej Wykonawcy przez pracownika Zamawiającego.  </w:t>
      </w:r>
    </w:p>
    <w:p w14:paraId="55913308" w14:textId="0D429F83" w:rsidR="00FE2AFE" w:rsidRPr="008450B7" w:rsidRDefault="00FE2AFE" w:rsidP="003F61D4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7"/>
          <w:szCs w:val="17"/>
          <w:lang w:eastAsia="pl-PL"/>
        </w:rPr>
      </w:pPr>
      <w:r w:rsidRPr="008450B7">
        <w:rPr>
          <w:rFonts w:ascii="Arial" w:eastAsia="Times New Roman" w:hAnsi="Arial" w:cs="Arial"/>
          <w:sz w:val="17"/>
          <w:szCs w:val="17"/>
          <w:lang w:eastAsia="pl-PL"/>
        </w:rPr>
        <w:t>Towarem wadliwym jest w szczególności towar nie spełniający wymogów jakościowych, funkcjonalnych, użytkowych itp.  określonych w Umowie, SIWZ powołanego postępowania przetargowego lub ofercie Wykonawcy złożonej w tym postepowaniu, czy też mający innego rodzaju wady fizyczne lub prawne.</w:t>
      </w:r>
    </w:p>
    <w:p w14:paraId="3E5F9BC3" w14:textId="4FEE0D3D" w:rsidR="00FE2AFE" w:rsidRPr="008450B7" w:rsidRDefault="00FE2AFE" w:rsidP="003F61D4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7"/>
          <w:szCs w:val="17"/>
          <w:lang w:eastAsia="pl-PL"/>
        </w:rPr>
      </w:pPr>
      <w:r w:rsidRPr="008450B7">
        <w:rPr>
          <w:rFonts w:ascii="Arial" w:eastAsia="Times New Roman" w:hAnsi="Arial" w:cs="Arial"/>
          <w:sz w:val="17"/>
          <w:szCs w:val="17"/>
          <w:lang w:eastAsia="pl-PL"/>
        </w:rPr>
        <w:t>Gdy dostawa jest niewłaściwa pod względem ilościowym, brakujący towar Wykonawca dostarczy odpowiednio w terminach  wymienionych w  ust. 1</w:t>
      </w:r>
    </w:p>
    <w:p w14:paraId="74E76A38" w14:textId="6E0F46B2" w:rsidR="00FE2AFE" w:rsidRPr="008450B7" w:rsidRDefault="00FE2AFE" w:rsidP="003F61D4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7"/>
          <w:szCs w:val="17"/>
          <w:lang w:eastAsia="pl-PL"/>
        </w:rPr>
      </w:pPr>
      <w:r w:rsidRPr="008450B7">
        <w:rPr>
          <w:rFonts w:ascii="Arial" w:eastAsia="Times New Roman" w:hAnsi="Arial" w:cs="Arial"/>
          <w:sz w:val="17"/>
          <w:szCs w:val="17"/>
          <w:lang w:eastAsia="pl-PL"/>
        </w:rPr>
        <w:t>W przypadku dostawy w całości lub w części o niewłaściwej jakości, Wykonawca zobowiązuje się rozpatrzyć reklamację złożoną na piśmie w ciągu 3 dni roboczych od daty jej otrzymania; jeżeli reklamacja zostanie uznana, towar wolny od wad Wykonawca dostarczy w terminach określonych w   ust. 1</w:t>
      </w:r>
    </w:p>
    <w:p w14:paraId="6CE2D323" w14:textId="11831F2D" w:rsidR="00FE2AFE" w:rsidRPr="008450B7" w:rsidRDefault="00FE2AFE" w:rsidP="003F61D4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7"/>
          <w:szCs w:val="17"/>
          <w:lang w:eastAsia="pl-PL"/>
        </w:rPr>
      </w:pPr>
      <w:r w:rsidRPr="008450B7">
        <w:rPr>
          <w:rFonts w:ascii="Arial" w:eastAsia="Times New Roman" w:hAnsi="Arial" w:cs="Arial"/>
          <w:sz w:val="17"/>
          <w:szCs w:val="17"/>
          <w:lang w:eastAsia="pl-PL"/>
        </w:rPr>
        <w:t>W przypadku dostarczenia towarów nie zamówionych przez Zamawiającego zostaną one zwrócone Wykonawcy na jego koszt i ryzyko.</w:t>
      </w:r>
    </w:p>
    <w:p w14:paraId="570E9E63" w14:textId="2689DD2F" w:rsidR="00FE2AFE" w:rsidRPr="008450B7" w:rsidRDefault="00FE2AFE" w:rsidP="003F61D4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7"/>
          <w:szCs w:val="17"/>
          <w:lang w:eastAsia="pl-PL"/>
        </w:rPr>
      </w:pPr>
      <w:r w:rsidRPr="008450B7">
        <w:rPr>
          <w:rFonts w:ascii="Arial" w:eastAsia="Times New Roman" w:hAnsi="Arial" w:cs="Arial"/>
          <w:sz w:val="17"/>
          <w:szCs w:val="17"/>
          <w:lang w:eastAsia="pl-PL"/>
        </w:rPr>
        <w:t>Wszelkie czynności związane z reklamacją towaru obciążają Wykonawcę.</w:t>
      </w:r>
    </w:p>
    <w:p w14:paraId="072842C2" w14:textId="65C01D90" w:rsidR="00584E10" w:rsidRPr="008450B7" w:rsidRDefault="00584E10" w:rsidP="003F61D4">
      <w:pPr>
        <w:numPr>
          <w:ilvl w:val="0"/>
          <w:numId w:val="12"/>
        </w:numPr>
        <w:shd w:val="clear" w:color="auto" w:fill="FFFFFF"/>
        <w:ind w:left="360" w:right="57"/>
        <w:jc w:val="both"/>
        <w:rPr>
          <w:rFonts w:ascii="Arial" w:eastAsia="Times New Roman" w:hAnsi="Arial" w:cs="Arial"/>
          <w:sz w:val="17"/>
          <w:szCs w:val="17"/>
          <w:lang w:eastAsia="pl-PL"/>
        </w:rPr>
      </w:pPr>
      <w:r w:rsidRPr="008450B7">
        <w:rPr>
          <w:rFonts w:ascii="Arial" w:eastAsia="Times New Roman" w:hAnsi="Arial" w:cs="Arial"/>
          <w:sz w:val="17"/>
          <w:szCs w:val="17"/>
          <w:lang w:eastAsia="pl-PL"/>
        </w:rPr>
        <w:t xml:space="preserve">Wykonawca zobowiązuje się być ubezpieczonym od odpowiedzialności cywilnej w zakresie prowadzonej działalności gospodarczej związanej z przedmiotem Umowy, na kwotę nie mniejszą niż 500 000,00 złotych, przez cały okres obowiązywania Umowy. </w:t>
      </w:r>
    </w:p>
    <w:p w14:paraId="2E95BE75" w14:textId="27574949" w:rsidR="00584E10" w:rsidRPr="008450B7" w:rsidRDefault="00584E10" w:rsidP="003F61D4">
      <w:pPr>
        <w:numPr>
          <w:ilvl w:val="0"/>
          <w:numId w:val="12"/>
        </w:numPr>
        <w:shd w:val="clear" w:color="auto" w:fill="FFFFFF"/>
        <w:ind w:left="360" w:right="57"/>
        <w:jc w:val="both"/>
        <w:rPr>
          <w:rFonts w:ascii="Arial" w:eastAsia="Times New Roman" w:hAnsi="Arial" w:cs="Arial"/>
          <w:sz w:val="17"/>
          <w:szCs w:val="17"/>
          <w:lang w:eastAsia="pl-PL"/>
        </w:rPr>
      </w:pPr>
      <w:r w:rsidRPr="008450B7">
        <w:rPr>
          <w:rFonts w:ascii="Arial" w:eastAsia="Times New Roman" w:hAnsi="Arial" w:cs="Arial"/>
          <w:sz w:val="17"/>
          <w:szCs w:val="17"/>
          <w:lang w:eastAsia="pl-PL"/>
        </w:rPr>
        <w:t>Ubezpieczeniu, o którym mowa w ust. 1</w:t>
      </w:r>
      <w:r w:rsidR="00702E74" w:rsidRPr="008450B7">
        <w:rPr>
          <w:rFonts w:ascii="Arial" w:eastAsia="Times New Roman" w:hAnsi="Arial" w:cs="Arial"/>
          <w:sz w:val="17"/>
          <w:szCs w:val="17"/>
          <w:lang w:eastAsia="pl-PL"/>
        </w:rPr>
        <w:t>6</w:t>
      </w:r>
      <w:r w:rsidRPr="008450B7">
        <w:rPr>
          <w:rFonts w:ascii="Arial" w:eastAsia="Times New Roman" w:hAnsi="Arial" w:cs="Arial"/>
          <w:sz w:val="17"/>
          <w:szCs w:val="17"/>
          <w:lang w:eastAsia="pl-PL"/>
        </w:rPr>
        <w:t xml:space="preserve"> podlega w szczególności odpowiedzialność cywilna za szkody, dotyczące Zamawiającego, Wykonawcy i osób trzecich, a powstałe w związku z realizacją przedmiotu Umowy. Na żądanie Zamawiającego, Wykonawca zobowiązany jest do okazania aktualnej polisy OC pod rygorem wstrzymania płatności faktury lub odstąpienia od Umowy z przyczyn leżących po stronie Wykonawcy.</w:t>
      </w:r>
    </w:p>
    <w:p w14:paraId="41B847E6" w14:textId="57492785" w:rsidR="00584E10" w:rsidRPr="008450B7" w:rsidRDefault="006D687A" w:rsidP="003F61D4">
      <w:pPr>
        <w:numPr>
          <w:ilvl w:val="0"/>
          <w:numId w:val="12"/>
        </w:numPr>
        <w:ind w:left="360" w:right="57"/>
        <w:jc w:val="both"/>
        <w:rPr>
          <w:rFonts w:ascii="Arial" w:eastAsia="Times New Roman" w:hAnsi="Arial" w:cs="Arial"/>
          <w:sz w:val="17"/>
          <w:szCs w:val="17"/>
          <w:lang w:eastAsia="pl-PL"/>
        </w:rPr>
      </w:pPr>
      <w:r w:rsidRPr="008450B7">
        <w:rPr>
          <w:rFonts w:ascii="Arial" w:eastAsia="Times New Roman" w:hAnsi="Arial" w:cs="Arial"/>
          <w:sz w:val="17"/>
          <w:szCs w:val="17"/>
          <w:lang w:eastAsia="pl-PL"/>
        </w:rPr>
        <w:t>*</w:t>
      </w:r>
      <w:r w:rsidR="00584E10" w:rsidRPr="008450B7">
        <w:rPr>
          <w:rFonts w:ascii="Arial" w:eastAsia="Times New Roman" w:hAnsi="Arial" w:cs="Arial"/>
          <w:sz w:val="17"/>
          <w:szCs w:val="17"/>
          <w:lang w:eastAsia="pl-PL"/>
        </w:rPr>
        <w:t>W związku z obowiązkiem Wykonawcy polegającym na stworzeniu depozytu towaru objętego Umową, Strony ustalają co następuje</w:t>
      </w:r>
      <w:r w:rsidR="00FE2AFE" w:rsidRPr="008450B7">
        <w:rPr>
          <w:rFonts w:ascii="Arial" w:eastAsia="Times New Roman" w:hAnsi="Arial" w:cs="Arial"/>
          <w:sz w:val="17"/>
          <w:szCs w:val="17"/>
          <w:lang w:eastAsia="pl-PL"/>
        </w:rPr>
        <w:t>:</w:t>
      </w:r>
    </w:p>
    <w:p w14:paraId="55AB21A3" w14:textId="77777777" w:rsidR="00584E10" w:rsidRPr="008450B7" w:rsidRDefault="00584E10" w:rsidP="003F61D4">
      <w:pPr>
        <w:widowControl w:val="0"/>
        <w:numPr>
          <w:ilvl w:val="0"/>
          <w:numId w:val="16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993" w:right="57" w:hanging="567"/>
        <w:jc w:val="both"/>
        <w:rPr>
          <w:rFonts w:ascii="Arial" w:eastAsia="Times New Roman" w:hAnsi="Arial" w:cs="Arial"/>
          <w:color w:val="000000"/>
          <w:spacing w:val="-18"/>
          <w:sz w:val="17"/>
          <w:szCs w:val="17"/>
          <w:lang w:eastAsia="pl-PL"/>
        </w:rPr>
      </w:pPr>
      <w:r w:rsidRPr="008450B7">
        <w:rPr>
          <w:rFonts w:ascii="Arial" w:eastAsia="Times New Roman" w:hAnsi="Arial" w:cs="Arial"/>
          <w:color w:val="000000"/>
          <w:spacing w:val="-3"/>
          <w:sz w:val="17"/>
          <w:szCs w:val="17"/>
          <w:lang w:eastAsia="pl-PL"/>
        </w:rPr>
        <w:t>W terminie 7 dni od daty zawarcia Umowy, Wykonawca utworzy, zgodnie z warunkami przetargu,  magazyn depozytowy towaru</w:t>
      </w:r>
      <w:r w:rsidRPr="008450B7">
        <w:rPr>
          <w:rFonts w:ascii="Arial" w:eastAsia="Times New Roman" w:hAnsi="Arial" w:cs="Arial"/>
          <w:color w:val="000000"/>
          <w:spacing w:val="-4"/>
          <w:sz w:val="17"/>
          <w:szCs w:val="17"/>
          <w:lang w:eastAsia="pl-PL"/>
        </w:rPr>
        <w:t>.</w:t>
      </w:r>
    </w:p>
    <w:p w14:paraId="21365750" w14:textId="77777777" w:rsidR="00584E10" w:rsidRPr="008450B7" w:rsidRDefault="00584E10" w:rsidP="003F61D4">
      <w:pPr>
        <w:widowControl w:val="0"/>
        <w:numPr>
          <w:ilvl w:val="0"/>
          <w:numId w:val="16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993" w:right="57" w:hanging="567"/>
        <w:jc w:val="both"/>
        <w:rPr>
          <w:rFonts w:ascii="Arial" w:eastAsia="Times New Roman" w:hAnsi="Arial" w:cs="Arial"/>
          <w:color w:val="000000"/>
          <w:spacing w:val="-18"/>
          <w:sz w:val="17"/>
          <w:szCs w:val="17"/>
          <w:lang w:eastAsia="pl-PL"/>
        </w:rPr>
      </w:pPr>
      <w:r w:rsidRPr="008450B7">
        <w:rPr>
          <w:rFonts w:ascii="Arial" w:eastAsia="Times New Roman" w:hAnsi="Arial" w:cs="Arial"/>
          <w:color w:val="000000"/>
          <w:spacing w:val="-1"/>
          <w:sz w:val="17"/>
          <w:szCs w:val="17"/>
          <w:lang w:eastAsia="pl-PL"/>
        </w:rPr>
        <w:t xml:space="preserve">Przekazanie depozytu odbędzie się na podstawie protokołu zdawczo-odbiorczego. Osobą odpowiedzialną po stronie Zamawiającego za depozyt </w:t>
      </w:r>
      <w:r w:rsidRPr="008450B7">
        <w:rPr>
          <w:rFonts w:ascii="Arial" w:eastAsia="Times New Roman" w:hAnsi="Arial" w:cs="Arial"/>
          <w:color w:val="000000"/>
          <w:spacing w:val="-9"/>
          <w:sz w:val="17"/>
          <w:szCs w:val="17"/>
          <w:lang w:eastAsia="pl-PL"/>
        </w:rPr>
        <w:t>jest ………………………………</w:t>
      </w:r>
    </w:p>
    <w:p w14:paraId="3CC05D86" w14:textId="45D482DB" w:rsidR="00584E10" w:rsidRPr="008450B7" w:rsidRDefault="00584E10" w:rsidP="003F61D4">
      <w:pPr>
        <w:numPr>
          <w:ilvl w:val="0"/>
          <w:numId w:val="16"/>
        </w:numPr>
        <w:tabs>
          <w:tab w:val="clear" w:pos="720"/>
        </w:tabs>
        <w:ind w:left="993" w:right="57" w:hanging="567"/>
        <w:jc w:val="both"/>
        <w:rPr>
          <w:rFonts w:ascii="Arial" w:eastAsia="Times New Roman" w:hAnsi="Arial" w:cs="Arial"/>
          <w:sz w:val="17"/>
          <w:szCs w:val="17"/>
          <w:lang w:eastAsia="pl-PL"/>
        </w:rPr>
      </w:pPr>
      <w:r w:rsidRPr="008450B7">
        <w:rPr>
          <w:rFonts w:ascii="Arial" w:eastAsia="Times New Roman" w:hAnsi="Arial" w:cs="Arial"/>
          <w:sz w:val="17"/>
          <w:szCs w:val="17"/>
          <w:lang w:eastAsia="pl-PL"/>
        </w:rPr>
        <w:t>Wykonawca zachowuje prawo własności do powierzonego w depozyt</w:t>
      </w:r>
      <w:r w:rsidR="00C643A4" w:rsidRPr="008450B7">
        <w:rPr>
          <w:rFonts w:ascii="Arial" w:eastAsia="Times New Roman" w:hAnsi="Arial" w:cs="Arial"/>
          <w:sz w:val="17"/>
          <w:szCs w:val="17"/>
          <w:lang w:eastAsia="pl-PL"/>
        </w:rPr>
        <w:t>u</w:t>
      </w:r>
      <w:r w:rsidRPr="008450B7">
        <w:rPr>
          <w:rFonts w:ascii="Arial" w:eastAsia="Times New Roman" w:hAnsi="Arial" w:cs="Arial"/>
          <w:sz w:val="17"/>
          <w:szCs w:val="17"/>
          <w:lang w:eastAsia="pl-PL"/>
        </w:rPr>
        <w:t xml:space="preserve"> towaru. </w:t>
      </w:r>
    </w:p>
    <w:p w14:paraId="3AD09FC4" w14:textId="77777777" w:rsidR="00584E10" w:rsidRPr="008450B7" w:rsidRDefault="00584E10" w:rsidP="006A1DF5">
      <w:pPr>
        <w:numPr>
          <w:ilvl w:val="0"/>
          <w:numId w:val="16"/>
        </w:numPr>
        <w:tabs>
          <w:tab w:val="clear" w:pos="720"/>
        </w:tabs>
        <w:ind w:left="993" w:right="57" w:hanging="567"/>
        <w:jc w:val="both"/>
        <w:rPr>
          <w:rFonts w:ascii="Arial" w:eastAsia="Times New Roman" w:hAnsi="Arial" w:cs="Arial"/>
          <w:sz w:val="17"/>
          <w:szCs w:val="17"/>
          <w:lang w:eastAsia="pl-PL"/>
        </w:rPr>
      </w:pPr>
      <w:r w:rsidRPr="008450B7">
        <w:rPr>
          <w:rFonts w:ascii="Arial" w:eastAsia="Times New Roman" w:hAnsi="Arial" w:cs="Arial"/>
          <w:sz w:val="17"/>
          <w:szCs w:val="17"/>
          <w:lang w:eastAsia="pl-PL"/>
        </w:rPr>
        <w:t>Uzupełnienie depozytu będzie następowało, na podstawie zamówień Zamawiającego w</w:t>
      </w:r>
      <w:r w:rsidRPr="008450B7">
        <w:rPr>
          <w:rFonts w:ascii="Arial" w:eastAsia="Times New Roman" w:hAnsi="Arial" w:cs="Arial"/>
          <w:b/>
          <w:bCs/>
          <w:color w:val="FF0000"/>
          <w:sz w:val="17"/>
          <w:szCs w:val="17"/>
          <w:lang w:eastAsia="pl-PL"/>
        </w:rPr>
        <w:t xml:space="preserve"> </w:t>
      </w:r>
      <w:r w:rsidRPr="008450B7">
        <w:rPr>
          <w:rFonts w:ascii="Arial" w:eastAsia="Times New Roman" w:hAnsi="Arial" w:cs="Arial"/>
          <w:sz w:val="17"/>
          <w:szCs w:val="17"/>
          <w:lang w:eastAsia="pl-PL"/>
        </w:rPr>
        <w:t xml:space="preserve">formie Raportu zużytego towaru, przesyłanego nie rzadziej niż raz w miesiącu. </w:t>
      </w:r>
    </w:p>
    <w:p w14:paraId="708E03FB" w14:textId="77777777" w:rsidR="00584E10" w:rsidRPr="008450B7" w:rsidRDefault="00584E10" w:rsidP="006A1DF5">
      <w:pPr>
        <w:numPr>
          <w:ilvl w:val="0"/>
          <w:numId w:val="16"/>
        </w:numPr>
        <w:tabs>
          <w:tab w:val="clear" w:pos="720"/>
        </w:tabs>
        <w:ind w:left="993" w:right="57" w:hanging="567"/>
        <w:jc w:val="both"/>
        <w:rPr>
          <w:rFonts w:ascii="Arial" w:eastAsia="Times New Roman" w:hAnsi="Arial" w:cs="Arial"/>
          <w:sz w:val="17"/>
          <w:szCs w:val="17"/>
          <w:lang w:eastAsia="pl-PL"/>
        </w:rPr>
      </w:pPr>
      <w:r w:rsidRPr="008450B7">
        <w:rPr>
          <w:rFonts w:ascii="Arial" w:eastAsia="Times New Roman" w:hAnsi="Arial" w:cs="Arial"/>
          <w:sz w:val="17"/>
          <w:szCs w:val="17"/>
          <w:lang w:eastAsia="pl-PL"/>
        </w:rPr>
        <w:t>Zamawiający jest zobowiązany do przechowywania towaru we właściwych warunkach, w celu jego zabezpieczenia przed uszkodzeniem, zniszczeniem lub kradzieżą.</w:t>
      </w:r>
    </w:p>
    <w:p w14:paraId="133BB5F6" w14:textId="77777777" w:rsidR="00584E10" w:rsidRPr="008450B7" w:rsidRDefault="00584E10" w:rsidP="006A1DF5">
      <w:pPr>
        <w:numPr>
          <w:ilvl w:val="0"/>
          <w:numId w:val="16"/>
        </w:numPr>
        <w:tabs>
          <w:tab w:val="clear" w:pos="720"/>
        </w:tabs>
        <w:ind w:left="993" w:right="57" w:hanging="567"/>
        <w:jc w:val="both"/>
        <w:rPr>
          <w:rFonts w:ascii="Arial" w:eastAsia="Times New Roman" w:hAnsi="Arial" w:cs="Arial"/>
          <w:sz w:val="17"/>
          <w:szCs w:val="17"/>
          <w:lang w:eastAsia="pl-PL"/>
        </w:rPr>
      </w:pPr>
      <w:r w:rsidRPr="008450B7">
        <w:rPr>
          <w:rFonts w:ascii="Arial" w:eastAsia="Times New Roman" w:hAnsi="Arial" w:cs="Arial"/>
          <w:sz w:val="17"/>
          <w:szCs w:val="17"/>
          <w:lang w:eastAsia="pl-PL"/>
        </w:rPr>
        <w:t>W przypadku stwierdzenia, że towar przechowywany jest nieprawidłowo Wykonawca ma prawo do natychmiastowego jego odbioru.</w:t>
      </w:r>
    </w:p>
    <w:p w14:paraId="74C068EB" w14:textId="77777777" w:rsidR="00584E10" w:rsidRPr="008450B7" w:rsidRDefault="00584E10" w:rsidP="006A1DF5">
      <w:pPr>
        <w:numPr>
          <w:ilvl w:val="0"/>
          <w:numId w:val="16"/>
        </w:numPr>
        <w:tabs>
          <w:tab w:val="clear" w:pos="720"/>
        </w:tabs>
        <w:ind w:left="993" w:right="57" w:hanging="567"/>
        <w:jc w:val="both"/>
        <w:rPr>
          <w:rFonts w:ascii="Arial" w:eastAsia="Times New Roman" w:hAnsi="Arial" w:cs="Arial"/>
          <w:sz w:val="17"/>
          <w:szCs w:val="17"/>
          <w:lang w:eastAsia="pl-PL"/>
        </w:rPr>
      </w:pPr>
      <w:r w:rsidRPr="008450B7">
        <w:rPr>
          <w:rFonts w:ascii="Arial" w:eastAsia="Times New Roman" w:hAnsi="Arial" w:cs="Arial"/>
          <w:sz w:val="17"/>
          <w:szCs w:val="17"/>
          <w:lang w:eastAsia="pl-PL"/>
        </w:rPr>
        <w:t>W trosce o należytą gospodarkę materiałową Zamawiający będzie zużywał towar, poczynając od tych, które oznaczone są najkrótszą datą ważności, w ramach danego asortymentu.</w:t>
      </w:r>
    </w:p>
    <w:p w14:paraId="1485F550" w14:textId="77777777" w:rsidR="00584E10" w:rsidRPr="008450B7" w:rsidRDefault="00584E10" w:rsidP="006A1DF5">
      <w:pPr>
        <w:numPr>
          <w:ilvl w:val="0"/>
          <w:numId w:val="16"/>
        </w:numPr>
        <w:tabs>
          <w:tab w:val="clear" w:pos="720"/>
        </w:tabs>
        <w:ind w:left="993" w:right="57" w:hanging="567"/>
        <w:jc w:val="both"/>
        <w:rPr>
          <w:rFonts w:ascii="Arial" w:eastAsia="Times New Roman" w:hAnsi="Arial" w:cs="Arial"/>
          <w:sz w:val="17"/>
          <w:szCs w:val="17"/>
          <w:lang w:eastAsia="pl-PL"/>
        </w:rPr>
      </w:pPr>
      <w:r w:rsidRPr="008450B7">
        <w:rPr>
          <w:rFonts w:ascii="Arial" w:eastAsia="Times New Roman" w:hAnsi="Arial" w:cs="Arial"/>
          <w:sz w:val="17"/>
          <w:szCs w:val="17"/>
          <w:lang w:eastAsia="pl-PL"/>
        </w:rPr>
        <w:t>Zamawiający może wystąpić do Wykonawcy o wymianę towaru na równorzędny, o dłuższej dacie ważności, najpóźniej na rok przed upłynięciem daty ważności towaru wytypowanego do wymiany.</w:t>
      </w:r>
    </w:p>
    <w:p w14:paraId="7220ADF0" w14:textId="77777777" w:rsidR="00584E10" w:rsidRPr="008450B7" w:rsidRDefault="00584E10" w:rsidP="006A1DF5">
      <w:pPr>
        <w:numPr>
          <w:ilvl w:val="0"/>
          <w:numId w:val="16"/>
        </w:numPr>
        <w:tabs>
          <w:tab w:val="clear" w:pos="720"/>
        </w:tabs>
        <w:ind w:left="993" w:right="57" w:hanging="567"/>
        <w:jc w:val="both"/>
        <w:rPr>
          <w:rFonts w:ascii="Arial" w:eastAsia="Times New Roman" w:hAnsi="Arial" w:cs="Arial"/>
          <w:sz w:val="17"/>
          <w:szCs w:val="17"/>
          <w:lang w:eastAsia="pl-PL"/>
        </w:rPr>
      </w:pPr>
      <w:r w:rsidRPr="008450B7">
        <w:rPr>
          <w:rFonts w:ascii="Arial" w:eastAsia="Times New Roman" w:hAnsi="Arial" w:cs="Arial"/>
          <w:sz w:val="17"/>
          <w:szCs w:val="17"/>
          <w:lang w:eastAsia="pl-PL"/>
        </w:rPr>
        <w:t xml:space="preserve">Wykonawca ma prawo do kontroli depozytu i warunków, w których towar jest przechowywany. </w:t>
      </w:r>
    </w:p>
    <w:p w14:paraId="6ABDD303" w14:textId="77777777" w:rsidR="00584E10" w:rsidRPr="008450B7" w:rsidRDefault="00584E10" w:rsidP="006A1DF5">
      <w:pPr>
        <w:numPr>
          <w:ilvl w:val="0"/>
          <w:numId w:val="16"/>
        </w:numPr>
        <w:tabs>
          <w:tab w:val="clear" w:pos="720"/>
        </w:tabs>
        <w:ind w:left="993" w:right="57" w:hanging="567"/>
        <w:jc w:val="both"/>
        <w:rPr>
          <w:rFonts w:ascii="Arial" w:eastAsia="Times New Roman" w:hAnsi="Arial" w:cs="Arial"/>
          <w:sz w:val="17"/>
          <w:szCs w:val="17"/>
          <w:lang w:eastAsia="pl-PL"/>
        </w:rPr>
      </w:pPr>
      <w:r w:rsidRPr="008450B7">
        <w:rPr>
          <w:rFonts w:ascii="Arial" w:eastAsia="Times New Roman" w:hAnsi="Arial" w:cs="Arial"/>
          <w:sz w:val="17"/>
          <w:szCs w:val="17"/>
          <w:lang w:eastAsia="pl-PL"/>
        </w:rPr>
        <w:t>W dniu oznaczającym ostatni dzień obowiązywania Umowy, zostanie przeprowadzony spis z natury depozytu towaru.</w:t>
      </w:r>
    </w:p>
    <w:p w14:paraId="0F54F9A0" w14:textId="2C7E0C5F" w:rsidR="00584E10" w:rsidRPr="008450B7" w:rsidRDefault="00584E10" w:rsidP="006A1DF5">
      <w:pPr>
        <w:numPr>
          <w:ilvl w:val="0"/>
          <w:numId w:val="16"/>
        </w:numPr>
        <w:tabs>
          <w:tab w:val="clear" w:pos="720"/>
        </w:tabs>
        <w:ind w:left="993" w:right="57" w:hanging="567"/>
        <w:jc w:val="both"/>
        <w:rPr>
          <w:rFonts w:ascii="Arial" w:eastAsia="Times New Roman" w:hAnsi="Arial" w:cs="Arial"/>
          <w:sz w:val="17"/>
          <w:szCs w:val="17"/>
          <w:lang w:eastAsia="pl-PL"/>
        </w:rPr>
      </w:pPr>
      <w:r w:rsidRPr="008450B7">
        <w:rPr>
          <w:rFonts w:ascii="Arial" w:eastAsia="Times New Roman" w:hAnsi="Arial" w:cs="Arial"/>
          <w:sz w:val="17"/>
          <w:szCs w:val="17"/>
          <w:lang w:eastAsia="pl-PL"/>
        </w:rPr>
        <w:t xml:space="preserve">Ewentualne braki lub uszkodzenia towaru stwierdzone w wyniku spisu z natury upoważniają Wykonawcę do wystawienia faktury na brakujący lub uszkodzony towar. </w:t>
      </w:r>
    </w:p>
    <w:p w14:paraId="49F9394E" w14:textId="77777777" w:rsidR="00584E10" w:rsidRPr="008450B7" w:rsidRDefault="00584E10" w:rsidP="00584E10">
      <w:pPr>
        <w:jc w:val="center"/>
        <w:rPr>
          <w:rFonts w:ascii="Arial" w:eastAsia="Times New Roman" w:hAnsi="Arial" w:cs="Arial"/>
          <w:b/>
          <w:bCs/>
          <w:sz w:val="17"/>
          <w:szCs w:val="17"/>
          <w:lang w:eastAsia="pl-PL"/>
        </w:rPr>
      </w:pPr>
      <w:r w:rsidRPr="008450B7">
        <w:rPr>
          <w:rFonts w:ascii="Arial" w:eastAsia="Times New Roman" w:hAnsi="Arial" w:cs="Arial"/>
          <w:b/>
          <w:bCs/>
          <w:sz w:val="17"/>
          <w:szCs w:val="17"/>
          <w:lang w:eastAsia="pl-PL"/>
        </w:rPr>
        <w:lastRenderedPageBreak/>
        <w:t>§ 6</w:t>
      </w:r>
    </w:p>
    <w:p w14:paraId="7918386E" w14:textId="77777777" w:rsidR="00584E10" w:rsidRPr="008450B7" w:rsidRDefault="00584E10" w:rsidP="00584E10">
      <w:pPr>
        <w:jc w:val="center"/>
        <w:rPr>
          <w:rFonts w:ascii="Arial" w:eastAsia="Times New Roman" w:hAnsi="Arial" w:cs="Arial"/>
          <w:b/>
          <w:sz w:val="17"/>
          <w:szCs w:val="17"/>
          <w:lang w:eastAsia="pl-PL"/>
        </w:rPr>
      </w:pPr>
      <w:r w:rsidRPr="008450B7">
        <w:rPr>
          <w:rFonts w:ascii="Arial" w:eastAsia="Times New Roman" w:hAnsi="Arial" w:cs="Arial"/>
          <w:b/>
          <w:sz w:val="17"/>
          <w:szCs w:val="17"/>
          <w:lang w:eastAsia="pl-PL"/>
        </w:rPr>
        <w:t>Kary umowne</w:t>
      </w:r>
    </w:p>
    <w:p w14:paraId="1A3EE488" w14:textId="77777777" w:rsidR="005E389F" w:rsidRPr="008450B7" w:rsidRDefault="00584E10" w:rsidP="003F61D4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jc w:val="both"/>
        <w:rPr>
          <w:rFonts w:ascii="Arial" w:eastAsia="Symbol" w:hAnsi="Arial" w:cs="Arial"/>
          <w:snapToGrid w:val="0"/>
          <w:sz w:val="17"/>
          <w:szCs w:val="17"/>
          <w:lang w:eastAsia="pl-PL"/>
        </w:rPr>
      </w:pPr>
      <w:r w:rsidRPr="008450B7">
        <w:rPr>
          <w:rFonts w:ascii="Arial" w:eastAsia="Symbol" w:hAnsi="Arial" w:cs="Arial"/>
          <w:snapToGrid w:val="0"/>
          <w:sz w:val="17"/>
          <w:szCs w:val="17"/>
          <w:lang w:eastAsia="pl-PL"/>
        </w:rPr>
        <w:t>W przypadku niedotrzymania uzgodnionego terminu dostawy, o któr</w:t>
      </w:r>
      <w:r w:rsidR="00461DB3" w:rsidRPr="008450B7">
        <w:rPr>
          <w:rFonts w:ascii="Arial" w:eastAsia="Symbol" w:hAnsi="Arial" w:cs="Arial"/>
          <w:snapToGrid w:val="0"/>
          <w:sz w:val="17"/>
          <w:szCs w:val="17"/>
          <w:lang w:eastAsia="pl-PL"/>
        </w:rPr>
        <w:t>ym</w:t>
      </w:r>
      <w:r w:rsidRPr="008450B7">
        <w:rPr>
          <w:rFonts w:ascii="Arial" w:eastAsia="Symbol" w:hAnsi="Arial" w:cs="Arial"/>
          <w:snapToGrid w:val="0"/>
          <w:sz w:val="17"/>
          <w:szCs w:val="17"/>
          <w:lang w:eastAsia="pl-PL"/>
        </w:rPr>
        <w:t xml:space="preserve"> mowa w § 5 ust. 1, Zamawiający ma prawo obciążyć Wykonawcę z tego tytułu karą umowną w wysokości 0,5% wartości </w:t>
      </w:r>
      <w:r w:rsidR="006A1DF5" w:rsidRPr="008450B7">
        <w:rPr>
          <w:rFonts w:ascii="Arial" w:eastAsia="Symbol" w:hAnsi="Arial" w:cs="Arial"/>
          <w:snapToGrid w:val="0"/>
          <w:sz w:val="17"/>
          <w:szCs w:val="17"/>
          <w:lang w:eastAsia="pl-PL"/>
        </w:rPr>
        <w:t xml:space="preserve">brutto </w:t>
      </w:r>
      <w:r w:rsidR="006871F4" w:rsidRPr="008450B7">
        <w:rPr>
          <w:rFonts w:ascii="Arial" w:eastAsia="Symbol" w:hAnsi="Arial" w:cs="Arial"/>
          <w:snapToGrid w:val="0"/>
          <w:sz w:val="17"/>
          <w:szCs w:val="17"/>
          <w:lang w:eastAsia="pl-PL"/>
        </w:rPr>
        <w:t>tego zamówienia</w:t>
      </w:r>
      <w:r w:rsidRPr="008450B7">
        <w:rPr>
          <w:rFonts w:ascii="Arial" w:eastAsia="Symbol" w:hAnsi="Arial" w:cs="Arial"/>
          <w:snapToGrid w:val="0"/>
          <w:sz w:val="17"/>
          <w:szCs w:val="17"/>
          <w:lang w:eastAsia="pl-PL"/>
        </w:rPr>
        <w:t xml:space="preserve">,  za każdy dzień </w:t>
      </w:r>
      <w:r w:rsidR="006871F4" w:rsidRPr="008450B7">
        <w:rPr>
          <w:rFonts w:ascii="Arial" w:eastAsia="Symbol" w:hAnsi="Arial" w:cs="Arial"/>
          <w:snapToGrid w:val="0"/>
          <w:sz w:val="17"/>
          <w:szCs w:val="17"/>
          <w:lang w:eastAsia="pl-PL"/>
        </w:rPr>
        <w:t>zwłoki</w:t>
      </w:r>
      <w:r w:rsidRPr="008450B7">
        <w:rPr>
          <w:rFonts w:ascii="Arial" w:eastAsia="Symbol" w:hAnsi="Arial" w:cs="Arial"/>
          <w:snapToGrid w:val="0"/>
          <w:sz w:val="17"/>
          <w:szCs w:val="17"/>
          <w:lang w:eastAsia="pl-PL"/>
        </w:rPr>
        <w:t xml:space="preserve"> w realizacji świadczenia zgodnego z zamówieniem</w:t>
      </w:r>
      <w:r w:rsidR="00461DB3" w:rsidRPr="008450B7">
        <w:rPr>
          <w:rFonts w:ascii="Arial" w:eastAsia="Symbol" w:hAnsi="Arial" w:cs="Arial"/>
          <w:snapToGrid w:val="0"/>
          <w:sz w:val="17"/>
          <w:szCs w:val="17"/>
          <w:lang w:eastAsia="pl-PL"/>
        </w:rPr>
        <w:t xml:space="preserve"> i treścią Umowy.</w:t>
      </w:r>
    </w:p>
    <w:p w14:paraId="0F54260D" w14:textId="1A1E9965" w:rsidR="00584E10" w:rsidRPr="008450B7" w:rsidRDefault="00584E10" w:rsidP="003F61D4">
      <w:pPr>
        <w:widowControl w:val="0"/>
        <w:numPr>
          <w:ilvl w:val="0"/>
          <w:numId w:val="14"/>
        </w:numPr>
        <w:tabs>
          <w:tab w:val="left" w:pos="426"/>
        </w:tabs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7"/>
          <w:szCs w:val="17"/>
          <w:lang w:eastAsia="pl-PL"/>
        </w:rPr>
      </w:pPr>
      <w:r w:rsidRPr="008450B7">
        <w:rPr>
          <w:rFonts w:ascii="Arial" w:eastAsia="Symbol" w:hAnsi="Arial" w:cs="Arial"/>
          <w:sz w:val="17"/>
          <w:szCs w:val="17"/>
          <w:lang w:eastAsia="pl-PL"/>
        </w:rPr>
        <w:t xml:space="preserve">Zamawiający zastrzega sobie prawo </w:t>
      </w:r>
      <w:r w:rsidR="006871F4" w:rsidRPr="008450B7">
        <w:rPr>
          <w:rFonts w:ascii="Arial" w:eastAsia="Symbol" w:hAnsi="Arial" w:cs="Arial"/>
          <w:sz w:val="17"/>
          <w:szCs w:val="17"/>
          <w:lang w:eastAsia="pl-PL"/>
        </w:rPr>
        <w:t>do złożenia oświadczenia o odstąpieniu od umowy ze skutkiem natychmiastowym w</w:t>
      </w:r>
      <w:r w:rsidRPr="008450B7">
        <w:rPr>
          <w:rFonts w:ascii="Arial" w:eastAsia="Symbol" w:hAnsi="Arial" w:cs="Arial"/>
          <w:sz w:val="17"/>
          <w:szCs w:val="17"/>
          <w:lang w:eastAsia="pl-PL"/>
        </w:rPr>
        <w:t xml:space="preserve"> </w:t>
      </w:r>
      <w:r w:rsidR="002660B6" w:rsidRPr="008450B7">
        <w:rPr>
          <w:rFonts w:ascii="Arial" w:eastAsia="Symbol" w:hAnsi="Arial" w:cs="Arial"/>
          <w:sz w:val="17"/>
          <w:szCs w:val="17"/>
          <w:lang w:eastAsia="pl-PL"/>
        </w:rPr>
        <w:t xml:space="preserve">następujących </w:t>
      </w:r>
      <w:r w:rsidR="00600696" w:rsidRPr="008450B7">
        <w:rPr>
          <w:rFonts w:ascii="Arial" w:eastAsia="Symbol" w:hAnsi="Arial" w:cs="Arial"/>
          <w:sz w:val="17"/>
          <w:szCs w:val="17"/>
          <w:lang w:eastAsia="pl-PL"/>
        </w:rPr>
        <w:t>sytuacj</w:t>
      </w:r>
      <w:r w:rsidR="002660B6" w:rsidRPr="008450B7">
        <w:rPr>
          <w:rFonts w:ascii="Arial" w:eastAsia="Symbol" w:hAnsi="Arial" w:cs="Arial"/>
          <w:sz w:val="17"/>
          <w:szCs w:val="17"/>
          <w:lang w:eastAsia="pl-PL"/>
        </w:rPr>
        <w:t>ach</w:t>
      </w:r>
      <w:r w:rsidRPr="008450B7">
        <w:rPr>
          <w:rFonts w:ascii="Arial" w:eastAsia="Symbol" w:hAnsi="Arial" w:cs="Arial"/>
          <w:sz w:val="17"/>
          <w:szCs w:val="17"/>
          <w:lang w:eastAsia="pl-PL"/>
        </w:rPr>
        <w:t xml:space="preserve">: </w:t>
      </w:r>
    </w:p>
    <w:p w14:paraId="3CFF3ED9" w14:textId="31B349D8" w:rsidR="00253CA0" w:rsidRPr="008450B7" w:rsidRDefault="005B1703" w:rsidP="003F61D4">
      <w:pPr>
        <w:pStyle w:val="Akapitzlist"/>
        <w:numPr>
          <w:ilvl w:val="0"/>
          <w:numId w:val="19"/>
        </w:numPr>
        <w:tabs>
          <w:tab w:val="left" w:pos="851"/>
        </w:tabs>
        <w:suppressAutoHyphens/>
        <w:autoSpaceDE w:val="0"/>
        <w:ind w:left="851" w:right="57" w:hanging="425"/>
        <w:jc w:val="both"/>
        <w:rPr>
          <w:rFonts w:ascii="Arial" w:eastAsia="Symbol" w:hAnsi="Arial" w:cs="Arial"/>
          <w:sz w:val="17"/>
          <w:szCs w:val="17"/>
          <w:lang w:eastAsia="pl-PL"/>
        </w:rPr>
      </w:pPr>
      <w:r w:rsidRPr="008450B7">
        <w:rPr>
          <w:rFonts w:ascii="Arial" w:eastAsia="Symbol" w:hAnsi="Arial" w:cs="Arial"/>
          <w:sz w:val="17"/>
          <w:szCs w:val="17"/>
          <w:lang w:eastAsia="pl-PL"/>
        </w:rPr>
        <w:t>z</w:t>
      </w:r>
      <w:r w:rsidR="00600696" w:rsidRPr="008450B7">
        <w:rPr>
          <w:rFonts w:ascii="Arial" w:eastAsia="Symbol" w:hAnsi="Arial" w:cs="Arial"/>
          <w:sz w:val="17"/>
          <w:szCs w:val="17"/>
          <w:lang w:eastAsia="pl-PL"/>
        </w:rPr>
        <w:t xml:space="preserve">ostały przez Zamawiającego potwierdzone minimum </w:t>
      </w:r>
      <w:r w:rsidR="00253CA0" w:rsidRPr="008450B7">
        <w:rPr>
          <w:rFonts w:ascii="Arial" w:eastAsia="Symbol" w:hAnsi="Arial" w:cs="Arial"/>
          <w:sz w:val="17"/>
          <w:szCs w:val="17"/>
          <w:lang w:eastAsia="pl-PL"/>
        </w:rPr>
        <w:t xml:space="preserve">dwa </w:t>
      </w:r>
      <w:r w:rsidR="00600696" w:rsidRPr="008450B7">
        <w:rPr>
          <w:rFonts w:ascii="Arial" w:eastAsia="Symbol" w:hAnsi="Arial" w:cs="Arial"/>
          <w:sz w:val="17"/>
          <w:szCs w:val="17"/>
          <w:lang w:eastAsia="pl-PL"/>
        </w:rPr>
        <w:t>przypadki zwłoki w realizacji zamówienia</w:t>
      </w:r>
      <w:r w:rsidR="00253CA0" w:rsidRPr="008450B7">
        <w:rPr>
          <w:rFonts w:ascii="Arial" w:eastAsia="Symbol" w:hAnsi="Arial" w:cs="Arial"/>
          <w:sz w:val="17"/>
          <w:szCs w:val="17"/>
          <w:lang w:eastAsia="pl-PL"/>
        </w:rPr>
        <w:t>, przy czym nie ma znaczenia czy zwłoka dotyczyła całości, czy też części zamówienia.</w:t>
      </w:r>
    </w:p>
    <w:p w14:paraId="6678AE36" w14:textId="4DAB823D" w:rsidR="00253CA0" w:rsidRPr="008450B7" w:rsidRDefault="00253CA0" w:rsidP="003F61D4">
      <w:pPr>
        <w:pStyle w:val="Akapitzlist"/>
        <w:numPr>
          <w:ilvl w:val="0"/>
          <w:numId w:val="19"/>
        </w:numPr>
        <w:tabs>
          <w:tab w:val="left" w:pos="851"/>
        </w:tabs>
        <w:suppressAutoHyphens/>
        <w:autoSpaceDE w:val="0"/>
        <w:ind w:left="851" w:right="57" w:hanging="425"/>
        <w:jc w:val="both"/>
        <w:rPr>
          <w:rFonts w:ascii="Arial" w:eastAsia="Symbol" w:hAnsi="Arial" w:cs="Arial"/>
          <w:sz w:val="17"/>
          <w:szCs w:val="17"/>
          <w:lang w:eastAsia="pl-PL"/>
        </w:rPr>
      </w:pPr>
      <w:r w:rsidRPr="008450B7">
        <w:rPr>
          <w:rFonts w:ascii="Arial" w:eastAsia="Symbol" w:hAnsi="Arial" w:cs="Arial"/>
          <w:sz w:val="17"/>
          <w:szCs w:val="17"/>
          <w:lang w:eastAsia="pl-PL"/>
        </w:rPr>
        <w:t>zostały przez Zamawiającego potwierdzone minimum dwa przypadki dostaw, które w sposób istotny odbiegały od zamówienia pod względem wielkości</w:t>
      </w:r>
      <w:r w:rsidR="002660B6" w:rsidRPr="008450B7">
        <w:rPr>
          <w:rFonts w:ascii="Arial" w:eastAsia="Symbol" w:hAnsi="Arial" w:cs="Arial"/>
          <w:sz w:val="17"/>
          <w:szCs w:val="17"/>
          <w:lang w:eastAsia="pl-PL"/>
        </w:rPr>
        <w:t xml:space="preserve">, asortymentu </w:t>
      </w:r>
      <w:r w:rsidRPr="008450B7">
        <w:rPr>
          <w:rFonts w:ascii="Arial" w:eastAsia="Symbol" w:hAnsi="Arial" w:cs="Arial"/>
          <w:sz w:val="17"/>
          <w:szCs w:val="17"/>
          <w:lang w:eastAsia="pl-PL"/>
        </w:rPr>
        <w:t xml:space="preserve">lub </w:t>
      </w:r>
      <w:r w:rsidR="002660B6" w:rsidRPr="008450B7">
        <w:rPr>
          <w:rFonts w:ascii="Arial" w:eastAsia="Symbol" w:hAnsi="Arial" w:cs="Arial"/>
          <w:sz w:val="17"/>
          <w:szCs w:val="17"/>
          <w:lang w:eastAsia="pl-PL"/>
        </w:rPr>
        <w:t>jakości towaru.</w:t>
      </w:r>
    </w:p>
    <w:p w14:paraId="06DB774B" w14:textId="727E88ED" w:rsidR="005B1703" w:rsidRPr="008450B7" w:rsidRDefault="00311C84" w:rsidP="003F61D4">
      <w:pPr>
        <w:numPr>
          <w:ilvl w:val="0"/>
          <w:numId w:val="14"/>
        </w:numPr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7"/>
          <w:szCs w:val="17"/>
          <w:lang w:eastAsia="pl-PL"/>
        </w:rPr>
      </w:pPr>
      <w:r w:rsidRPr="008450B7">
        <w:rPr>
          <w:rFonts w:ascii="Arial" w:eastAsia="Symbol" w:hAnsi="Arial" w:cs="Arial"/>
          <w:sz w:val="17"/>
          <w:szCs w:val="17"/>
          <w:lang w:eastAsia="pl-PL"/>
        </w:rPr>
        <w:t>Wykonanie p</w:t>
      </w:r>
      <w:r w:rsidR="005B1703" w:rsidRPr="008450B7">
        <w:rPr>
          <w:rFonts w:ascii="Arial" w:eastAsia="Symbol" w:hAnsi="Arial" w:cs="Arial"/>
          <w:sz w:val="17"/>
          <w:szCs w:val="17"/>
          <w:lang w:eastAsia="pl-PL"/>
        </w:rPr>
        <w:t>raw</w:t>
      </w:r>
      <w:r w:rsidRPr="008450B7">
        <w:rPr>
          <w:rFonts w:ascii="Arial" w:eastAsia="Symbol" w:hAnsi="Arial" w:cs="Arial"/>
          <w:sz w:val="17"/>
          <w:szCs w:val="17"/>
          <w:lang w:eastAsia="pl-PL"/>
        </w:rPr>
        <w:t>a</w:t>
      </w:r>
      <w:r w:rsidR="005B1703" w:rsidRPr="008450B7">
        <w:rPr>
          <w:rFonts w:ascii="Arial" w:eastAsia="Symbol" w:hAnsi="Arial" w:cs="Arial"/>
          <w:sz w:val="17"/>
          <w:szCs w:val="17"/>
          <w:lang w:eastAsia="pl-PL"/>
        </w:rPr>
        <w:t xml:space="preserve"> odstąpienia od Umowy z przyczyn określonych w ust. </w:t>
      </w:r>
      <w:r w:rsidR="00DE1DE1" w:rsidRPr="008450B7">
        <w:rPr>
          <w:rFonts w:ascii="Arial" w:eastAsia="Symbol" w:hAnsi="Arial" w:cs="Arial"/>
          <w:sz w:val="17"/>
          <w:szCs w:val="17"/>
          <w:lang w:eastAsia="pl-PL"/>
        </w:rPr>
        <w:t>2</w:t>
      </w:r>
      <w:r w:rsidR="005B1703" w:rsidRPr="008450B7">
        <w:rPr>
          <w:rFonts w:ascii="Arial" w:eastAsia="Symbol" w:hAnsi="Arial" w:cs="Arial"/>
          <w:sz w:val="17"/>
          <w:szCs w:val="17"/>
          <w:lang w:eastAsia="pl-PL"/>
        </w:rPr>
        <w:t xml:space="preserve"> nie musi być poprzedzone wezwaniem</w:t>
      </w:r>
      <w:r w:rsidRPr="008450B7">
        <w:rPr>
          <w:rFonts w:ascii="Arial" w:eastAsia="Symbol" w:hAnsi="Arial" w:cs="Arial"/>
          <w:sz w:val="17"/>
          <w:szCs w:val="17"/>
          <w:lang w:eastAsia="pl-PL"/>
        </w:rPr>
        <w:t xml:space="preserve"> </w:t>
      </w:r>
      <w:r w:rsidR="005B1703" w:rsidRPr="008450B7">
        <w:rPr>
          <w:rFonts w:ascii="Arial" w:eastAsia="Symbol" w:hAnsi="Arial" w:cs="Arial"/>
          <w:sz w:val="17"/>
          <w:szCs w:val="17"/>
          <w:lang w:eastAsia="pl-PL"/>
        </w:rPr>
        <w:t>do należytego wykonywania umowy</w:t>
      </w:r>
      <w:r w:rsidRPr="008450B7">
        <w:rPr>
          <w:rFonts w:ascii="Arial" w:eastAsia="Symbol" w:hAnsi="Arial" w:cs="Arial"/>
          <w:sz w:val="17"/>
          <w:szCs w:val="17"/>
          <w:lang w:eastAsia="pl-PL"/>
        </w:rPr>
        <w:t>, w oznaczonym w nim terminie.</w:t>
      </w:r>
    </w:p>
    <w:p w14:paraId="30D5F816" w14:textId="111FAA78" w:rsidR="00584E10" w:rsidRPr="008450B7" w:rsidRDefault="00584E10" w:rsidP="003F61D4">
      <w:pPr>
        <w:numPr>
          <w:ilvl w:val="0"/>
          <w:numId w:val="14"/>
        </w:numPr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7"/>
          <w:szCs w:val="17"/>
          <w:lang w:eastAsia="pl-PL"/>
        </w:rPr>
      </w:pPr>
      <w:r w:rsidRPr="008450B7">
        <w:rPr>
          <w:rFonts w:ascii="Arial" w:eastAsia="Symbol" w:hAnsi="Arial" w:cs="Arial"/>
          <w:sz w:val="17"/>
          <w:szCs w:val="17"/>
          <w:lang w:eastAsia="pl-PL"/>
        </w:rPr>
        <w:t xml:space="preserve">Prawo odstąpienia od Umowy ogranicza się, według wyboru Zamawiającego, do części lub całości Umowy. </w:t>
      </w:r>
    </w:p>
    <w:p w14:paraId="2C697405" w14:textId="74175A10" w:rsidR="00584E10" w:rsidRPr="008450B7" w:rsidRDefault="00584E10" w:rsidP="003F61D4">
      <w:pPr>
        <w:numPr>
          <w:ilvl w:val="0"/>
          <w:numId w:val="14"/>
        </w:numPr>
        <w:tabs>
          <w:tab w:val="left" w:pos="426"/>
        </w:tabs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7"/>
          <w:szCs w:val="17"/>
          <w:lang w:eastAsia="pl-PL"/>
        </w:rPr>
      </w:pPr>
      <w:r w:rsidRPr="008450B7">
        <w:rPr>
          <w:rFonts w:ascii="Arial" w:eastAsia="Symbol" w:hAnsi="Arial" w:cs="Arial"/>
          <w:sz w:val="17"/>
          <w:szCs w:val="17"/>
          <w:lang w:eastAsia="pl-PL"/>
        </w:rPr>
        <w:t xml:space="preserve">W przypadku wykonania prawa odstąpienia z przyczyn opisanych w </w:t>
      </w:r>
      <w:r w:rsidRPr="008450B7">
        <w:rPr>
          <w:rFonts w:ascii="Arial" w:eastAsia="Symbol" w:hAnsi="Arial" w:cs="Arial"/>
          <w:bCs/>
          <w:sz w:val="17"/>
          <w:szCs w:val="17"/>
          <w:lang w:eastAsia="pl-PL"/>
        </w:rPr>
        <w:t xml:space="preserve">ust. </w:t>
      </w:r>
      <w:r w:rsidR="00DE1DE1" w:rsidRPr="008450B7">
        <w:rPr>
          <w:rFonts w:ascii="Arial" w:eastAsia="Symbol" w:hAnsi="Arial" w:cs="Arial"/>
          <w:bCs/>
          <w:sz w:val="17"/>
          <w:szCs w:val="17"/>
          <w:lang w:eastAsia="pl-PL"/>
        </w:rPr>
        <w:t>2</w:t>
      </w:r>
      <w:r w:rsidR="00311C84" w:rsidRPr="008450B7">
        <w:rPr>
          <w:rFonts w:ascii="Arial" w:eastAsia="Symbol" w:hAnsi="Arial" w:cs="Arial"/>
          <w:bCs/>
          <w:sz w:val="17"/>
          <w:szCs w:val="17"/>
          <w:lang w:eastAsia="pl-PL"/>
        </w:rPr>
        <w:t xml:space="preserve"> </w:t>
      </w:r>
      <w:r w:rsidRPr="008450B7">
        <w:rPr>
          <w:rFonts w:ascii="Arial" w:eastAsia="Symbol" w:hAnsi="Arial" w:cs="Arial"/>
          <w:sz w:val="17"/>
          <w:szCs w:val="17"/>
          <w:lang w:eastAsia="pl-PL"/>
        </w:rPr>
        <w:t xml:space="preserve"> Zamawiający naliczy karę umowną w wysokości </w:t>
      </w:r>
      <w:r w:rsidR="00311C84" w:rsidRPr="008450B7">
        <w:rPr>
          <w:rFonts w:ascii="Arial" w:eastAsia="Symbol" w:hAnsi="Arial" w:cs="Arial"/>
          <w:sz w:val="17"/>
          <w:szCs w:val="17"/>
          <w:lang w:eastAsia="pl-PL"/>
        </w:rPr>
        <w:t>5</w:t>
      </w:r>
      <w:r w:rsidRPr="008450B7">
        <w:rPr>
          <w:rFonts w:ascii="Arial" w:eastAsia="Symbol" w:hAnsi="Arial" w:cs="Arial"/>
          <w:sz w:val="17"/>
          <w:szCs w:val="17"/>
          <w:lang w:eastAsia="pl-PL"/>
        </w:rPr>
        <w:t xml:space="preserve"> % </w:t>
      </w:r>
      <w:r w:rsidR="00311C84" w:rsidRPr="008450B7">
        <w:rPr>
          <w:rFonts w:ascii="Arial" w:eastAsia="Symbol" w:hAnsi="Arial" w:cs="Arial"/>
          <w:spacing w:val="-6"/>
          <w:sz w:val="17"/>
          <w:szCs w:val="17"/>
          <w:lang w:eastAsia="pl-PL"/>
        </w:rPr>
        <w:t xml:space="preserve">Wartości </w:t>
      </w:r>
      <w:r w:rsidRPr="008450B7">
        <w:rPr>
          <w:rFonts w:ascii="Arial" w:eastAsia="Symbol" w:hAnsi="Arial" w:cs="Arial"/>
          <w:sz w:val="17"/>
          <w:szCs w:val="17"/>
          <w:lang w:eastAsia="pl-PL"/>
        </w:rPr>
        <w:t xml:space="preserve">Umowy. </w:t>
      </w:r>
    </w:p>
    <w:p w14:paraId="3886A6B8" w14:textId="1531248C" w:rsidR="00302035" w:rsidRPr="008450B7" w:rsidRDefault="00302035" w:rsidP="003F61D4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jc w:val="both"/>
        <w:rPr>
          <w:rFonts w:ascii="Arial" w:eastAsia="Symbol" w:hAnsi="Arial" w:cs="Arial"/>
          <w:snapToGrid w:val="0"/>
          <w:sz w:val="17"/>
          <w:szCs w:val="17"/>
          <w:lang w:eastAsia="pl-PL"/>
        </w:rPr>
      </w:pPr>
      <w:r w:rsidRPr="008450B7">
        <w:rPr>
          <w:rFonts w:ascii="Arial" w:eastAsia="Symbol" w:hAnsi="Arial" w:cs="Arial"/>
          <w:snapToGrid w:val="0"/>
          <w:sz w:val="17"/>
          <w:szCs w:val="17"/>
          <w:lang w:eastAsia="pl-PL"/>
        </w:rPr>
        <w:t xml:space="preserve">Łączną, maksymalna wysokość kar umownych, których mogą dochodzić </w:t>
      </w:r>
      <w:r w:rsidR="00DE1DE1" w:rsidRPr="008450B7">
        <w:rPr>
          <w:rFonts w:ascii="Arial" w:eastAsia="Symbol" w:hAnsi="Arial" w:cs="Arial"/>
          <w:snapToGrid w:val="0"/>
          <w:sz w:val="17"/>
          <w:szCs w:val="17"/>
          <w:lang w:eastAsia="pl-PL"/>
        </w:rPr>
        <w:t>Zamawiający</w:t>
      </w:r>
      <w:r w:rsidRPr="008450B7">
        <w:rPr>
          <w:rFonts w:ascii="Arial" w:eastAsia="Symbol" w:hAnsi="Arial" w:cs="Arial"/>
          <w:snapToGrid w:val="0"/>
          <w:sz w:val="17"/>
          <w:szCs w:val="17"/>
          <w:lang w:eastAsia="pl-PL"/>
        </w:rPr>
        <w:t xml:space="preserve"> ustala się w wysokości 5% Wartości Umowy.</w:t>
      </w:r>
    </w:p>
    <w:p w14:paraId="6494ADEB" w14:textId="725B6D8D" w:rsidR="00584E10" w:rsidRPr="008450B7" w:rsidRDefault="00584E10" w:rsidP="003F61D4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jc w:val="both"/>
        <w:rPr>
          <w:rFonts w:ascii="Arial" w:eastAsia="Symbol" w:hAnsi="Arial" w:cs="Arial"/>
          <w:snapToGrid w:val="0"/>
          <w:sz w:val="17"/>
          <w:szCs w:val="17"/>
          <w:lang w:eastAsia="pl-PL"/>
        </w:rPr>
      </w:pPr>
      <w:r w:rsidRPr="008450B7">
        <w:rPr>
          <w:rFonts w:ascii="Arial" w:eastAsia="Symbol" w:hAnsi="Arial" w:cs="Arial"/>
          <w:snapToGrid w:val="0"/>
          <w:sz w:val="17"/>
          <w:szCs w:val="17"/>
          <w:lang w:eastAsia="pl-PL"/>
        </w:rPr>
        <w:t>Kary umowne płatne będą w ciągu 7 dni od daty wystawienia Wykonawcy noty obciążeniowej, obejmującej naliczoną karę umowną, przy czym Zamawiający ma prawo do potrąceń kwoty kary umownej z bieżących faktur za wykonane przez Wykonawcę dostawy.</w:t>
      </w:r>
    </w:p>
    <w:p w14:paraId="7137A0BD" w14:textId="660ECF9F" w:rsidR="00584E10" w:rsidRPr="008450B7" w:rsidRDefault="00584E10" w:rsidP="003F61D4">
      <w:pPr>
        <w:numPr>
          <w:ilvl w:val="0"/>
          <w:numId w:val="14"/>
        </w:numPr>
        <w:tabs>
          <w:tab w:val="left" w:pos="426"/>
          <w:tab w:val="left" w:pos="492"/>
        </w:tabs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7"/>
          <w:szCs w:val="17"/>
          <w:lang w:eastAsia="pl-PL"/>
        </w:rPr>
      </w:pPr>
      <w:r w:rsidRPr="008450B7">
        <w:rPr>
          <w:rFonts w:ascii="Arial" w:eastAsia="Symbol" w:hAnsi="Arial" w:cs="Arial"/>
          <w:sz w:val="17"/>
          <w:szCs w:val="17"/>
          <w:lang w:eastAsia="pl-PL"/>
        </w:rPr>
        <w:t xml:space="preserve">Wykonawca przyjmuje do wiadomości, iż wykonanie przez niego zamówienia jednostkowego w całości bądź w części, jednakże  po terminie </w:t>
      </w:r>
      <w:r w:rsidRPr="008450B7">
        <w:rPr>
          <w:rFonts w:ascii="Arial" w:eastAsia="Symbol" w:hAnsi="Arial" w:cs="Arial"/>
          <w:color w:val="000000"/>
          <w:sz w:val="17"/>
          <w:szCs w:val="17"/>
          <w:lang w:eastAsia="pl-PL"/>
        </w:rPr>
        <w:t xml:space="preserve">określonym w umowie może nie mieć dla Zamawiającego znaczenia, ze względu na konieczność zapewnienia dostępności towaru u Zamawiającego. Zamawiający zastrzega sobie prawo do wykonania w takich przypadkach tzw. dostawy zastępczej, polegającej na zakupie i dostawie towaru, o właściwości i jakości nie gorszej od </w:t>
      </w:r>
      <w:r w:rsidR="00AD6D4E" w:rsidRPr="008450B7">
        <w:rPr>
          <w:rFonts w:ascii="Arial" w:eastAsia="Symbol" w:hAnsi="Arial" w:cs="Arial"/>
          <w:color w:val="000000"/>
          <w:sz w:val="17"/>
          <w:szCs w:val="17"/>
          <w:lang w:eastAsia="pl-PL"/>
        </w:rPr>
        <w:t xml:space="preserve">ustalonej </w:t>
      </w:r>
      <w:r w:rsidRPr="008450B7">
        <w:rPr>
          <w:rFonts w:ascii="Arial" w:eastAsia="Symbol" w:hAnsi="Arial" w:cs="Arial"/>
          <w:color w:val="000000"/>
          <w:sz w:val="17"/>
          <w:szCs w:val="17"/>
          <w:lang w:eastAsia="pl-PL"/>
        </w:rPr>
        <w:t xml:space="preserve">w </w:t>
      </w:r>
      <w:r w:rsidR="00AD6D4E" w:rsidRPr="008450B7">
        <w:rPr>
          <w:rFonts w:ascii="Arial" w:eastAsia="Symbol" w:hAnsi="Arial" w:cs="Arial"/>
          <w:color w:val="000000"/>
          <w:sz w:val="17"/>
          <w:szCs w:val="17"/>
          <w:lang w:eastAsia="pl-PL"/>
        </w:rPr>
        <w:t>Umowie</w:t>
      </w:r>
      <w:r w:rsidRPr="008450B7">
        <w:rPr>
          <w:rFonts w:ascii="Arial" w:eastAsia="Symbol" w:hAnsi="Arial" w:cs="Arial"/>
          <w:color w:val="000000"/>
          <w:sz w:val="17"/>
          <w:szCs w:val="17"/>
          <w:lang w:eastAsia="pl-PL"/>
        </w:rPr>
        <w:t xml:space="preserve">, u osoby trzeciej. Wszystkimi kosztami wynikającymi z „dostawy zastępczej” </w:t>
      </w:r>
      <w:r w:rsidR="00AD6D4E" w:rsidRPr="008450B7">
        <w:rPr>
          <w:rFonts w:ascii="Arial" w:eastAsia="Symbol" w:hAnsi="Arial" w:cs="Arial"/>
          <w:color w:val="000000"/>
          <w:sz w:val="17"/>
          <w:szCs w:val="17"/>
          <w:lang w:eastAsia="pl-PL"/>
        </w:rPr>
        <w:t>(cena zakupu plus koszty transportu/przesyłki do Zamawiającego)</w:t>
      </w:r>
      <w:r w:rsidR="00FB631F" w:rsidRPr="008450B7">
        <w:rPr>
          <w:rFonts w:ascii="Arial" w:eastAsia="Symbol" w:hAnsi="Arial" w:cs="Arial"/>
          <w:color w:val="000000"/>
          <w:sz w:val="17"/>
          <w:szCs w:val="17"/>
          <w:lang w:eastAsia="pl-PL"/>
        </w:rPr>
        <w:t xml:space="preserve"> z</w:t>
      </w:r>
      <w:r w:rsidRPr="008450B7">
        <w:rPr>
          <w:rFonts w:ascii="Arial" w:eastAsia="Symbol" w:hAnsi="Arial" w:cs="Arial"/>
          <w:color w:val="000000"/>
          <w:sz w:val="17"/>
          <w:szCs w:val="17"/>
          <w:lang w:eastAsia="pl-PL"/>
        </w:rPr>
        <w:t>ostanie obciążony Wykonawca</w:t>
      </w:r>
      <w:r w:rsidR="00AD6D4E" w:rsidRPr="008450B7">
        <w:rPr>
          <w:rFonts w:ascii="Arial" w:eastAsia="Symbol" w:hAnsi="Arial" w:cs="Arial"/>
          <w:color w:val="000000"/>
          <w:sz w:val="17"/>
          <w:szCs w:val="17"/>
          <w:lang w:eastAsia="pl-PL"/>
        </w:rPr>
        <w:t xml:space="preserve">. </w:t>
      </w:r>
    </w:p>
    <w:p w14:paraId="7E1E654C" w14:textId="77777777" w:rsidR="00584E10" w:rsidRPr="008450B7" w:rsidRDefault="00584E10" w:rsidP="003F61D4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jc w:val="both"/>
        <w:rPr>
          <w:rFonts w:ascii="Arial" w:eastAsia="Symbol" w:hAnsi="Arial" w:cs="Arial"/>
          <w:snapToGrid w:val="0"/>
          <w:sz w:val="17"/>
          <w:szCs w:val="17"/>
          <w:lang w:eastAsia="pl-PL"/>
        </w:rPr>
      </w:pPr>
      <w:r w:rsidRPr="008450B7">
        <w:rPr>
          <w:rFonts w:ascii="Arial" w:eastAsia="Symbol" w:hAnsi="Arial" w:cs="Arial"/>
          <w:snapToGrid w:val="0"/>
          <w:sz w:val="17"/>
          <w:szCs w:val="17"/>
          <w:lang w:eastAsia="pl-PL"/>
        </w:rPr>
        <w:t>W przypadku niedotrzymania terminu płatności, Wykonawca może naliczyć wyłącznie odsetki ustawowe za opóźnienie.</w:t>
      </w:r>
    </w:p>
    <w:p w14:paraId="6F211183" w14:textId="77777777" w:rsidR="00584E10" w:rsidRPr="008450B7" w:rsidRDefault="00584E10" w:rsidP="00584E10">
      <w:pPr>
        <w:ind w:right="160"/>
        <w:jc w:val="center"/>
        <w:rPr>
          <w:rFonts w:ascii="Arial" w:eastAsia="Times New Roman" w:hAnsi="Arial" w:cs="Arial"/>
          <w:sz w:val="17"/>
          <w:szCs w:val="17"/>
          <w:lang w:eastAsia="pl-PL"/>
        </w:rPr>
      </w:pPr>
      <w:r w:rsidRPr="008450B7">
        <w:rPr>
          <w:rFonts w:ascii="Arial" w:eastAsia="Times New Roman" w:hAnsi="Arial" w:cs="Arial"/>
          <w:b/>
          <w:sz w:val="17"/>
          <w:szCs w:val="17"/>
          <w:lang w:eastAsia="pl-PL"/>
        </w:rPr>
        <w:t>§ 7</w:t>
      </w:r>
    </w:p>
    <w:p w14:paraId="62A9C6FF" w14:textId="77777777" w:rsidR="00584E10" w:rsidRPr="008450B7" w:rsidRDefault="00584E10" w:rsidP="00584E10">
      <w:pPr>
        <w:jc w:val="center"/>
        <w:rPr>
          <w:rFonts w:ascii="Arial" w:eastAsia="Times New Roman" w:hAnsi="Arial" w:cs="Arial"/>
          <w:b/>
          <w:sz w:val="17"/>
          <w:szCs w:val="17"/>
        </w:rPr>
      </w:pPr>
      <w:r w:rsidRPr="008450B7">
        <w:rPr>
          <w:rFonts w:ascii="Arial" w:eastAsia="Times New Roman" w:hAnsi="Arial" w:cs="Arial"/>
          <w:b/>
          <w:sz w:val="17"/>
          <w:szCs w:val="17"/>
        </w:rPr>
        <w:t>Zmiany do Umowy</w:t>
      </w:r>
    </w:p>
    <w:p w14:paraId="78353EEF" w14:textId="533F9E9A" w:rsidR="001C5862" w:rsidRPr="008450B7" w:rsidRDefault="001C5862" w:rsidP="003F61D4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426" w:right="-141" w:hanging="426"/>
        <w:jc w:val="both"/>
        <w:rPr>
          <w:rFonts w:ascii="Arial" w:eastAsia="Times New Roman" w:hAnsi="Arial" w:cs="Arial"/>
          <w:sz w:val="17"/>
          <w:szCs w:val="17"/>
          <w:lang w:eastAsia="pl-PL"/>
        </w:rPr>
      </w:pPr>
      <w:r w:rsidRPr="008450B7">
        <w:rPr>
          <w:rFonts w:ascii="Arial" w:eastAsia="Times New Roman" w:hAnsi="Arial" w:cs="Arial"/>
          <w:sz w:val="17"/>
          <w:szCs w:val="17"/>
          <w:lang w:eastAsia="pl-PL"/>
        </w:rPr>
        <w:t xml:space="preserve">Strony dopuszczają możliwość </w:t>
      </w:r>
      <w:r w:rsidR="009A314F" w:rsidRPr="008450B7">
        <w:rPr>
          <w:rFonts w:ascii="Arial" w:eastAsia="Times New Roman" w:hAnsi="Arial" w:cs="Arial"/>
          <w:sz w:val="17"/>
          <w:szCs w:val="17"/>
          <w:lang w:eastAsia="pl-PL"/>
        </w:rPr>
        <w:t>wprowadzenia</w:t>
      </w:r>
      <w:r w:rsidRPr="008450B7">
        <w:rPr>
          <w:rFonts w:ascii="Arial" w:eastAsia="Times New Roman" w:hAnsi="Arial" w:cs="Arial"/>
          <w:sz w:val="17"/>
          <w:szCs w:val="17"/>
          <w:lang w:eastAsia="pl-PL"/>
        </w:rPr>
        <w:t xml:space="preserve"> zmian </w:t>
      </w:r>
      <w:r w:rsidR="009A314F" w:rsidRPr="008450B7">
        <w:rPr>
          <w:rFonts w:ascii="Arial" w:eastAsia="Times New Roman" w:hAnsi="Arial" w:cs="Arial"/>
          <w:sz w:val="17"/>
          <w:szCs w:val="17"/>
          <w:lang w:eastAsia="pl-PL"/>
        </w:rPr>
        <w:t xml:space="preserve">do </w:t>
      </w:r>
      <w:r w:rsidRPr="008450B7">
        <w:rPr>
          <w:rFonts w:ascii="Arial" w:eastAsia="Times New Roman" w:hAnsi="Arial" w:cs="Arial"/>
          <w:sz w:val="17"/>
          <w:szCs w:val="17"/>
          <w:lang w:eastAsia="pl-PL"/>
        </w:rPr>
        <w:t>Umowy</w:t>
      </w:r>
      <w:r w:rsidR="009A314F" w:rsidRPr="008450B7">
        <w:rPr>
          <w:rFonts w:ascii="Arial" w:eastAsia="Times New Roman" w:hAnsi="Arial" w:cs="Arial"/>
          <w:sz w:val="17"/>
          <w:szCs w:val="17"/>
          <w:lang w:eastAsia="pl-PL"/>
        </w:rPr>
        <w:t xml:space="preserve">, na wniosek którejkolwiek ze Stron, </w:t>
      </w:r>
      <w:r w:rsidRPr="008450B7">
        <w:rPr>
          <w:rFonts w:ascii="Arial" w:eastAsia="Times New Roman" w:hAnsi="Arial" w:cs="Arial"/>
          <w:sz w:val="17"/>
          <w:szCs w:val="17"/>
          <w:lang w:eastAsia="pl-PL"/>
        </w:rPr>
        <w:t xml:space="preserve">w </w:t>
      </w:r>
      <w:r w:rsidR="00B81182" w:rsidRPr="008450B7">
        <w:rPr>
          <w:rFonts w:ascii="Arial" w:eastAsia="Times New Roman" w:hAnsi="Arial" w:cs="Arial"/>
          <w:sz w:val="17"/>
          <w:szCs w:val="17"/>
          <w:lang w:eastAsia="pl-PL"/>
        </w:rPr>
        <w:t>okolicznościach</w:t>
      </w:r>
      <w:r w:rsidRPr="008450B7">
        <w:rPr>
          <w:rFonts w:ascii="Arial" w:eastAsia="Times New Roman" w:hAnsi="Arial" w:cs="Arial"/>
          <w:sz w:val="17"/>
          <w:szCs w:val="17"/>
          <w:lang w:eastAsia="pl-PL"/>
        </w:rPr>
        <w:t xml:space="preserve"> i na </w:t>
      </w:r>
      <w:r w:rsidR="00DC27FD" w:rsidRPr="008450B7">
        <w:rPr>
          <w:rFonts w:ascii="Arial" w:eastAsia="Times New Roman" w:hAnsi="Arial" w:cs="Arial"/>
          <w:sz w:val="17"/>
          <w:szCs w:val="17"/>
          <w:lang w:eastAsia="pl-PL"/>
        </w:rPr>
        <w:t>następujących zasad</w:t>
      </w:r>
      <w:r w:rsidRPr="008450B7">
        <w:rPr>
          <w:rFonts w:ascii="Arial" w:eastAsia="Times New Roman" w:hAnsi="Arial" w:cs="Arial"/>
          <w:sz w:val="17"/>
          <w:szCs w:val="17"/>
          <w:lang w:eastAsia="pl-PL"/>
        </w:rPr>
        <w:t>ach:</w:t>
      </w:r>
    </w:p>
    <w:p w14:paraId="54882DE4" w14:textId="78565A7A" w:rsidR="00B81182" w:rsidRPr="008450B7" w:rsidRDefault="00B81182" w:rsidP="003F61D4">
      <w:pPr>
        <w:pStyle w:val="Akapitzlist"/>
        <w:numPr>
          <w:ilvl w:val="0"/>
          <w:numId w:val="21"/>
        </w:numPr>
        <w:tabs>
          <w:tab w:val="clear" w:pos="1440"/>
          <w:tab w:val="num" w:pos="709"/>
        </w:tabs>
        <w:ind w:left="851" w:hanging="425"/>
        <w:jc w:val="both"/>
        <w:rPr>
          <w:rFonts w:ascii="Arial" w:eastAsia="Times New Roman" w:hAnsi="Arial" w:cs="Arial"/>
          <w:sz w:val="17"/>
          <w:szCs w:val="17"/>
          <w:lang w:eastAsia="pl-PL"/>
        </w:rPr>
      </w:pPr>
      <w:r w:rsidRPr="008450B7">
        <w:rPr>
          <w:rFonts w:ascii="Arial" w:eastAsia="Times New Roman" w:hAnsi="Arial" w:cs="Arial"/>
          <w:sz w:val="17"/>
          <w:szCs w:val="17"/>
          <w:lang w:eastAsia="pl-PL"/>
        </w:rPr>
        <w:t xml:space="preserve">Zmiana cen jednostkowych, w przypadku zmiany przepisów prawa podatkowego w okresie obowiązywania umowy dotyczących </w:t>
      </w:r>
      <w:r w:rsidR="009A314F" w:rsidRPr="008450B7">
        <w:rPr>
          <w:rFonts w:ascii="Arial" w:eastAsia="Times New Roman" w:hAnsi="Arial" w:cs="Arial"/>
          <w:sz w:val="17"/>
          <w:szCs w:val="17"/>
          <w:lang w:eastAsia="pl-PL"/>
        </w:rPr>
        <w:t xml:space="preserve">wysokości </w:t>
      </w:r>
      <w:r w:rsidRPr="008450B7">
        <w:rPr>
          <w:rFonts w:ascii="Arial" w:eastAsia="Times New Roman" w:hAnsi="Arial" w:cs="Arial"/>
          <w:sz w:val="17"/>
          <w:szCs w:val="17"/>
          <w:lang w:eastAsia="pl-PL"/>
        </w:rPr>
        <w:t>stawek VAT, przy czym zmiana nastąpi w wartości brutto, natomiast ceny netto pozostaje bez zmian.</w:t>
      </w:r>
      <w:r w:rsidR="00531AE6" w:rsidRPr="008450B7">
        <w:rPr>
          <w:rFonts w:ascii="Arial" w:eastAsia="Times New Roman" w:hAnsi="Arial" w:cs="Arial"/>
          <w:sz w:val="17"/>
          <w:szCs w:val="17"/>
          <w:lang w:eastAsia="pl-PL"/>
        </w:rPr>
        <w:t xml:space="preserve"> </w:t>
      </w:r>
    </w:p>
    <w:p w14:paraId="48C86BCB" w14:textId="3806D316" w:rsidR="00531AE6" w:rsidRPr="008450B7" w:rsidRDefault="00B81182" w:rsidP="003F61D4">
      <w:pPr>
        <w:pStyle w:val="Akapitzlist"/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jc w:val="both"/>
        <w:rPr>
          <w:rFonts w:ascii="Arial" w:eastAsia="Times New Roman" w:hAnsi="Arial" w:cs="Arial"/>
          <w:sz w:val="17"/>
          <w:szCs w:val="17"/>
          <w:lang w:eastAsia="pl-PL"/>
        </w:rPr>
      </w:pPr>
      <w:r w:rsidRPr="008450B7">
        <w:rPr>
          <w:rFonts w:ascii="Arial" w:eastAsia="Times New Roman" w:hAnsi="Arial" w:cs="Arial"/>
          <w:sz w:val="17"/>
          <w:szCs w:val="17"/>
          <w:lang w:eastAsia="pl-PL"/>
        </w:rPr>
        <w:t>Zmian</w:t>
      </w:r>
      <w:r w:rsidR="00531AE6" w:rsidRPr="008450B7">
        <w:rPr>
          <w:rFonts w:ascii="Arial" w:eastAsia="Times New Roman" w:hAnsi="Arial" w:cs="Arial"/>
          <w:sz w:val="17"/>
          <w:szCs w:val="17"/>
          <w:lang w:eastAsia="pl-PL"/>
        </w:rPr>
        <w:t>a</w:t>
      </w:r>
      <w:r w:rsidRPr="008450B7">
        <w:rPr>
          <w:rFonts w:ascii="Arial" w:eastAsia="Times New Roman" w:hAnsi="Arial" w:cs="Arial"/>
          <w:sz w:val="17"/>
          <w:szCs w:val="17"/>
          <w:lang w:eastAsia="pl-PL"/>
        </w:rPr>
        <w:t xml:space="preserve"> </w:t>
      </w:r>
      <w:r w:rsidR="00531AE6" w:rsidRPr="008450B7">
        <w:rPr>
          <w:rFonts w:ascii="Arial" w:eastAsia="Times New Roman" w:hAnsi="Arial" w:cs="Arial"/>
          <w:sz w:val="17"/>
          <w:szCs w:val="17"/>
          <w:lang w:eastAsia="pl-PL"/>
        </w:rPr>
        <w:t xml:space="preserve">jest </w:t>
      </w:r>
      <w:r w:rsidRPr="008450B7">
        <w:rPr>
          <w:rFonts w:ascii="Arial" w:eastAsia="Times New Roman" w:hAnsi="Arial" w:cs="Arial"/>
          <w:sz w:val="17"/>
          <w:szCs w:val="17"/>
          <w:lang w:eastAsia="pl-PL"/>
        </w:rPr>
        <w:t>korzystn</w:t>
      </w:r>
      <w:r w:rsidR="00531AE6" w:rsidRPr="008450B7">
        <w:rPr>
          <w:rFonts w:ascii="Arial" w:eastAsia="Times New Roman" w:hAnsi="Arial" w:cs="Arial"/>
          <w:sz w:val="17"/>
          <w:szCs w:val="17"/>
          <w:lang w:eastAsia="pl-PL"/>
        </w:rPr>
        <w:t>a</w:t>
      </w:r>
      <w:r w:rsidRPr="008450B7">
        <w:rPr>
          <w:rFonts w:ascii="Arial" w:eastAsia="Times New Roman" w:hAnsi="Arial" w:cs="Arial"/>
          <w:sz w:val="17"/>
          <w:szCs w:val="17"/>
          <w:lang w:eastAsia="pl-PL"/>
        </w:rPr>
        <w:t xml:space="preserve"> dla Zamawiającego, a zakres zobowiązania Wykonawcy wynikający z Umowy nie ulegnie zmniejszeniu.</w:t>
      </w:r>
      <w:r w:rsidR="00531AE6" w:rsidRPr="008450B7">
        <w:rPr>
          <w:rFonts w:ascii="Arial" w:eastAsia="Times New Roman" w:hAnsi="Arial" w:cs="Arial"/>
          <w:sz w:val="17"/>
          <w:szCs w:val="17"/>
          <w:lang w:eastAsia="pl-PL"/>
        </w:rPr>
        <w:t xml:space="preserve"> Wprowadzenie takiej zmiany wymaga  uzasadnienia, sporządzonego pisemn</w:t>
      </w:r>
      <w:r w:rsidR="00344128" w:rsidRPr="008450B7">
        <w:rPr>
          <w:rFonts w:ascii="Arial" w:eastAsia="Times New Roman" w:hAnsi="Arial" w:cs="Arial"/>
          <w:sz w:val="17"/>
          <w:szCs w:val="17"/>
          <w:lang w:eastAsia="pl-PL"/>
        </w:rPr>
        <w:t>ie</w:t>
      </w:r>
      <w:r w:rsidR="00531AE6" w:rsidRPr="008450B7">
        <w:rPr>
          <w:rFonts w:ascii="Arial" w:eastAsia="Times New Roman" w:hAnsi="Arial" w:cs="Arial"/>
          <w:sz w:val="17"/>
          <w:szCs w:val="17"/>
          <w:lang w:eastAsia="pl-PL"/>
        </w:rPr>
        <w:t xml:space="preserve"> przez wnioskującego o zmianę. </w:t>
      </w:r>
    </w:p>
    <w:p w14:paraId="06EE3FA0" w14:textId="0DB99F2F" w:rsidR="001C5862" w:rsidRPr="008450B7" w:rsidRDefault="00B81182" w:rsidP="003F61D4">
      <w:pPr>
        <w:pStyle w:val="Akapitzlist"/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jc w:val="both"/>
        <w:rPr>
          <w:rFonts w:ascii="Arial" w:eastAsia="Times New Roman" w:hAnsi="Arial" w:cs="Arial"/>
          <w:sz w:val="17"/>
          <w:szCs w:val="17"/>
          <w:lang w:eastAsia="pl-PL"/>
        </w:rPr>
      </w:pPr>
      <w:r w:rsidRPr="008450B7">
        <w:rPr>
          <w:rFonts w:ascii="Arial" w:eastAsia="Times New Roman" w:hAnsi="Arial" w:cs="Arial"/>
          <w:sz w:val="17"/>
          <w:szCs w:val="17"/>
          <w:lang w:eastAsia="pl-PL"/>
        </w:rPr>
        <w:t>Obniżenie cen jednostkowych netto towaru, w związku z ustaleniami dokonanymi pomiędzy Stronami</w:t>
      </w:r>
      <w:r w:rsidR="00304088" w:rsidRPr="008450B7">
        <w:rPr>
          <w:rFonts w:ascii="Arial" w:eastAsia="Times New Roman" w:hAnsi="Arial" w:cs="Arial"/>
          <w:sz w:val="17"/>
          <w:szCs w:val="17"/>
          <w:lang w:eastAsia="pl-PL"/>
        </w:rPr>
        <w:t xml:space="preserve"> (negocjacje, promocje itd.)</w:t>
      </w:r>
    </w:p>
    <w:p w14:paraId="08CD54C0" w14:textId="1447D81D" w:rsidR="00F364EF" w:rsidRPr="008450B7" w:rsidRDefault="00F364EF" w:rsidP="003F61D4">
      <w:pPr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jc w:val="both"/>
        <w:rPr>
          <w:rFonts w:ascii="Arial" w:eastAsia="Times New Roman" w:hAnsi="Arial" w:cs="Arial"/>
          <w:sz w:val="17"/>
          <w:szCs w:val="17"/>
          <w:lang w:eastAsia="pl-PL"/>
        </w:rPr>
      </w:pPr>
      <w:r w:rsidRPr="008450B7">
        <w:rPr>
          <w:rFonts w:ascii="Arial" w:eastAsia="Times New Roman" w:hAnsi="Arial" w:cs="Arial"/>
          <w:sz w:val="17"/>
          <w:szCs w:val="17"/>
          <w:lang w:eastAsia="pl-PL"/>
        </w:rPr>
        <w:t>Rozszerzenie zamówienia</w:t>
      </w:r>
      <w:r w:rsidR="00344128" w:rsidRPr="008450B7">
        <w:rPr>
          <w:rFonts w:ascii="Arial" w:eastAsia="Times New Roman" w:hAnsi="Arial" w:cs="Arial"/>
          <w:sz w:val="17"/>
          <w:szCs w:val="17"/>
          <w:lang w:eastAsia="pl-PL"/>
        </w:rPr>
        <w:t>,</w:t>
      </w:r>
      <w:r w:rsidRPr="008450B7">
        <w:rPr>
          <w:rFonts w:ascii="Arial" w:eastAsia="Times New Roman" w:hAnsi="Arial" w:cs="Arial"/>
          <w:sz w:val="17"/>
          <w:szCs w:val="17"/>
          <w:lang w:eastAsia="pl-PL"/>
        </w:rPr>
        <w:t xml:space="preserve"> </w:t>
      </w:r>
      <w:r w:rsidR="00216083" w:rsidRPr="008450B7">
        <w:rPr>
          <w:rFonts w:ascii="Arial" w:eastAsia="Times New Roman" w:hAnsi="Arial" w:cs="Arial"/>
          <w:sz w:val="17"/>
          <w:szCs w:val="17"/>
          <w:lang w:eastAsia="pl-PL"/>
        </w:rPr>
        <w:t>w związku z §1 ust. 5 Umowy</w:t>
      </w:r>
    </w:p>
    <w:p w14:paraId="4CD61190" w14:textId="233A8297" w:rsidR="00F364EF" w:rsidRPr="008450B7" w:rsidRDefault="00216083" w:rsidP="003F61D4">
      <w:pPr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jc w:val="both"/>
        <w:rPr>
          <w:rFonts w:ascii="Arial" w:eastAsia="Times New Roman" w:hAnsi="Arial" w:cs="Arial"/>
          <w:sz w:val="17"/>
          <w:szCs w:val="17"/>
          <w:lang w:eastAsia="pl-PL"/>
        </w:rPr>
      </w:pPr>
      <w:r w:rsidRPr="008450B7">
        <w:rPr>
          <w:rFonts w:ascii="Arial" w:eastAsia="Times New Roman" w:hAnsi="Arial" w:cs="Arial"/>
          <w:sz w:val="17"/>
          <w:szCs w:val="17"/>
          <w:lang w:eastAsia="pl-PL"/>
        </w:rPr>
        <w:t>Rozszerzenie zamówienia</w:t>
      </w:r>
      <w:r w:rsidR="00344128" w:rsidRPr="008450B7">
        <w:rPr>
          <w:rFonts w:ascii="Arial" w:eastAsia="Times New Roman" w:hAnsi="Arial" w:cs="Arial"/>
          <w:sz w:val="17"/>
          <w:szCs w:val="17"/>
          <w:lang w:eastAsia="pl-PL"/>
        </w:rPr>
        <w:t>,</w:t>
      </w:r>
      <w:r w:rsidRPr="008450B7">
        <w:rPr>
          <w:rFonts w:ascii="Arial" w:eastAsia="Times New Roman" w:hAnsi="Arial" w:cs="Arial"/>
          <w:sz w:val="17"/>
          <w:szCs w:val="17"/>
          <w:lang w:eastAsia="pl-PL"/>
        </w:rPr>
        <w:t xml:space="preserve"> w związku z §1 ust. 6 Umowy.</w:t>
      </w:r>
    </w:p>
    <w:p w14:paraId="4C55E054" w14:textId="66986253" w:rsidR="00030A5A" w:rsidRPr="008450B7" w:rsidRDefault="00216083" w:rsidP="003F61D4">
      <w:pPr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jc w:val="both"/>
        <w:rPr>
          <w:rFonts w:ascii="Arial" w:eastAsia="Times New Roman" w:hAnsi="Arial" w:cs="Arial"/>
          <w:sz w:val="17"/>
          <w:szCs w:val="17"/>
          <w:lang w:eastAsia="pl-PL"/>
        </w:rPr>
      </w:pPr>
      <w:r w:rsidRPr="008450B7">
        <w:rPr>
          <w:rFonts w:ascii="Arial" w:eastAsia="Times New Roman" w:hAnsi="Arial" w:cs="Arial"/>
          <w:sz w:val="17"/>
          <w:szCs w:val="17"/>
          <w:lang w:eastAsia="pl-PL"/>
        </w:rPr>
        <w:t>W</w:t>
      </w:r>
      <w:r w:rsidR="00030A5A" w:rsidRPr="008450B7">
        <w:rPr>
          <w:rFonts w:ascii="Arial" w:eastAsia="Times New Roman" w:hAnsi="Arial" w:cs="Arial"/>
          <w:sz w:val="17"/>
          <w:szCs w:val="17"/>
          <w:lang w:eastAsia="pl-PL"/>
        </w:rPr>
        <w:t xml:space="preserve">ydłużenia terminu realizacji </w:t>
      </w:r>
      <w:r w:rsidR="00344128" w:rsidRPr="008450B7">
        <w:rPr>
          <w:rFonts w:ascii="Arial" w:eastAsia="Times New Roman" w:hAnsi="Arial" w:cs="Arial"/>
          <w:sz w:val="17"/>
          <w:szCs w:val="17"/>
          <w:lang w:eastAsia="pl-PL"/>
        </w:rPr>
        <w:t>U</w:t>
      </w:r>
      <w:r w:rsidR="00030A5A" w:rsidRPr="008450B7">
        <w:rPr>
          <w:rFonts w:ascii="Arial" w:eastAsia="Times New Roman" w:hAnsi="Arial" w:cs="Arial"/>
          <w:sz w:val="17"/>
          <w:szCs w:val="17"/>
          <w:lang w:eastAsia="pl-PL"/>
        </w:rPr>
        <w:t>mowy</w:t>
      </w:r>
      <w:r w:rsidR="00344128" w:rsidRPr="008450B7">
        <w:rPr>
          <w:rFonts w:ascii="Arial" w:eastAsia="Times New Roman" w:hAnsi="Arial" w:cs="Arial"/>
          <w:sz w:val="17"/>
          <w:szCs w:val="17"/>
          <w:lang w:eastAsia="pl-PL"/>
        </w:rPr>
        <w:t>, w związku z §2 ust. 2 Umowy.</w:t>
      </w:r>
      <w:r w:rsidR="00030A5A" w:rsidRPr="008450B7">
        <w:rPr>
          <w:rFonts w:ascii="Arial" w:eastAsia="Times New Roman" w:hAnsi="Arial" w:cs="Arial"/>
          <w:sz w:val="17"/>
          <w:szCs w:val="17"/>
          <w:lang w:eastAsia="pl-PL"/>
        </w:rPr>
        <w:t xml:space="preserve"> </w:t>
      </w:r>
    </w:p>
    <w:p w14:paraId="56D9E8B9" w14:textId="77777777" w:rsidR="00D860D6" w:rsidRPr="008450B7" w:rsidRDefault="00344128" w:rsidP="003F61D4">
      <w:pPr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jc w:val="both"/>
        <w:rPr>
          <w:rFonts w:ascii="Arial" w:eastAsia="Times New Roman" w:hAnsi="Arial" w:cs="Arial"/>
          <w:sz w:val="17"/>
          <w:szCs w:val="17"/>
          <w:lang w:eastAsia="pl-PL"/>
        </w:rPr>
      </w:pPr>
      <w:r w:rsidRPr="008450B7">
        <w:rPr>
          <w:rFonts w:ascii="Arial" w:eastAsia="Times New Roman" w:hAnsi="Arial" w:cs="Arial"/>
          <w:sz w:val="17"/>
          <w:szCs w:val="17"/>
          <w:lang w:eastAsia="pl-PL"/>
        </w:rPr>
        <w:t>Zmiana towaru, w stosunku do treści załącznika nr 1 do Umowy (zmiana nazwy, wielkości opakowania, ilości, numeru katalogowego, nazwy producenta</w:t>
      </w:r>
      <w:r w:rsidR="008B2547" w:rsidRPr="008450B7">
        <w:rPr>
          <w:rFonts w:ascii="Arial" w:eastAsia="Times New Roman" w:hAnsi="Arial" w:cs="Arial"/>
          <w:sz w:val="17"/>
          <w:szCs w:val="17"/>
          <w:lang w:eastAsia="pl-PL"/>
        </w:rPr>
        <w:t xml:space="preserve">, wielkości opakowania), </w:t>
      </w:r>
      <w:r w:rsidR="00D860D6" w:rsidRPr="008450B7">
        <w:rPr>
          <w:rFonts w:ascii="Arial" w:eastAsia="Times New Roman" w:hAnsi="Arial" w:cs="Arial"/>
          <w:sz w:val="17"/>
          <w:szCs w:val="17"/>
          <w:lang w:eastAsia="pl-PL"/>
        </w:rPr>
        <w:t>wynikająca w szczególności z:</w:t>
      </w:r>
    </w:p>
    <w:p w14:paraId="2BDFC049" w14:textId="5FCF07E9" w:rsidR="00D860D6" w:rsidRPr="008450B7" w:rsidRDefault="00D860D6" w:rsidP="003F61D4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1134" w:hanging="283"/>
        <w:jc w:val="both"/>
        <w:rPr>
          <w:rFonts w:ascii="Arial" w:eastAsia="Times New Roman" w:hAnsi="Arial" w:cs="Arial"/>
          <w:sz w:val="17"/>
          <w:szCs w:val="17"/>
          <w:lang w:eastAsia="pl-PL"/>
        </w:rPr>
      </w:pPr>
      <w:r w:rsidRPr="008450B7">
        <w:rPr>
          <w:rFonts w:ascii="Arial" w:eastAsia="Times New Roman" w:hAnsi="Arial" w:cs="Arial"/>
          <w:sz w:val="17"/>
          <w:szCs w:val="17"/>
          <w:lang w:eastAsia="pl-PL"/>
        </w:rPr>
        <w:t>zaprzestania produkcji,</w:t>
      </w:r>
    </w:p>
    <w:p w14:paraId="6D78E3BF" w14:textId="09D33423" w:rsidR="00D860D6" w:rsidRPr="008450B7" w:rsidRDefault="00D860D6" w:rsidP="003F61D4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1134" w:hanging="283"/>
        <w:jc w:val="both"/>
        <w:rPr>
          <w:rFonts w:ascii="Arial" w:eastAsia="Times New Roman" w:hAnsi="Arial" w:cs="Arial"/>
          <w:sz w:val="17"/>
          <w:szCs w:val="17"/>
          <w:lang w:eastAsia="pl-PL"/>
        </w:rPr>
      </w:pPr>
      <w:r w:rsidRPr="008450B7">
        <w:rPr>
          <w:rFonts w:ascii="Arial" w:eastAsia="Times New Roman" w:hAnsi="Arial" w:cs="Arial"/>
          <w:sz w:val="17"/>
          <w:szCs w:val="17"/>
          <w:lang w:eastAsia="pl-PL"/>
        </w:rPr>
        <w:t xml:space="preserve">wycofania towaru z dystrybucji, </w:t>
      </w:r>
    </w:p>
    <w:p w14:paraId="246F6DC2" w14:textId="198A6607" w:rsidR="00D860D6" w:rsidRPr="008450B7" w:rsidRDefault="00D860D6" w:rsidP="003F61D4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1134" w:hanging="283"/>
        <w:jc w:val="both"/>
        <w:rPr>
          <w:rFonts w:ascii="Arial" w:eastAsia="Times New Roman" w:hAnsi="Arial" w:cs="Arial"/>
          <w:sz w:val="17"/>
          <w:szCs w:val="17"/>
          <w:lang w:eastAsia="pl-PL"/>
        </w:rPr>
      </w:pPr>
      <w:r w:rsidRPr="008450B7">
        <w:rPr>
          <w:rFonts w:ascii="Arial" w:eastAsia="Times New Roman" w:hAnsi="Arial" w:cs="Arial"/>
          <w:sz w:val="17"/>
          <w:szCs w:val="17"/>
          <w:lang w:eastAsia="pl-PL"/>
        </w:rPr>
        <w:t>zmiany konfekcjonowania,</w:t>
      </w:r>
    </w:p>
    <w:p w14:paraId="30D94074" w14:textId="6CBEDB71" w:rsidR="00D860D6" w:rsidRPr="008450B7" w:rsidRDefault="00304088" w:rsidP="003F61D4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1134" w:hanging="283"/>
        <w:jc w:val="both"/>
        <w:rPr>
          <w:rFonts w:ascii="Arial" w:eastAsia="Times New Roman" w:hAnsi="Arial" w:cs="Arial"/>
          <w:sz w:val="17"/>
          <w:szCs w:val="17"/>
          <w:lang w:eastAsia="pl-PL"/>
        </w:rPr>
      </w:pPr>
      <w:r w:rsidRPr="008450B7">
        <w:rPr>
          <w:rFonts w:ascii="Arial" w:eastAsia="Times New Roman" w:hAnsi="Arial" w:cs="Arial"/>
          <w:sz w:val="17"/>
          <w:szCs w:val="17"/>
          <w:lang w:eastAsia="pl-PL"/>
        </w:rPr>
        <w:t>rozwoju technologicznego,</w:t>
      </w:r>
    </w:p>
    <w:p w14:paraId="7DA7B468" w14:textId="77777777" w:rsidR="00B63890" w:rsidRPr="008450B7" w:rsidRDefault="00B63890" w:rsidP="00B63890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sz w:val="17"/>
          <w:szCs w:val="17"/>
          <w:lang w:eastAsia="pl-PL"/>
        </w:rPr>
      </w:pPr>
      <w:r w:rsidRPr="008450B7">
        <w:rPr>
          <w:rFonts w:ascii="Arial" w:eastAsia="Times New Roman" w:hAnsi="Arial" w:cs="Arial"/>
          <w:sz w:val="17"/>
          <w:szCs w:val="17"/>
          <w:lang w:eastAsia="pl-PL"/>
        </w:rPr>
        <w:t xml:space="preserve">Strony przewidują zmianę Umowy w przypadku zmiany ceny materiałów lub kosztów związanych z realizacją zamówienia. Poziom zmiany ceny materiałów lub kosztów związanych z realizacją zamówienia uprawniający Strony Umowy do żądania zmiany wynagrodzenia ustala się na 30 % w stosunku do poziomu cen tych samych materiałów lub kosztów z dnia zawarcia Umowy. Początkowy termin ustalenia zmiany wynagrodzenia ustala się na dzień zaistnienia przesłanki w postaci wzrostu wynagrodzenia ceny materiałów lub kosztów związanych z realizacją zamówienia o 30 %. </w:t>
      </w:r>
    </w:p>
    <w:p w14:paraId="25C0F39E" w14:textId="77777777" w:rsidR="00B63890" w:rsidRPr="008450B7" w:rsidRDefault="00B63890" w:rsidP="00B63890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sz w:val="17"/>
          <w:szCs w:val="17"/>
          <w:lang w:eastAsia="pl-PL"/>
        </w:rPr>
      </w:pPr>
      <w:r w:rsidRPr="008450B7">
        <w:rPr>
          <w:rFonts w:ascii="Arial" w:eastAsia="Times New Roman" w:hAnsi="Arial" w:cs="Arial"/>
          <w:sz w:val="17"/>
          <w:szCs w:val="17"/>
          <w:lang w:eastAsia="pl-PL"/>
        </w:rPr>
        <w:t>W przypadku zaistnienia przesłanki , o której mowa w pkt 1.8. , zmiana zostanie dokonana Strony ustalają zgodnie z poniższymi zasadami:</w:t>
      </w:r>
    </w:p>
    <w:p w14:paraId="764EB55C" w14:textId="77777777" w:rsidR="00B63890" w:rsidRPr="008450B7" w:rsidRDefault="00B63890" w:rsidP="00B63890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sz w:val="17"/>
          <w:szCs w:val="17"/>
          <w:lang w:eastAsia="pl-PL"/>
        </w:rPr>
      </w:pPr>
      <w:r w:rsidRPr="008450B7">
        <w:rPr>
          <w:rFonts w:ascii="Arial" w:eastAsia="Times New Roman" w:hAnsi="Arial" w:cs="Arial"/>
          <w:sz w:val="17"/>
          <w:szCs w:val="17"/>
          <w:lang w:eastAsia="pl-PL"/>
        </w:rPr>
        <w:t>Podstawą do wyliczenia wysokości zmiany będzie kwartalny wskaźnik wzrostu cen towarów i usług konsumpcyjnych, przedstawiający procentowy wzrost cen w danym kwartale w stosunku do cen w kwartale poprzednim, ogłaszany w Komunikacie Prezesa Głównego Urzędu Statystycznego, zwany dalej wskaźnikiem GUS.</w:t>
      </w:r>
    </w:p>
    <w:p w14:paraId="449076C5" w14:textId="77777777" w:rsidR="00B63890" w:rsidRPr="008450B7" w:rsidRDefault="00B63890" w:rsidP="00B63890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sz w:val="17"/>
          <w:szCs w:val="17"/>
          <w:lang w:eastAsia="pl-PL"/>
        </w:rPr>
      </w:pPr>
      <w:r w:rsidRPr="008450B7">
        <w:rPr>
          <w:rFonts w:ascii="Arial" w:eastAsia="Times New Roman" w:hAnsi="Arial" w:cs="Arial"/>
          <w:sz w:val="17"/>
          <w:szCs w:val="17"/>
          <w:lang w:eastAsia="pl-PL"/>
        </w:rPr>
        <w:t>wniosek o zmianę cen można złożyć jedynie w przypadku, gdy wzrost cen materiałów i kosztów na rynku miał wpływ na koszt realizacji zamówienia, co strona wnioskująca zobowiązana jest wykazać składając wraz z wnioskiem analizę wyliczeń oraz dowody, w tym dokumenty potwierdzające zasadność wprowadzenia zmiany cen. Wnioskodawca zobowiązany jest, w szczególności, do:</w:t>
      </w:r>
    </w:p>
    <w:p w14:paraId="75293037" w14:textId="77777777" w:rsidR="00B63890" w:rsidRPr="008450B7" w:rsidRDefault="00B63890" w:rsidP="00B63890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sz w:val="17"/>
          <w:szCs w:val="17"/>
          <w:lang w:eastAsia="pl-PL"/>
        </w:rPr>
      </w:pPr>
      <w:r w:rsidRPr="008450B7">
        <w:rPr>
          <w:rFonts w:ascii="Arial" w:eastAsia="Times New Roman" w:hAnsi="Arial" w:cs="Arial"/>
          <w:sz w:val="17"/>
          <w:szCs w:val="17"/>
          <w:lang w:eastAsia="pl-PL"/>
        </w:rPr>
        <w:t>określenia procentowego udziału zmian cen poszczególnych w stosunku do cen aktualnych (procentowy wskaźnik zmiany);</w:t>
      </w:r>
    </w:p>
    <w:p w14:paraId="482BA737" w14:textId="77777777" w:rsidR="00B63890" w:rsidRPr="008450B7" w:rsidRDefault="00B63890" w:rsidP="00B63890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sz w:val="17"/>
          <w:szCs w:val="17"/>
          <w:lang w:eastAsia="pl-PL"/>
        </w:rPr>
      </w:pPr>
      <w:r w:rsidRPr="008450B7">
        <w:rPr>
          <w:rFonts w:ascii="Arial" w:eastAsia="Times New Roman" w:hAnsi="Arial" w:cs="Arial"/>
          <w:sz w:val="17"/>
          <w:szCs w:val="17"/>
          <w:lang w:eastAsia="pl-PL"/>
        </w:rPr>
        <w:lastRenderedPageBreak/>
        <w:t>przeliczenia wszystkich cen jednostkowych przy zastosowaniu wnioskowanych wskaźników zmiany cen i wyliczenie wnioskowanej sumy zmiany cen – wartości zamówienia pozostałej do realizacji w oparciu o wnioskowaną zmianę,</w:t>
      </w:r>
    </w:p>
    <w:p w14:paraId="4DBABEEC" w14:textId="77777777" w:rsidR="00B63890" w:rsidRPr="008450B7" w:rsidRDefault="00B63890" w:rsidP="00B63890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sz w:val="17"/>
          <w:szCs w:val="17"/>
          <w:lang w:eastAsia="pl-PL"/>
        </w:rPr>
      </w:pPr>
      <w:r w:rsidRPr="008450B7">
        <w:rPr>
          <w:rFonts w:ascii="Arial" w:eastAsia="Times New Roman" w:hAnsi="Arial" w:cs="Arial"/>
          <w:sz w:val="17"/>
          <w:szCs w:val="17"/>
          <w:lang w:eastAsia="pl-PL"/>
        </w:rPr>
        <w:t>wykazania, że zmiana cen materiałów lub kosztów wynosi równowartość zastosowanego wskaźnika poprzez załączenie dowodów na to, że wyliczona do wniosku wartość materiałów i kosztów nie jest mniejsza niż przyjęty wskaźnik zmiany cen.</w:t>
      </w:r>
    </w:p>
    <w:p w14:paraId="103B4AB0" w14:textId="77777777" w:rsidR="00B63890" w:rsidRPr="008450B7" w:rsidRDefault="00B63890" w:rsidP="00B63890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sz w:val="17"/>
          <w:szCs w:val="17"/>
          <w:lang w:eastAsia="pl-PL"/>
        </w:rPr>
      </w:pPr>
      <w:r w:rsidRPr="008450B7">
        <w:rPr>
          <w:rFonts w:ascii="Arial" w:eastAsia="Times New Roman" w:hAnsi="Arial" w:cs="Arial"/>
          <w:sz w:val="17"/>
          <w:szCs w:val="17"/>
          <w:lang w:eastAsia="pl-PL"/>
        </w:rPr>
        <w:t xml:space="preserve">Zmiana wynagrodzenia wskutek zmiany cen materiałów lub kosztów może być zastosowana na podstawie wniosku strony nie częściej niż raz w roku kalendarzowym (po upływie 6 miesięcy od daty zawarcia umowy). </w:t>
      </w:r>
    </w:p>
    <w:p w14:paraId="4DAD0B71" w14:textId="77777777" w:rsidR="00B63890" w:rsidRPr="008450B7" w:rsidRDefault="00B63890" w:rsidP="00B63890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sz w:val="17"/>
          <w:szCs w:val="17"/>
          <w:lang w:eastAsia="pl-PL"/>
        </w:rPr>
      </w:pPr>
      <w:r w:rsidRPr="008450B7">
        <w:rPr>
          <w:rFonts w:ascii="Arial" w:eastAsia="Times New Roman" w:hAnsi="Arial" w:cs="Arial"/>
          <w:sz w:val="17"/>
          <w:szCs w:val="17"/>
          <w:lang w:eastAsia="pl-PL"/>
        </w:rPr>
        <w:t>Wartość każdej zmiany wynagrodzenia nie może przekraczać 1/2 wskaźnika GUS</w:t>
      </w:r>
      <w:r w:rsidRPr="008450B7">
        <w:rPr>
          <w:rFonts w:ascii="Arial" w:eastAsia="Times New Roman" w:hAnsi="Arial" w:cs="Arial"/>
          <w:i/>
          <w:iCs/>
          <w:sz w:val="17"/>
          <w:szCs w:val="17"/>
          <w:lang w:eastAsia="pl-PL"/>
        </w:rPr>
        <w:t xml:space="preserve">, </w:t>
      </w:r>
    </w:p>
    <w:p w14:paraId="029CCF29" w14:textId="77777777" w:rsidR="00B63890" w:rsidRPr="008450B7" w:rsidRDefault="00B63890" w:rsidP="00B63890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sz w:val="17"/>
          <w:szCs w:val="17"/>
          <w:lang w:eastAsia="pl-PL"/>
        </w:rPr>
      </w:pPr>
      <w:r w:rsidRPr="008450B7">
        <w:rPr>
          <w:rFonts w:ascii="Arial" w:eastAsia="Times New Roman" w:hAnsi="Arial" w:cs="Arial"/>
          <w:i/>
          <w:iCs/>
          <w:sz w:val="17"/>
          <w:szCs w:val="17"/>
          <w:lang w:eastAsia="pl-PL"/>
        </w:rPr>
        <w:t>Wartość wszystkich zmian w okresie realizacji Umowy nie może przekraczać 9%</w:t>
      </w:r>
      <w:r w:rsidRPr="008450B7">
        <w:rPr>
          <w:rFonts w:ascii="Arial" w:eastAsia="Times New Roman" w:hAnsi="Arial" w:cs="Arial"/>
          <w:sz w:val="17"/>
          <w:szCs w:val="17"/>
          <w:lang w:eastAsia="pl-PL"/>
        </w:rPr>
        <w:t xml:space="preserve"> jej Wartości.</w:t>
      </w:r>
    </w:p>
    <w:p w14:paraId="54C41AF4" w14:textId="77777777" w:rsidR="00B63890" w:rsidRPr="008450B7" w:rsidRDefault="00B63890" w:rsidP="00B63890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sz w:val="17"/>
          <w:szCs w:val="17"/>
          <w:lang w:eastAsia="pl-PL"/>
        </w:rPr>
      </w:pPr>
      <w:r w:rsidRPr="008450B7">
        <w:rPr>
          <w:rFonts w:ascii="Arial" w:eastAsia="Times New Roman" w:hAnsi="Arial" w:cs="Arial"/>
          <w:sz w:val="17"/>
          <w:szCs w:val="17"/>
          <w:lang w:eastAsia="pl-PL"/>
        </w:rPr>
        <w:t xml:space="preserve"> Strona przyjmująca wniosek uprawniona jest do:</w:t>
      </w:r>
    </w:p>
    <w:p w14:paraId="024AF24A" w14:textId="77777777" w:rsidR="00B63890" w:rsidRPr="008450B7" w:rsidRDefault="00B63890" w:rsidP="00B63890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sz w:val="17"/>
          <w:szCs w:val="17"/>
          <w:lang w:eastAsia="pl-PL"/>
        </w:rPr>
      </w:pPr>
      <w:r w:rsidRPr="008450B7">
        <w:rPr>
          <w:rFonts w:ascii="Arial" w:eastAsia="Times New Roman" w:hAnsi="Arial" w:cs="Arial"/>
          <w:sz w:val="17"/>
          <w:szCs w:val="17"/>
          <w:lang w:eastAsia="pl-PL"/>
        </w:rPr>
        <w:t>dokonania szczegółowej analizy wyliczeń oraz dowodów potwierdzających zasadność wprowadzenia zmiany do umowy,</w:t>
      </w:r>
    </w:p>
    <w:p w14:paraId="103DBDBA" w14:textId="77777777" w:rsidR="00B63890" w:rsidRPr="008450B7" w:rsidRDefault="00B63890" w:rsidP="00B63890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sz w:val="17"/>
          <w:szCs w:val="17"/>
          <w:lang w:eastAsia="pl-PL"/>
        </w:rPr>
      </w:pPr>
      <w:r w:rsidRPr="008450B7">
        <w:rPr>
          <w:rFonts w:ascii="Arial" w:eastAsia="Times New Roman" w:hAnsi="Arial" w:cs="Arial"/>
          <w:sz w:val="17"/>
          <w:szCs w:val="17"/>
          <w:lang w:eastAsia="pl-PL"/>
        </w:rPr>
        <w:t>w przypadku negatywnej oceny wyliczeń lub dowodów, wezwania wnioskodawcy do złożenia wyjaśnień lub dokonania stosownych zmian.</w:t>
      </w:r>
    </w:p>
    <w:p w14:paraId="2BA44EEF" w14:textId="77777777" w:rsidR="00B63890" w:rsidRPr="008450B7" w:rsidRDefault="00B63890" w:rsidP="00B63890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sz w:val="17"/>
          <w:szCs w:val="17"/>
          <w:lang w:eastAsia="pl-PL"/>
        </w:rPr>
      </w:pPr>
      <w:r w:rsidRPr="008450B7">
        <w:rPr>
          <w:rFonts w:ascii="Arial" w:eastAsia="Times New Roman" w:hAnsi="Arial" w:cs="Arial"/>
          <w:sz w:val="17"/>
          <w:szCs w:val="17"/>
          <w:lang w:eastAsia="pl-PL"/>
        </w:rPr>
        <w:t>Strony zastrzegają uprawnienie do negocjacji zmiany cen i niezaakceptowania wniosku o waloryzację, w szczególności w sytuacji niewykazania lub niedostatecznego wykazania przez wnioskodawcę wpływu zmian na koszty wykonania zamówienia oraz w sytuacji trudności w zapewnienia finansowania zamówienia. Strony mogą uzgodnić zmianę cen w połączeniu z wcześniejszym wyczerpaniem wartości szacunkowej zamówienia (bez zmiany wartości szacunkowej) lub wydłużeniem okresu realizacji umowy (w przypadku spadku cen). Zmiana wynagrodzenia może być obliczona procentowo lub ustalona w formie dodatku – stanowiącego równowartość wzrostu cen materiałów lub kosztów będących podstawą zmiany cen.</w:t>
      </w:r>
    </w:p>
    <w:p w14:paraId="5974E071" w14:textId="77777777" w:rsidR="00B63890" w:rsidRPr="008450B7" w:rsidRDefault="00B63890" w:rsidP="00B63890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sz w:val="17"/>
          <w:szCs w:val="17"/>
          <w:lang w:eastAsia="pl-PL"/>
        </w:rPr>
      </w:pPr>
      <w:r w:rsidRPr="008450B7">
        <w:rPr>
          <w:rFonts w:ascii="Arial" w:eastAsia="Times New Roman" w:hAnsi="Arial" w:cs="Arial"/>
          <w:sz w:val="17"/>
          <w:szCs w:val="17"/>
          <w:lang w:eastAsia="pl-PL"/>
        </w:rPr>
        <w:t>Po zaakceptowaniu wniosku wnioskodawcy, strony podpiszą aneks do umowy określający zmianę cen. Zmiany będą obejmować okres od dnia złożenia kompletnego i prawidłowego wniosku o waloryzację.</w:t>
      </w:r>
    </w:p>
    <w:p w14:paraId="73D34309" w14:textId="77777777" w:rsidR="00B63890" w:rsidRPr="008450B7" w:rsidRDefault="00B63890" w:rsidP="00B63890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sz w:val="17"/>
          <w:szCs w:val="17"/>
          <w:lang w:eastAsia="pl-PL"/>
        </w:rPr>
      </w:pPr>
      <w:r w:rsidRPr="008450B7">
        <w:rPr>
          <w:rFonts w:ascii="Arial" w:eastAsia="Times New Roman" w:hAnsi="Arial" w:cs="Arial"/>
          <w:sz w:val="17"/>
          <w:szCs w:val="17"/>
          <w:lang w:eastAsia="pl-PL"/>
        </w:rPr>
        <w:t xml:space="preserve">Strony przyjmują do wiadomości, że zmiana umowy wymaga uzyskania finansowania oraz stosownych zgód korporacyjnych dotyczących zmiany kwoty zobowiązania wynikającego z umowy, dlatego nie zawarcie w terminie dwóch miesięcy od dnia złożenia prawidłowego i kompletnego wniosku o waloryzację aneksu w sprawie zmiany cen umowy o zamówienie publiczne, uprawnia każdą ze stron do rozwiązania umowy z zachowaniem 3-miesięcznego okresu wypowiedzenia, z wyłączeniem roszczeń odszkodowawczych z tytułu rozwiązania umowy przed terminem jej obowiązywania i niezaakceptowania wniosku o waloryzację. </w:t>
      </w:r>
    </w:p>
    <w:p w14:paraId="0ABFB75E" w14:textId="77777777" w:rsidR="00B63890" w:rsidRPr="008450B7" w:rsidRDefault="00B63890" w:rsidP="00B63890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sz w:val="17"/>
          <w:szCs w:val="17"/>
          <w:lang w:eastAsia="pl-PL"/>
        </w:rPr>
      </w:pPr>
      <w:r w:rsidRPr="008450B7">
        <w:rPr>
          <w:rFonts w:ascii="Arial" w:eastAsia="Times New Roman" w:hAnsi="Arial" w:cs="Arial"/>
          <w:sz w:val="17"/>
          <w:szCs w:val="17"/>
          <w:lang w:eastAsia="pl-PL"/>
        </w:rPr>
        <w:t>Wykonawca, którego wynagrodzenie zostało zmienione zgodnie z powyższymi zasadami zobowiązany jest do zmiany wynagrodzenia przysługującego podwykonawcy, z którym zawarł umowę, w zakresie odpowiadającym zmianom cen materiałów lub kosztów dotyczących zobowiązania podwykonawcy, jeżeli łącznie spełnione są następujące warunki:</w:t>
      </w:r>
    </w:p>
    <w:p w14:paraId="77EA57CD" w14:textId="77777777" w:rsidR="00B63890" w:rsidRPr="008450B7" w:rsidRDefault="00B63890" w:rsidP="00B63890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sz w:val="17"/>
          <w:szCs w:val="17"/>
          <w:lang w:eastAsia="pl-PL"/>
        </w:rPr>
      </w:pPr>
      <w:r w:rsidRPr="008450B7">
        <w:rPr>
          <w:rFonts w:ascii="Arial" w:eastAsia="Times New Roman" w:hAnsi="Arial" w:cs="Arial"/>
          <w:sz w:val="17"/>
          <w:szCs w:val="17"/>
          <w:lang w:eastAsia="pl-PL"/>
        </w:rPr>
        <w:t>przedmiotem umowy są dostawy lub usługi;</w:t>
      </w:r>
    </w:p>
    <w:p w14:paraId="74375EB0" w14:textId="77777777" w:rsidR="00B63890" w:rsidRPr="008450B7" w:rsidRDefault="00B63890" w:rsidP="00B63890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sz w:val="17"/>
          <w:szCs w:val="17"/>
          <w:lang w:eastAsia="pl-PL"/>
        </w:rPr>
      </w:pPr>
      <w:r w:rsidRPr="008450B7">
        <w:rPr>
          <w:rFonts w:ascii="Arial" w:eastAsia="Times New Roman" w:hAnsi="Arial" w:cs="Arial"/>
          <w:sz w:val="17"/>
          <w:szCs w:val="17"/>
          <w:lang w:eastAsia="pl-PL"/>
        </w:rPr>
        <w:t>okres obowiązywania umowy przekracza 6 miesięcy.</w:t>
      </w:r>
    </w:p>
    <w:p w14:paraId="0B3872A9" w14:textId="77777777" w:rsidR="00B63890" w:rsidRPr="008450B7" w:rsidRDefault="00B63890" w:rsidP="00B63890">
      <w:pPr>
        <w:pStyle w:val="Akapitzlist"/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="Arial" w:eastAsia="Times New Roman" w:hAnsi="Arial" w:cs="Arial"/>
          <w:sz w:val="17"/>
          <w:szCs w:val="17"/>
          <w:lang w:eastAsia="pl-PL"/>
        </w:rPr>
      </w:pPr>
      <w:r w:rsidRPr="008450B7">
        <w:rPr>
          <w:rFonts w:ascii="Arial" w:eastAsia="Times New Roman" w:hAnsi="Arial" w:cs="Arial"/>
          <w:sz w:val="17"/>
          <w:szCs w:val="17"/>
          <w:lang w:eastAsia="pl-PL"/>
        </w:rPr>
        <w:t>Wprowadzenie do Umowy zmian, o których mowa w ust. 1 wymaga pod rygorem nieważności formy pisemnej,  w postaci aneksu.</w:t>
      </w:r>
    </w:p>
    <w:p w14:paraId="5D3BE275" w14:textId="77777777" w:rsidR="00584E10" w:rsidRPr="008450B7" w:rsidRDefault="00584E10" w:rsidP="00584E10">
      <w:pPr>
        <w:jc w:val="center"/>
        <w:rPr>
          <w:rFonts w:ascii="Arial" w:eastAsia="Times New Roman" w:hAnsi="Arial" w:cs="Arial"/>
          <w:b/>
          <w:sz w:val="17"/>
          <w:szCs w:val="17"/>
          <w:lang w:eastAsia="pl-PL"/>
        </w:rPr>
      </w:pPr>
      <w:r w:rsidRPr="008450B7">
        <w:rPr>
          <w:rFonts w:ascii="Arial" w:eastAsia="Times New Roman" w:hAnsi="Arial" w:cs="Arial"/>
          <w:b/>
          <w:sz w:val="17"/>
          <w:szCs w:val="17"/>
          <w:lang w:eastAsia="pl-PL"/>
        </w:rPr>
        <w:t>§ 8</w:t>
      </w:r>
    </w:p>
    <w:p w14:paraId="5D6B80D6" w14:textId="77777777" w:rsidR="00584E10" w:rsidRPr="008450B7" w:rsidRDefault="00584E10" w:rsidP="00584E10">
      <w:pPr>
        <w:jc w:val="center"/>
        <w:rPr>
          <w:rFonts w:ascii="Arial" w:eastAsia="Times New Roman" w:hAnsi="Arial" w:cs="Arial"/>
          <w:b/>
          <w:sz w:val="17"/>
          <w:szCs w:val="17"/>
          <w:lang w:eastAsia="pl-PL"/>
        </w:rPr>
      </w:pPr>
      <w:r w:rsidRPr="008450B7">
        <w:rPr>
          <w:rFonts w:ascii="Arial" w:eastAsia="Times New Roman" w:hAnsi="Arial" w:cs="Arial"/>
          <w:b/>
          <w:sz w:val="17"/>
          <w:szCs w:val="17"/>
          <w:lang w:eastAsia="pl-PL"/>
        </w:rPr>
        <w:t>Postanowienia końcowe</w:t>
      </w:r>
    </w:p>
    <w:p w14:paraId="003A85E3" w14:textId="6609D01F" w:rsidR="00584E10" w:rsidRPr="008450B7" w:rsidRDefault="00584E10" w:rsidP="00584E10">
      <w:pPr>
        <w:widowControl w:val="0"/>
        <w:numPr>
          <w:ilvl w:val="0"/>
          <w:numId w:val="1"/>
        </w:numPr>
        <w:ind w:left="240" w:right="-134" w:hanging="240"/>
        <w:jc w:val="both"/>
        <w:rPr>
          <w:rFonts w:ascii="Arial" w:eastAsia="Times New Roman" w:hAnsi="Arial" w:cs="Arial"/>
          <w:snapToGrid w:val="0"/>
          <w:sz w:val="17"/>
          <w:szCs w:val="17"/>
          <w:lang w:eastAsia="pl-PL"/>
        </w:rPr>
      </w:pPr>
      <w:r w:rsidRPr="008450B7">
        <w:rPr>
          <w:rFonts w:ascii="Arial" w:eastAsia="Times New Roman" w:hAnsi="Arial" w:cs="Arial"/>
          <w:snapToGrid w:val="0"/>
          <w:sz w:val="17"/>
          <w:szCs w:val="17"/>
          <w:lang w:eastAsia="pl-PL"/>
        </w:rPr>
        <w:t xml:space="preserve"> Czynność prawna Wykonawcy mająca na celu zmianę wierzyciela Zamawiającego wymaga zgody podmiotu, który Zamawiającego utworzył – w rozumieniu ustawy z dnia 15 kwietnia 2011 r. o działalności leczniczej  </w:t>
      </w:r>
      <w:r w:rsidR="00493648" w:rsidRPr="008450B7">
        <w:rPr>
          <w:rFonts w:ascii="Arial" w:eastAsia="Times New Roman" w:hAnsi="Arial" w:cs="Arial"/>
          <w:snapToGrid w:val="0"/>
          <w:sz w:val="17"/>
          <w:szCs w:val="17"/>
          <w:lang w:eastAsia="pl-PL"/>
        </w:rPr>
        <w:t>(</w:t>
      </w:r>
      <w:proofErr w:type="spellStart"/>
      <w:r w:rsidR="00493648" w:rsidRPr="008450B7">
        <w:rPr>
          <w:rFonts w:ascii="Arial" w:eastAsia="Times New Roman" w:hAnsi="Arial" w:cs="Arial"/>
          <w:snapToGrid w:val="0"/>
          <w:sz w:val="17"/>
          <w:szCs w:val="17"/>
          <w:lang w:eastAsia="pl-PL"/>
        </w:rPr>
        <w:t>t.j</w:t>
      </w:r>
      <w:proofErr w:type="spellEnd"/>
      <w:r w:rsidR="00493648" w:rsidRPr="008450B7">
        <w:rPr>
          <w:rFonts w:ascii="Arial" w:eastAsia="Times New Roman" w:hAnsi="Arial" w:cs="Arial"/>
          <w:snapToGrid w:val="0"/>
          <w:sz w:val="17"/>
          <w:szCs w:val="17"/>
          <w:lang w:eastAsia="pl-PL"/>
        </w:rPr>
        <w:t xml:space="preserve"> Dz.U. </w:t>
      </w:r>
      <w:r w:rsidR="00554EEC" w:rsidRPr="008450B7">
        <w:rPr>
          <w:rFonts w:ascii="Arial" w:eastAsia="Times New Roman" w:hAnsi="Arial" w:cs="Arial"/>
          <w:snapToGrid w:val="0"/>
          <w:sz w:val="17"/>
          <w:szCs w:val="17"/>
          <w:lang w:eastAsia="pl-PL"/>
        </w:rPr>
        <w:t>202</w:t>
      </w:r>
      <w:r w:rsidR="005A4355" w:rsidRPr="008450B7">
        <w:rPr>
          <w:rFonts w:ascii="Arial" w:eastAsia="Times New Roman" w:hAnsi="Arial" w:cs="Arial"/>
          <w:snapToGrid w:val="0"/>
          <w:sz w:val="17"/>
          <w:szCs w:val="17"/>
          <w:lang w:eastAsia="pl-PL"/>
        </w:rPr>
        <w:t>2</w:t>
      </w:r>
      <w:r w:rsidR="00554EEC" w:rsidRPr="008450B7">
        <w:rPr>
          <w:rFonts w:ascii="Arial" w:eastAsia="Times New Roman" w:hAnsi="Arial" w:cs="Arial"/>
          <w:snapToGrid w:val="0"/>
          <w:sz w:val="17"/>
          <w:szCs w:val="17"/>
          <w:lang w:eastAsia="pl-PL"/>
        </w:rPr>
        <w:t xml:space="preserve"> poz. </w:t>
      </w:r>
      <w:r w:rsidR="00057EA4" w:rsidRPr="008450B7">
        <w:rPr>
          <w:rFonts w:ascii="Arial" w:eastAsia="Times New Roman" w:hAnsi="Arial" w:cs="Arial"/>
          <w:snapToGrid w:val="0"/>
          <w:sz w:val="17"/>
          <w:szCs w:val="17"/>
          <w:lang w:eastAsia="pl-PL"/>
        </w:rPr>
        <w:t>974</w:t>
      </w:r>
      <w:r w:rsidR="00554EEC" w:rsidRPr="008450B7">
        <w:rPr>
          <w:rFonts w:ascii="Arial" w:eastAsia="Times New Roman" w:hAnsi="Arial" w:cs="Arial"/>
          <w:snapToGrid w:val="0"/>
          <w:sz w:val="17"/>
          <w:szCs w:val="17"/>
          <w:lang w:eastAsia="pl-PL"/>
        </w:rPr>
        <w:t xml:space="preserve"> ze zmian</w:t>
      </w:r>
      <w:r w:rsidR="00493648" w:rsidRPr="008450B7">
        <w:rPr>
          <w:rFonts w:ascii="Arial" w:eastAsia="Times New Roman" w:hAnsi="Arial" w:cs="Arial"/>
          <w:snapToGrid w:val="0"/>
          <w:sz w:val="17"/>
          <w:szCs w:val="17"/>
          <w:lang w:eastAsia="pl-PL"/>
        </w:rPr>
        <w:t xml:space="preserve">). </w:t>
      </w:r>
      <w:r w:rsidRPr="008450B7">
        <w:rPr>
          <w:rFonts w:ascii="Arial" w:eastAsia="Times New Roman" w:hAnsi="Arial" w:cs="Arial"/>
          <w:snapToGrid w:val="0"/>
          <w:sz w:val="17"/>
          <w:szCs w:val="17"/>
          <w:lang w:eastAsia="pl-PL"/>
        </w:rPr>
        <w:t>Przyjęcie poręczenia za zobowiązania Szpitala wymaga dodatkowo, pod rygorem nieważności, zgody Zamawiającego wyrażonej na piśmie.</w:t>
      </w:r>
    </w:p>
    <w:p w14:paraId="602EF768" w14:textId="77777777" w:rsidR="00584E10" w:rsidRPr="008450B7" w:rsidRDefault="00584E10" w:rsidP="00584E10">
      <w:pPr>
        <w:widowControl w:val="0"/>
        <w:numPr>
          <w:ilvl w:val="0"/>
          <w:numId w:val="1"/>
        </w:numPr>
        <w:ind w:left="240" w:hanging="240"/>
        <w:jc w:val="both"/>
        <w:rPr>
          <w:rFonts w:ascii="Arial" w:eastAsia="Times New Roman" w:hAnsi="Arial" w:cs="Arial"/>
          <w:snapToGrid w:val="0"/>
          <w:sz w:val="17"/>
          <w:szCs w:val="17"/>
          <w:lang w:eastAsia="pl-PL"/>
        </w:rPr>
      </w:pPr>
      <w:r w:rsidRPr="008450B7">
        <w:rPr>
          <w:rFonts w:ascii="Arial" w:eastAsia="Times New Roman" w:hAnsi="Arial" w:cs="Arial"/>
          <w:sz w:val="17"/>
          <w:szCs w:val="17"/>
          <w:lang w:eastAsia="pl-PL"/>
        </w:rPr>
        <w:t xml:space="preserve"> Ewentualne kwestie sporne wynikłe w trakcie realizacji  Umowy Strony rozstrzygać będą polubownie.</w:t>
      </w:r>
    </w:p>
    <w:p w14:paraId="04D6357E" w14:textId="77777777" w:rsidR="00584E10" w:rsidRPr="008450B7" w:rsidRDefault="00584E10" w:rsidP="00584E10">
      <w:pPr>
        <w:widowControl w:val="0"/>
        <w:numPr>
          <w:ilvl w:val="0"/>
          <w:numId w:val="1"/>
        </w:numPr>
        <w:ind w:left="240" w:hanging="240"/>
        <w:jc w:val="both"/>
        <w:rPr>
          <w:rFonts w:ascii="Arial" w:eastAsia="Times New Roman" w:hAnsi="Arial" w:cs="Arial"/>
          <w:snapToGrid w:val="0"/>
          <w:sz w:val="17"/>
          <w:szCs w:val="17"/>
          <w:lang w:eastAsia="pl-PL"/>
        </w:rPr>
      </w:pPr>
      <w:r w:rsidRPr="008450B7">
        <w:rPr>
          <w:rFonts w:ascii="Arial" w:eastAsia="Times New Roman" w:hAnsi="Arial" w:cs="Arial"/>
          <w:sz w:val="17"/>
          <w:szCs w:val="17"/>
          <w:lang w:eastAsia="pl-PL"/>
        </w:rPr>
        <w:t xml:space="preserve"> W przypadku nie dojścia do porozumienia spory będą rozstrzygane przez Sąd właściwy dla siedziby Zamawiającego.</w:t>
      </w:r>
    </w:p>
    <w:p w14:paraId="28CEC312" w14:textId="77777777" w:rsidR="00584E10" w:rsidRPr="008450B7" w:rsidRDefault="00584E10" w:rsidP="00584E10">
      <w:pPr>
        <w:widowControl w:val="0"/>
        <w:numPr>
          <w:ilvl w:val="0"/>
          <w:numId w:val="1"/>
        </w:numPr>
        <w:ind w:left="240" w:hanging="240"/>
        <w:jc w:val="both"/>
        <w:rPr>
          <w:rFonts w:ascii="Arial" w:eastAsia="Times New Roman" w:hAnsi="Arial" w:cs="Arial"/>
          <w:snapToGrid w:val="0"/>
          <w:sz w:val="17"/>
          <w:szCs w:val="17"/>
          <w:lang w:eastAsia="pl-PL"/>
        </w:rPr>
      </w:pPr>
      <w:r w:rsidRPr="008450B7">
        <w:rPr>
          <w:rFonts w:ascii="Arial" w:eastAsia="Times New Roman" w:hAnsi="Arial" w:cs="Arial"/>
          <w:snapToGrid w:val="0"/>
          <w:sz w:val="17"/>
          <w:szCs w:val="17"/>
          <w:lang w:eastAsia="pl-PL"/>
        </w:rPr>
        <w:t xml:space="preserve"> W sprawach nieuregulowanych Umową stosuje się przepisy Kodeksu cywilnego, ustawy Prawo zamówień publicznych  oraz ustawy o  działalności leczniczej.</w:t>
      </w:r>
    </w:p>
    <w:p w14:paraId="67BE211D" w14:textId="78A1FE93" w:rsidR="00584E10" w:rsidRPr="008450B7" w:rsidRDefault="00584E10" w:rsidP="00584E10">
      <w:pPr>
        <w:widowControl w:val="0"/>
        <w:numPr>
          <w:ilvl w:val="0"/>
          <w:numId w:val="1"/>
        </w:numPr>
        <w:ind w:left="240" w:hanging="240"/>
        <w:jc w:val="both"/>
        <w:rPr>
          <w:rFonts w:ascii="Arial" w:eastAsia="Times New Roman" w:hAnsi="Arial" w:cs="Arial"/>
          <w:snapToGrid w:val="0"/>
          <w:sz w:val="17"/>
          <w:szCs w:val="17"/>
          <w:lang w:eastAsia="pl-PL"/>
        </w:rPr>
      </w:pPr>
      <w:r w:rsidRPr="008450B7">
        <w:rPr>
          <w:rFonts w:ascii="Arial" w:eastAsia="Times New Roman" w:hAnsi="Arial" w:cs="Arial"/>
          <w:snapToGrid w:val="0"/>
          <w:sz w:val="17"/>
          <w:szCs w:val="17"/>
          <w:lang w:eastAsia="pl-PL"/>
        </w:rPr>
        <w:t xml:space="preserve"> Umowa została sporządzona w dwóch jednobrzmiących egzemplarzach, po jednym dla każdej ze Stron</w:t>
      </w:r>
    </w:p>
    <w:p w14:paraId="5D53895F" w14:textId="77777777" w:rsidR="00D926BD" w:rsidRDefault="00D926BD" w:rsidP="00B63890">
      <w:pPr>
        <w:ind w:right="-283"/>
        <w:rPr>
          <w:rFonts w:ascii="Arial" w:eastAsia="Times New Roman" w:hAnsi="Arial" w:cs="Arial"/>
          <w:b/>
          <w:sz w:val="17"/>
          <w:szCs w:val="17"/>
          <w:lang w:eastAsia="pl-PL"/>
        </w:rPr>
      </w:pPr>
    </w:p>
    <w:p w14:paraId="24948A7D" w14:textId="77777777" w:rsidR="00D926BD" w:rsidRDefault="00D926BD" w:rsidP="00B63890">
      <w:pPr>
        <w:ind w:right="-283"/>
        <w:rPr>
          <w:rFonts w:ascii="Arial" w:eastAsia="Times New Roman" w:hAnsi="Arial" w:cs="Arial"/>
          <w:b/>
          <w:sz w:val="17"/>
          <w:szCs w:val="17"/>
          <w:lang w:eastAsia="pl-PL"/>
        </w:rPr>
      </w:pPr>
    </w:p>
    <w:p w14:paraId="484B05B6" w14:textId="68C9E64A" w:rsidR="00056947" w:rsidRPr="008450B7" w:rsidRDefault="00584E10" w:rsidP="00B63890">
      <w:pPr>
        <w:ind w:right="-283"/>
        <w:rPr>
          <w:rFonts w:ascii="Arial" w:eastAsia="Times New Roman" w:hAnsi="Arial" w:cs="Arial"/>
          <w:b/>
          <w:sz w:val="17"/>
          <w:szCs w:val="17"/>
          <w:lang w:eastAsia="pl-PL"/>
        </w:rPr>
      </w:pPr>
      <w:r w:rsidRPr="008450B7">
        <w:rPr>
          <w:rFonts w:ascii="Arial" w:eastAsia="Times New Roman" w:hAnsi="Arial" w:cs="Arial"/>
          <w:b/>
          <w:sz w:val="17"/>
          <w:szCs w:val="17"/>
          <w:lang w:eastAsia="pl-PL"/>
        </w:rPr>
        <w:t xml:space="preserve">WYKONAWCA               </w:t>
      </w:r>
      <w:r w:rsidRPr="008450B7">
        <w:rPr>
          <w:rFonts w:ascii="Arial" w:eastAsia="Times New Roman" w:hAnsi="Arial" w:cs="Arial"/>
          <w:b/>
          <w:sz w:val="17"/>
          <w:szCs w:val="17"/>
          <w:lang w:eastAsia="pl-PL"/>
        </w:rPr>
        <w:tab/>
      </w:r>
      <w:r w:rsidRPr="008450B7">
        <w:rPr>
          <w:rFonts w:ascii="Arial" w:eastAsia="Times New Roman" w:hAnsi="Arial" w:cs="Arial"/>
          <w:b/>
          <w:sz w:val="17"/>
          <w:szCs w:val="17"/>
          <w:lang w:eastAsia="pl-PL"/>
        </w:rPr>
        <w:tab/>
      </w:r>
      <w:r w:rsidRPr="008450B7">
        <w:rPr>
          <w:rFonts w:ascii="Arial" w:eastAsia="Times New Roman" w:hAnsi="Arial" w:cs="Arial"/>
          <w:b/>
          <w:sz w:val="17"/>
          <w:szCs w:val="17"/>
          <w:lang w:eastAsia="pl-PL"/>
        </w:rPr>
        <w:tab/>
      </w:r>
      <w:r w:rsidRPr="008450B7">
        <w:rPr>
          <w:rFonts w:ascii="Arial" w:eastAsia="Times New Roman" w:hAnsi="Arial" w:cs="Arial"/>
          <w:b/>
          <w:sz w:val="17"/>
          <w:szCs w:val="17"/>
          <w:lang w:eastAsia="pl-PL"/>
        </w:rPr>
        <w:tab/>
      </w:r>
      <w:r w:rsidRPr="008450B7">
        <w:rPr>
          <w:rFonts w:ascii="Arial" w:eastAsia="Times New Roman" w:hAnsi="Arial" w:cs="Arial"/>
          <w:b/>
          <w:sz w:val="17"/>
          <w:szCs w:val="17"/>
          <w:lang w:eastAsia="pl-PL"/>
        </w:rPr>
        <w:tab/>
      </w:r>
      <w:r w:rsidRPr="008450B7">
        <w:rPr>
          <w:rFonts w:ascii="Arial" w:eastAsia="Times New Roman" w:hAnsi="Arial" w:cs="Arial"/>
          <w:b/>
          <w:sz w:val="17"/>
          <w:szCs w:val="17"/>
          <w:lang w:eastAsia="pl-PL"/>
        </w:rPr>
        <w:tab/>
      </w:r>
      <w:r w:rsidRPr="008450B7">
        <w:rPr>
          <w:rFonts w:ascii="Arial" w:eastAsia="Times New Roman" w:hAnsi="Arial" w:cs="Arial"/>
          <w:b/>
          <w:sz w:val="17"/>
          <w:szCs w:val="17"/>
          <w:lang w:eastAsia="pl-PL"/>
        </w:rPr>
        <w:tab/>
      </w:r>
      <w:r w:rsidRPr="008450B7">
        <w:rPr>
          <w:rFonts w:ascii="Arial" w:eastAsia="Times New Roman" w:hAnsi="Arial" w:cs="Arial"/>
          <w:b/>
          <w:sz w:val="17"/>
          <w:szCs w:val="17"/>
          <w:lang w:eastAsia="pl-PL"/>
        </w:rPr>
        <w:tab/>
      </w:r>
      <w:r w:rsidR="00604A62" w:rsidRPr="008450B7">
        <w:rPr>
          <w:rFonts w:ascii="Arial" w:eastAsia="Times New Roman" w:hAnsi="Arial" w:cs="Arial"/>
          <w:b/>
          <w:sz w:val="17"/>
          <w:szCs w:val="17"/>
          <w:lang w:eastAsia="pl-PL"/>
        </w:rPr>
        <w:t xml:space="preserve">          </w:t>
      </w:r>
      <w:r w:rsidRPr="008450B7">
        <w:rPr>
          <w:rFonts w:ascii="Arial" w:eastAsia="Times New Roman" w:hAnsi="Arial" w:cs="Arial"/>
          <w:b/>
          <w:sz w:val="17"/>
          <w:szCs w:val="17"/>
          <w:lang w:eastAsia="pl-PL"/>
        </w:rPr>
        <w:t xml:space="preserve">ZAMAWIAJĄCY </w:t>
      </w:r>
    </w:p>
    <w:sectPr w:rsidR="00056947" w:rsidRPr="008450B7" w:rsidSect="00604A62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3"/>
      <w:numFmt w:val="decimal"/>
      <w:lvlText w:val="%4)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8">
      <w:start w:val="1"/>
      <w:numFmt w:val="lowerLetter"/>
      <w:lvlText w:val="%9)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</w:abstractNum>
  <w:abstractNum w:abstractNumId="1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2" w15:restartNumberingAfterBreak="0">
    <w:nsid w:val="0000000F"/>
    <w:multiLevelType w:val="multilevel"/>
    <w:tmpl w:val="0000000F"/>
    <w:name w:val="WW8Num287"/>
    <w:lvl w:ilvl="0">
      <w:start w:val="1"/>
      <w:numFmt w:val="decimal"/>
      <w:suff w:val="nothing"/>
      <w:lvlText w:val="%1.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13"/>
    <w:multiLevelType w:val="singleLevel"/>
    <w:tmpl w:val="00000013"/>
    <w:name w:val="WW8Num19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4" w15:restartNumberingAfterBreak="0">
    <w:nsid w:val="020A66FF"/>
    <w:multiLevelType w:val="hybridMultilevel"/>
    <w:tmpl w:val="514EB090"/>
    <w:lvl w:ilvl="0" w:tplc="96886566">
      <w:start w:val="1"/>
      <w:numFmt w:val="decimal"/>
      <w:lvlText w:val="2.%1."/>
      <w:lvlJc w:val="left"/>
      <w:pPr>
        <w:ind w:left="396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5" w15:restartNumberingAfterBreak="0">
    <w:nsid w:val="026D30B6"/>
    <w:multiLevelType w:val="hybridMultilevel"/>
    <w:tmpl w:val="171E4B4A"/>
    <w:lvl w:ilvl="0" w:tplc="36D2716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4ED2F05"/>
    <w:multiLevelType w:val="hybridMultilevel"/>
    <w:tmpl w:val="3D2E7B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24379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2"/>
      </w:rPr>
    </w:lvl>
    <w:lvl w:ilvl="2" w:tplc="FB300344">
      <w:start w:val="2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Arial" w:hAnsi="Arial" w:cs="Arial" w:hint="default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64C482F"/>
    <w:multiLevelType w:val="hybridMultilevel"/>
    <w:tmpl w:val="F6940C1E"/>
    <w:name w:val="WW8Num59222"/>
    <w:lvl w:ilvl="0" w:tplc="E390B48A">
      <w:start w:val="1"/>
      <w:numFmt w:val="decimal"/>
      <w:lvlText w:val="%1."/>
      <w:lvlJc w:val="left"/>
      <w:pPr>
        <w:ind w:left="180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70143B8"/>
    <w:multiLevelType w:val="hybridMultilevel"/>
    <w:tmpl w:val="79146EFC"/>
    <w:lvl w:ilvl="0" w:tplc="F6D258C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78B5DA1"/>
    <w:multiLevelType w:val="hybridMultilevel"/>
    <w:tmpl w:val="78361F5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C787070"/>
    <w:multiLevelType w:val="hybridMultilevel"/>
    <w:tmpl w:val="9752BB10"/>
    <w:name w:val="WW8Num592222222222"/>
    <w:lvl w:ilvl="0" w:tplc="F752B2FA">
      <w:start w:val="1"/>
      <w:numFmt w:val="decimal"/>
      <w:lvlText w:val="2.%1."/>
      <w:lvlJc w:val="left"/>
      <w:pPr>
        <w:ind w:left="1146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35A668D0"/>
    <w:multiLevelType w:val="hybridMultilevel"/>
    <w:tmpl w:val="8AC4EEAE"/>
    <w:lvl w:ilvl="0" w:tplc="71D698C6">
      <w:start w:val="8"/>
      <w:numFmt w:val="decimal"/>
      <w:lvlText w:val="1.%1."/>
      <w:lvlJc w:val="left"/>
      <w:pPr>
        <w:ind w:left="72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032ED0"/>
    <w:multiLevelType w:val="hybridMultilevel"/>
    <w:tmpl w:val="FC8C0B3E"/>
    <w:lvl w:ilvl="0" w:tplc="8E04B75A">
      <w:start w:val="1"/>
      <w:numFmt w:val="lowerLetter"/>
      <w:lvlText w:val="%1)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1" w:tplc="04150003">
      <w:numFmt w:val="decimal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numFmt w:val="decimal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numFmt w:val="decimal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numFmt w:val="decimal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4E96BAE"/>
    <w:multiLevelType w:val="hybridMultilevel"/>
    <w:tmpl w:val="2B467BCA"/>
    <w:lvl w:ilvl="0" w:tplc="6CEE7D5C">
      <w:start w:val="1"/>
      <w:numFmt w:val="lowerLetter"/>
      <w:lvlText w:val="%1)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1" w:tplc="04150003">
      <w:numFmt w:val="decimal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numFmt w:val="decimal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numFmt w:val="decimal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numFmt w:val="decimal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7AD7B43"/>
    <w:multiLevelType w:val="hybridMultilevel"/>
    <w:tmpl w:val="D7CA027C"/>
    <w:lvl w:ilvl="0" w:tplc="92C890C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B7092C"/>
    <w:multiLevelType w:val="hybridMultilevel"/>
    <w:tmpl w:val="207A6834"/>
    <w:lvl w:ilvl="0" w:tplc="80A0F5D6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BFF4AE9"/>
    <w:multiLevelType w:val="singleLevel"/>
    <w:tmpl w:val="F7AADF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  <w:szCs w:val="18"/>
      </w:rPr>
    </w:lvl>
  </w:abstractNum>
  <w:abstractNum w:abstractNumId="17" w15:restartNumberingAfterBreak="0">
    <w:nsid w:val="4D5A417A"/>
    <w:multiLevelType w:val="hybridMultilevel"/>
    <w:tmpl w:val="7FA41DB8"/>
    <w:lvl w:ilvl="0" w:tplc="C64A852C">
      <w:start w:val="1"/>
      <w:numFmt w:val="decimal"/>
      <w:lvlText w:val="17.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E8E75D3"/>
    <w:multiLevelType w:val="hybridMultilevel"/>
    <w:tmpl w:val="11F2F47E"/>
    <w:lvl w:ilvl="0" w:tplc="4A2CF81C">
      <w:start w:val="1"/>
      <w:numFmt w:val="decimal"/>
      <w:lvlText w:val="1.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1" w:tplc="853240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63A05D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5125A63"/>
    <w:multiLevelType w:val="hybridMultilevel"/>
    <w:tmpl w:val="C53866D0"/>
    <w:name w:val="WW8Num592"/>
    <w:lvl w:ilvl="0" w:tplc="E390B48A">
      <w:start w:val="1"/>
      <w:numFmt w:val="decimal"/>
      <w:lvlText w:val="%1."/>
      <w:lvlJc w:val="left"/>
      <w:pPr>
        <w:ind w:left="360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4320" w:hanging="360"/>
      </w:pPr>
    </w:lvl>
    <w:lvl w:ilvl="2" w:tplc="0415001B">
      <w:start w:val="1"/>
      <w:numFmt w:val="lowerRoman"/>
      <w:lvlText w:val="%3."/>
      <w:lvlJc w:val="right"/>
      <w:pPr>
        <w:ind w:left="5040" w:hanging="180"/>
      </w:pPr>
    </w:lvl>
    <w:lvl w:ilvl="3" w:tplc="0415000F">
      <w:start w:val="1"/>
      <w:numFmt w:val="decimal"/>
      <w:lvlText w:val="%4."/>
      <w:lvlJc w:val="left"/>
      <w:pPr>
        <w:ind w:left="5760" w:hanging="360"/>
      </w:pPr>
    </w:lvl>
    <w:lvl w:ilvl="4" w:tplc="04150019">
      <w:start w:val="1"/>
      <w:numFmt w:val="lowerLetter"/>
      <w:lvlText w:val="%5."/>
      <w:lvlJc w:val="left"/>
      <w:pPr>
        <w:ind w:left="6480" w:hanging="360"/>
      </w:pPr>
    </w:lvl>
    <w:lvl w:ilvl="5" w:tplc="0415001B">
      <w:start w:val="1"/>
      <w:numFmt w:val="lowerRoman"/>
      <w:lvlText w:val="%6."/>
      <w:lvlJc w:val="right"/>
      <w:pPr>
        <w:ind w:left="7200" w:hanging="180"/>
      </w:pPr>
    </w:lvl>
    <w:lvl w:ilvl="6" w:tplc="0415000F">
      <w:start w:val="1"/>
      <w:numFmt w:val="decimal"/>
      <w:lvlText w:val="%7."/>
      <w:lvlJc w:val="left"/>
      <w:pPr>
        <w:ind w:left="7920" w:hanging="360"/>
      </w:pPr>
    </w:lvl>
    <w:lvl w:ilvl="7" w:tplc="04150019">
      <w:start w:val="1"/>
      <w:numFmt w:val="lowerLetter"/>
      <w:lvlText w:val="%8."/>
      <w:lvlJc w:val="left"/>
      <w:pPr>
        <w:ind w:left="8640" w:hanging="360"/>
      </w:pPr>
    </w:lvl>
    <w:lvl w:ilvl="8" w:tplc="0415001B">
      <w:start w:val="1"/>
      <w:numFmt w:val="lowerRoman"/>
      <w:lvlText w:val="%9."/>
      <w:lvlJc w:val="right"/>
      <w:pPr>
        <w:ind w:left="9360" w:hanging="180"/>
      </w:pPr>
    </w:lvl>
  </w:abstractNum>
  <w:abstractNum w:abstractNumId="20" w15:restartNumberingAfterBreak="0">
    <w:nsid w:val="5A1D5AC3"/>
    <w:multiLevelType w:val="hybridMultilevel"/>
    <w:tmpl w:val="3FF86958"/>
    <w:lvl w:ilvl="0" w:tplc="08EEE094">
      <w:start w:val="1"/>
      <w:numFmt w:val="decimal"/>
      <w:lvlText w:val="1.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 w:val="0"/>
        <w:i w:val="0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E5B4A698">
      <w:start w:val="3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b w:val="0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608C28EC"/>
    <w:multiLevelType w:val="hybridMultilevel"/>
    <w:tmpl w:val="20B04A5E"/>
    <w:lvl w:ilvl="0" w:tplc="D9065C5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68612B"/>
    <w:multiLevelType w:val="hybridMultilevel"/>
    <w:tmpl w:val="DD36036A"/>
    <w:name w:val="WW8Num5922"/>
    <w:lvl w:ilvl="0" w:tplc="E390B48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307F74"/>
    <w:multiLevelType w:val="hybridMultilevel"/>
    <w:tmpl w:val="741A9C62"/>
    <w:lvl w:ilvl="0" w:tplc="ED102C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6632DD5"/>
    <w:multiLevelType w:val="hybridMultilevel"/>
    <w:tmpl w:val="ECB200CC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1B">
      <w:start w:val="1"/>
      <w:numFmt w:val="lowerRoman"/>
      <w:lvlText w:val="%3."/>
      <w:lvlJc w:val="right"/>
      <w:pPr>
        <w:ind w:left="2804" w:hanging="180"/>
      </w:pPr>
    </w:lvl>
    <w:lvl w:ilvl="3" w:tplc="0415000F">
      <w:start w:val="1"/>
      <w:numFmt w:val="decimal"/>
      <w:lvlText w:val="%4."/>
      <w:lvlJc w:val="left"/>
      <w:pPr>
        <w:ind w:left="3524" w:hanging="360"/>
      </w:pPr>
    </w:lvl>
    <w:lvl w:ilvl="4" w:tplc="04150019">
      <w:start w:val="1"/>
      <w:numFmt w:val="lowerLetter"/>
      <w:lvlText w:val="%5."/>
      <w:lvlJc w:val="left"/>
      <w:pPr>
        <w:ind w:left="4244" w:hanging="360"/>
      </w:pPr>
    </w:lvl>
    <w:lvl w:ilvl="5" w:tplc="0415001B">
      <w:start w:val="1"/>
      <w:numFmt w:val="lowerRoman"/>
      <w:lvlText w:val="%6."/>
      <w:lvlJc w:val="right"/>
      <w:pPr>
        <w:ind w:left="4964" w:hanging="180"/>
      </w:pPr>
    </w:lvl>
    <w:lvl w:ilvl="6" w:tplc="0415000F">
      <w:start w:val="1"/>
      <w:numFmt w:val="decimal"/>
      <w:lvlText w:val="%7."/>
      <w:lvlJc w:val="left"/>
      <w:pPr>
        <w:ind w:left="5684" w:hanging="360"/>
      </w:pPr>
    </w:lvl>
    <w:lvl w:ilvl="7" w:tplc="04150019">
      <w:start w:val="1"/>
      <w:numFmt w:val="lowerLetter"/>
      <w:lvlText w:val="%8."/>
      <w:lvlJc w:val="left"/>
      <w:pPr>
        <w:ind w:left="6404" w:hanging="360"/>
      </w:pPr>
    </w:lvl>
    <w:lvl w:ilvl="8" w:tplc="0415001B">
      <w:start w:val="1"/>
      <w:numFmt w:val="lowerRoman"/>
      <w:lvlText w:val="%9."/>
      <w:lvlJc w:val="right"/>
      <w:pPr>
        <w:ind w:left="7124" w:hanging="180"/>
      </w:pPr>
    </w:lvl>
  </w:abstractNum>
  <w:abstractNum w:abstractNumId="25" w15:restartNumberingAfterBreak="0">
    <w:nsid w:val="67A859C9"/>
    <w:multiLevelType w:val="hybridMultilevel"/>
    <w:tmpl w:val="7548C754"/>
    <w:lvl w:ilvl="0" w:tplc="940C167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1" w:tplc="853240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63A05D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A725964"/>
    <w:multiLevelType w:val="singleLevel"/>
    <w:tmpl w:val="7892EDD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</w:rPr>
    </w:lvl>
  </w:abstractNum>
  <w:abstractNum w:abstractNumId="27" w15:restartNumberingAfterBreak="0">
    <w:nsid w:val="78E65B0D"/>
    <w:multiLevelType w:val="singleLevel"/>
    <w:tmpl w:val="05D4ED8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28" w15:restartNumberingAfterBreak="0">
    <w:nsid w:val="7B205969"/>
    <w:multiLevelType w:val="hybridMultilevel"/>
    <w:tmpl w:val="F42E3F8E"/>
    <w:name w:val="WW8Num5922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7F87411B"/>
    <w:multiLevelType w:val="hybridMultilevel"/>
    <w:tmpl w:val="DDBAB18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24323606">
    <w:abstractNumId w:val="2"/>
  </w:num>
  <w:num w:numId="2" w16cid:durableId="1678997771">
    <w:abstractNumId w:val="26"/>
  </w:num>
  <w:num w:numId="3" w16cid:durableId="335153428">
    <w:abstractNumId w:val="6"/>
  </w:num>
  <w:num w:numId="4" w16cid:durableId="1037311011">
    <w:abstractNumId w:val="27"/>
  </w:num>
  <w:num w:numId="5" w16cid:durableId="391931411">
    <w:abstractNumId w:val="16"/>
  </w:num>
  <w:num w:numId="6" w16cid:durableId="809900807">
    <w:abstractNumId w:val="15"/>
  </w:num>
  <w:num w:numId="7" w16cid:durableId="1462840077">
    <w:abstractNumId w:val="5"/>
  </w:num>
  <w:num w:numId="8" w16cid:durableId="1301617882">
    <w:abstractNumId w:val="20"/>
  </w:num>
  <w:num w:numId="9" w16cid:durableId="1634025029">
    <w:abstractNumId w:val="25"/>
  </w:num>
  <w:num w:numId="10" w16cid:durableId="1511139971">
    <w:abstractNumId w:val="1"/>
  </w:num>
  <w:num w:numId="11" w16cid:durableId="1034303818">
    <w:abstractNumId w:val="9"/>
  </w:num>
  <w:num w:numId="12" w16cid:durableId="627857880">
    <w:abstractNumId w:val="23"/>
  </w:num>
  <w:num w:numId="13" w16cid:durableId="1246955229">
    <w:abstractNumId w:val="8"/>
  </w:num>
  <w:num w:numId="14" w16cid:durableId="360326390">
    <w:abstractNumId w:val="19"/>
  </w:num>
  <w:num w:numId="15" w16cid:durableId="492523616">
    <w:abstractNumId w:val="3"/>
    <w:lvlOverride w:ilvl="0">
      <w:startOverride w:val="1"/>
    </w:lvlOverride>
  </w:num>
  <w:num w:numId="16" w16cid:durableId="692999790">
    <w:abstractNumId w:val="17"/>
  </w:num>
  <w:num w:numId="17" w16cid:durableId="457337865">
    <w:abstractNumId w:val="21"/>
  </w:num>
  <w:num w:numId="18" w16cid:durableId="1026903867">
    <w:abstractNumId w:val="19"/>
  </w:num>
  <w:num w:numId="19" w16cid:durableId="219949825">
    <w:abstractNumId w:val="4"/>
  </w:num>
  <w:num w:numId="20" w16cid:durableId="527521542">
    <w:abstractNumId w:val="22"/>
  </w:num>
  <w:num w:numId="21" w16cid:durableId="1938908213">
    <w:abstractNumId w:val="18"/>
  </w:num>
  <w:num w:numId="22" w16cid:durableId="208959649">
    <w:abstractNumId w:val="7"/>
  </w:num>
  <w:num w:numId="23" w16cid:durableId="1946889742">
    <w:abstractNumId w:val="0"/>
  </w:num>
  <w:num w:numId="24" w16cid:durableId="1058087954">
    <w:abstractNumId w:val="28"/>
  </w:num>
  <w:num w:numId="25" w16cid:durableId="1270774327">
    <w:abstractNumId w:val="10"/>
  </w:num>
  <w:num w:numId="26" w16cid:durableId="583607067">
    <w:abstractNumId w:val="29"/>
  </w:num>
  <w:num w:numId="27" w16cid:durableId="1836385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742797341">
    <w:abstractNumId w:val="13"/>
  </w:num>
  <w:num w:numId="29" w16cid:durableId="2079790025">
    <w:abstractNumId w:val="12"/>
  </w:num>
  <w:num w:numId="30" w16cid:durableId="19181295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2439532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E10"/>
    <w:rsid w:val="000250B6"/>
    <w:rsid w:val="00030A5A"/>
    <w:rsid w:val="00031A5A"/>
    <w:rsid w:val="000342F7"/>
    <w:rsid w:val="00037A98"/>
    <w:rsid w:val="00044A98"/>
    <w:rsid w:val="00056947"/>
    <w:rsid w:val="00057EA4"/>
    <w:rsid w:val="000A33DE"/>
    <w:rsid w:val="000A7998"/>
    <w:rsid w:val="000F52C3"/>
    <w:rsid w:val="001525F5"/>
    <w:rsid w:val="00153B31"/>
    <w:rsid w:val="00184C32"/>
    <w:rsid w:val="001B1FFE"/>
    <w:rsid w:val="001C5862"/>
    <w:rsid w:val="001C5DDE"/>
    <w:rsid w:val="001E2E2A"/>
    <w:rsid w:val="0020337E"/>
    <w:rsid w:val="00216083"/>
    <w:rsid w:val="00253CA0"/>
    <w:rsid w:val="002660B6"/>
    <w:rsid w:val="00294A90"/>
    <w:rsid w:val="002A32C8"/>
    <w:rsid w:val="002B3BA0"/>
    <w:rsid w:val="00302035"/>
    <w:rsid w:val="00304088"/>
    <w:rsid w:val="00311C84"/>
    <w:rsid w:val="00344128"/>
    <w:rsid w:val="00371603"/>
    <w:rsid w:val="003A4263"/>
    <w:rsid w:val="003D53F0"/>
    <w:rsid w:val="003F61D4"/>
    <w:rsid w:val="00422558"/>
    <w:rsid w:val="00425E2C"/>
    <w:rsid w:val="00453D8E"/>
    <w:rsid w:val="00461DB3"/>
    <w:rsid w:val="00474591"/>
    <w:rsid w:val="00493648"/>
    <w:rsid w:val="004D03F1"/>
    <w:rsid w:val="004E261C"/>
    <w:rsid w:val="004E4D79"/>
    <w:rsid w:val="004E59C4"/>
    <w:rsid w:val="005028E1"/>
    <w:rsid w:val="00522FF4"/>
    <w:rsid w:val="00531AE6"/>
    <w:rsid w:val="00554EEC"/>
    <w:rsid w:val="00584E10"/>
    <w:rsid w:val="005A4355"/>
    <w:rsid w:val="005B1703"/>
    <w:rsid w:val="005B59DB"/>
    <w:rsid w:val="005E389F"/>
    <w:rsid w:val="005F1656"/>
    <w:rsid w:val="005F1BCA"/>
    <w:rsid w:val="00600260"/>
    <w:rsid w:val="00600696"/>
    <w:rsid w:val="006021EF"/>
    <w:rsid w:val="00604A62"/>
    <w:rsid w:val="006206EF"/>
    <w:rsid w:val="00636250"/>
    <w:rsid w:val="006570F7"/>
    <w:rsid w:val="006871F4"/>
    <w:rsid w:val="006A1DF5"/>
    <w:rsid w:val="006C0EFB"/>
    <w:rsid w:val="006D3BC3"/>
    <w:rsid w:val="006D6624"/>
    <w:rsid w:val="006D687A"/>
    <w:rsid w:val="00702E74"/>
    <w:rsid w:val="007C2585"/>
    <w:rsid w:val="00810C98"/>
    <w:rsid w:val="00821E8F"/>
    <w:rsid w:val="008450B7"/>
    <w:rsid w:val="008550B1"/>
    <w:rsid w:val="008B2547"/>
    <w:rsid w:val="0096240E"/>
    <w:rsid w:val="00983A4B"/>
    <w:rsid w:val="00995A2A"/>
    <w:rsid w:val="009A314F"/>
    <w:rsid w:val="009F0C32"/>
    <w:rsid w:val="009F21A8"/>
    <w:rsid w:val="00A14103"/>
    <w:rsid w:val="00A16DD0"/>
    <w:rsid w:val="00A37DB9"/>
    <w:rsid w:val="00A77B7F"/>
    <w:rsid w:val="00AB0F70"/>
    <w:rsid w:val="00AD6D4E"/>
    <w:rsid w:val="00B267D1"/>
    <w:rsid w:val="00B63890"/>
    <w:rsid w:val="00B70562"/>
    <w:rsid w:val="00B72E1B"/>
    <w:rsid w:val="00B81182"/>
    <w:rsid w:val="00B87EFE"/>
    <w:rsid w:val="00BB4A59"/>
    <w:rsid w:val="00BB62A5"/>
    <w:rsid w:val="00C25ACD"/>
    <w:rsid w:val="00C5211F"/>
    <w:rsid w:val="00C643A4"/>
    <w:rsid w:val="00C84987"/>
    <w:rsid w:val="00CB7272"/>
    <w:rsid w:val="00CC1E61"/>
    <w:rsid w:val="00CE705A"/>
    <w:rsid w:val="00D31DD9"/>
    <w:rsid w:val="00D81D65"/>
    <w:rsid w:val="00D860D6"/>
    <w:rsid w:val="00D926BD"/>
    <w:rsid w:val="00DC0B50"/>
    <w:rsid w:val="00DC27FD"/>
    <w:rsid w:val="00DD69FC"/>
    <w:rsid w:val="00DE1DE1"/>
    <w:rsid w:val="00DF664B"/>
    <w:rsid w:val="00E53523"/>
    <w:rsid w:val="00E73A3A"/>
    <w:rsid w:val="00E92BB9"/>
    <w:rsid w:val="00EB41EE"/>
    <w:rsid w:val="00EC12C6"/>
    <w:rsid w:val="00EE178D"/>
    <w:rsid w:val="00F06A56"/>
    <w:rsid w:val="00F22E33"/>
    <w:rsid w:val="00F364EF"/>
    <w:rsid w:val="00F42727"/>
    <w:rsid w:val="00FB631F"/>
    <w:rsid w:val="00FD6D25"/>
    <w:rsid w:val="00FE2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7A0E1"/>
  <w15:chartTrackingRefBased/>
  <w15:docId w15:val="{5B71E9A1-A26E-4955-8F85-BB7668EFD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2FF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206E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206E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2660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faktura@szpitalciechanow.com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rokerinfinite.efaktur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9DA481-163F-4325-BBC3-5C435ED10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2822</Words>
  <Characters>16932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Babizewski</dc:creator>
  <cp:keywords/>
  <dc:description/>
  <cp:lastModifiedBy>Agnieszka Grzelak</cp:lastModifiedBy>
  <cp:revision>62</cp:revision>
  <cp:lastPrinted>2022-05-05T08:32:00Z</cp:lastPrinted>
  <dcterms:created xsi:type="dcterms:W3CDTF">2021-09-20T12:10:00Z</dcterms:created>
  <dcterms:modified xsi:type="dcterms:W3CDTF">2023-03-29T05:52:00Z</dcterms:modified>
</cp:coreProperties>
</file>