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17B61757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2B7FD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35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4B66E1B2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2B7FD4" w:rsidRP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rękawiczek sterylnych </w:t>
      </w:r>
      <w:proofErr w:type="spellStart"/>
      <w:r w:rsidR="002B7FD4" w:rsidRP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bezpudrowych</w:t>
      </w:r>
      <w:proofErr w:type="spellEnd"/>
      <w:r w:rsidR="002B7FD4" w:rsidRP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i </w:t>
      </w:r>
      <w:proofErr w:type="spellStart"/>
      <w:r w:rsidR="002B7FD4" w:rsidRP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bezlateksowych</w:t>
      </w:r>
      <w:proofErr w:type="spellEnd"/>
      <w:r w:rsidR="002B7FD4" w:rsidRP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i papieru krepowanego</w:t>
      </w:r>
      <w:r w:rsidR="002B7FD4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54EDE011" w14:textId="7B02A989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2B7FD4">
        <w:rPr>
          <w:rFonts w:ascii="Arial" w:eastAsia="Times New Roman" w:hAnsi="Arial" w:cs="Arial"/>
          <w:sz w:val="18"/>
          <w:szCs w:val="18"/>
          <w:lang w:eastAsia="pl-PL"/>
        </w:rPr>
        <w:t>35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202E8753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2B7FD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24 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42163FF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B7FD4"/>
    <w:rsid w:val="002C654A"/>
    <w:rsid w:val="002D7A1B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2653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79</cp:revision>
  <cp:lastPrinted>2022-02-02T09:02:00Z</cp:lastPrinted>
  <dcterms:created xsi:type="dcterms:W3CDTF">2021-07-20T12:27:00Z</dcterms:created>
  <dcterms:modified xsi:type="dcterms:W3CDTF">2023-04-17T11:33:00Z</dcterms:modified>
</cp:coreProperties>
</file>