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7FF2B36D" w14:textId="6BAB04AA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dotyczy postępowania ZP/2501/27.1/23 – dostawa rękawiczek diagnostycznych nitrylowych niesterylnych</w:t>
      </w:r>
      <w:r w:rsidR="00066AA0">
        <w:rPr>
          <w:b/>
          <w:bCs/>
          <w:i/>
          <w:iCs/>
          <w:noProof/>
        </w:rPr>
        <w:t xml:space="preserve">- powtórzenie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3D68C83B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724D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27</w:t>
      </w:r>
      <w:r w:rsidR="006F1BB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.1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182B373B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6724D8" w:rsidRPr="006724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rękawiczek diagnostycznych nitrylowych niesterylnych</w:t>
      </w:r>
      <w:r w:rsidR="006724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244C989A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B451B3">
        <w:rPr>
          <w:rFonts w:ascii="Arial" w:eastAsia="Times New Roman" w:hAnsi="Arial" w:cs="Arial"/>
          <w:sz w:val="18"/>
          <w:szCs w:val="18"/>
          <w:lang w:eastAsia="pl-PL"/>
        </w:rPr>
        <w:t>27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.1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2662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80</cp:revision>
  <cp:lastPrinted>2022-02-02T09:02:00Z</cp:lastPrinted>
  <dcterms:created xsi:type="dcterms:W3CDTF">2021-07-20T12:27:00Z</dcterms:created>
  <dcterms:modified xsi:type="dcterms:W3CDTF">2023-05-02T07:58:00Z</dcterms:modified>
</cp:coreProperties>
</file>