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964B" w14:textId="68D4FDDD" w:rsidR="006F1BB0" w:rsidRDefault="006F1BB0" w:rsidP="006F1BB0">
      <w:pPr>
        <w:pStyle w:val="Tekstpodstawowy"/>
        <w:spacing w:before="1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Załącznik nr 3 – projekt umowy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47582EB1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42FCFBCA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0059B025" w14:textId="0347B20F" w:rsidR="00584E10" w:rsidRPr="00163A4E" w:rsidRDefault="00584E10" w:rsidP="00163A4E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2EE1E4C0" w14:textId="73F9B17C" w:rsidR="00BE29C6" w:rsidRDefault="00BE29C6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3A50B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4</w:t>
      </w:r>
      <w:r w:rsidR="00D60D7E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4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/23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podstawowym bez negocjacji na podstawie ustawy Prawo zamówień publicznych z dnia 11 września 2019 r., zwanej dalej Pzp, (t.j. Dz. U. z 2022 r. poz. 1710 ) Strony zawierają Umowę o następującej treści:</w:t>
      </w:r>
    </w:p>
    <w:p w14:paraId="18CE5276" w14:textId="77777777" w:rsidR="00117D78" w:rsidRDefault="00117D78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6F224D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Umowy są:  </w:t>
      </w:r>
    </w:p>
    <w:p w14:paraId="4FF71502" w14:textId="27F4BD5C" w:rsidR="00584E10" w:rsidRPr="00F302CB" w:rsidRDefault="00584E10" w:rsidP="00C20C68">
      <w:pPr>
        <w:pStyle w:val="Akapitzlist"/>
        <w:numPr>
          <w:ilvl w:val="1"/>
          <w:numId w:val="18"/>
        </w:numPr>
        <w:ind w:left="709" w:hanging="425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F302CB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D60D7E" w:rsidRPr="00D60D7E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jednorazowego wyposażenia sal Bloku Operacyjnego</w:t>
      </w:r>
      <w:r w:rsidR="00D60D7E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Pr="00F302CB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0" w:name="_Hlk121384291"/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>(kopia załącznika nr 2 do oferty)</w:t>
      </w:r>
    </w:p>
    <w:bookmarkEnd w:id="0"/>
    <w:p w14:paraId="54EDE011" w14:textId="174A7255" w:rsidR="00584E10" w:rsidRPr="006F224D" w:rsidRDefault="00584E10" w:rsidP="00F302CB">
      <w:pPr>
        <w:pStyle w:val="Akapitzlist"/>
        <w:numPr>
          <w:ilvl w:val="1"/>
          <w:numId w:val="17"/>
        </w:numPr>
        <w:ind w:left="709" w:right="70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 w:rsidRPr="006F224D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(znak sprawy 2501/</w:t>
      </w:r>
      <w:r w:rsidR="003A50B9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D60D7E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C21D83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) oraz treści Umowy.</w:t>
      </w:r>
    </w:p>
    <w:p w14:paraId="44B9CD0F" w14:textId="0411988E" w:rsidR="00584E10" w:rsidRPr="006F224D" w:rsidRDefault="00584E10" w:rsidP="00EE492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6F224D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ust 3.</w:t>
      </w:r>
    </w:p>
    <w:p w14:paraId="39A86839" w14:textId="17BAE66B" w:rsidR="00184C32" w:rsidRPr="006F224D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6F224D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6F224D" w:rsidRDefault="00584E10" w:rsidP="003039EC">
      <w:pPr>
        <w:pStyle w:val="Akapitzlist"/>
        <w:numPr>
          <w:ilvl w:val="0"/>
          <w:numId w:val="4"/>
        </w:numPr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6F224D" w:rsidRDefault="00584E10" w:rsidP="003039E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E361CA0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6961F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</w:t>
      </w:r>
      <w:r w:rsidR="003039E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S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93CEC87" w14:textId="5D54CA78" w:rsidR="003039EC" w:rsidRPr="006F224D" w:rsidRDefault="003039EC" w:rsidP="003039E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844D2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E67BFE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</w:t>
      </w:r>
      <w:r w:rsidR="00C9723C" w:rsidRPr="00C9723C">
        <w:rPr>
          <w:rFonts w:ascii="Arial" w:eastAsia="Times New Roman" w:hAnsi="Arial" w:cs="Arial"/>
          <w:b/>
          <w:sz w:val="18"/>
          <w:szCs w:val="18"/>
          <w:lang w:eastAsia="pl-PL"/>
        </w:rPr>
        <w:t>licząc od daty</w:t>
      </w:r>
      <w:r w:rsidR="00B666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jej zawarcia. </w:t>
      </w:r>
    </w:p>
    <w:p w14:paraId="79779F58" w14:textId="40365F9F" w:rsidR="00584E10" w:rsidRPr="00DB2745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2B2684" w14:textId="77777777" w:rsidR="006A2A0D" w:rsidRPr="00522FF4" w:rsidRDefault="006A2A0D" w:rsidP="002565CD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6C292C97" w14:textId="485273E8" w:rsidR="00C61973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B139238" w14:textId="6D90EEE1" w:rsidR="00584E10" w:rsidRPr="00FC1FEA" w:rsidRDefault="00584E10" w:rsidP="00C61973">
      <w:pPr>
        <w:pStyle w:val="Akapitzlis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1FE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606F01F4" w:rsidR="00584E10" w:rsidRPr="00FC1FEA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0215D085" w:rsidR="00584E10" w:rsidRDefault="00584E10" w:rsidP="00C61973">
      <w:pPr>
        <w:numPr>
          <w:ilvl w:val="0"/>
          <w:numId w:val="44"/>
        </w:numPr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54573091" w14:textId="30167C6E" w:rsidR="006A2A0D" w:rsidRDefault="006A2A0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B05968" w14:textId="2D62D5A1" w:rsidR="002565CD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AA5C14" w14:textId="799B35E4" w:rsidR="002565CD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6F68BC" w14:textId="77777777" w:rsidR="002565CD" w:rsidRPr="00584E10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5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6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1711C659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FF2F3D7" w14:textId="77777777" w:rsidR="002565CD" w:rsidRPr="00584E10" w:rsidRDefault="002565CD" w:rsidP="002565CD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EE492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4BED387B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0E6D071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547C66C1" w14:textId="77777777" w:rsidR="0010039D" w:rsidRDefault="0010039D" w:rsidP="00163A4E">
      <w:pPr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652BE09B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EE492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5D36C086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A3BDC2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579549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7AAE8EC0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15A7458D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4D23F7FB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77ED3624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6242FABD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E9A01A6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53E00B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26AF3EC9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2C085C9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57D5EAB2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44998B93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518C693B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12ADECA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355D866F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FFB2524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0CCC798" w14:textId="77777777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884B677" w14:textId="06524E02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6B93115D" w14:textId="2B21F72D" w:rsidR="00B927A5" w:rsidRPr="00B927A5" w:rsidRDefault="009A314F" w:rsidP="00B927A5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="00B927A5" w:rsidRPr="00B927A5">
        <w:t xml:space="preserve"> </w:t>
      </w:r>
      <w:r w:rsidR="00B927A5"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82EEE00" w14:textId="49A35884" w:rsidR="00573EEE" w:rsidRPr="006F224D" w:rsidRDefault="00B927A5" w:rsidP="00B927A5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D3BE275" w14:textId="1716EF9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4AEE19B2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8B5763" w14:textId="19EC63C0" w:rsidR="00EE492C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p w14:paraId="3ABC81ED" w14:textId="6CD1425A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2EB6E0F" w14:textId="0CE9F691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A4C63C" w14:textId="7A55B00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4FF522" w14:textId="4A7BF07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38CC51C" w14:textId="6D5FE1BA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222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4" w15:restartNumberingAfterBreak="0">
    <w:nsid w:val="064C482F"/>
    <w:multiLevelType w:val="multilevel"/>
    <w:tmpl w:val="AF5855EE"/>
    <w:name w:val="WW8Num59222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9B3E39"/>
    <w:multiLevelType w:val="multilevel"/>
    <w:tmpl w:val="73805C88"/>
    <w:name w:val="WW8Num22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9" w15:restartNumberingAfterBreak="0">
    <w:nsid w:val="4CD42AB6"/>
    <w:multiLevelType w:val="hybridMultilevel"/>
    <w:tmpl w:val="63B6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44" w15:restartNumberingAfterBreak="0">
    <w:nsid w:val="70B4713D"/>
    <w:multiLevelType w:val="multilevel"/>
    <w:tmpl w:val="17CE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5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7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7388121">
    <w:abstractNumId w:val="2"/>
  </w:num>
  <w:num w:numId="2" w16cid:durableId="1688173985">
    <w:abstractNumId w:val="43"/>
  </w:num>
  <w:num w:numId="3" w16cid:durableId="960958175">
    <w:abstractNumId w:val="11"/>
  </w:num>
  <w:num w:numId="4" w16cid:durableId="1259096472">
    <w:abstractNumId w:val="46"/>
  </w:num>
  <w:num w:numId="5" w16cid:durableId="128012906">
    <w:abstractNumId w:val="28"/>
  </w:num>
  <w:num w:numId="6" w16cid:durableId="1421948570">
    <w:abstractNumId w:val="10"/>
  </w:num>
  <w:num w:numId="7" w16cid:durableId="738089617">
    <w:abstractNumId w:val="41"/>
  </w:num>
  <w:num w:numId="8" w16cid:durableId="1535801615">
    <w:abstractNumId w:val="34"/>
  </w:num>
  <w:num w:numId="9" w16cid:durableId="1476218644">
    <w:abstractNumId w:val="39"/>
  </w:num>
  <w:num w:numId="10" w16cid:durableId="174004037">
    <w:abstractNumId w:val="9"/>
  </w:num>
  <w:num w:numId="11" w16cid:durableId="1785346731">
    <w:abstractNumId w:val="33"/>
  </w:num>
  <w:num w:numId="12" w16cid:durableId="2036691678">
    <w:abstractNumId w:val="14"/>
  </w:num>
  <w:num w:numId="13" w16cid:durableId="384332906">
    <w:abstractNumId w:val="47"/>
  </w:num>
  <w:num w:numId="14" w16cid:durableId="2000889970">
    <w:abstractNumId w:val="4"/>
  </w:num>
  <w:num w:numId="15" w16cid:durableId="1819180081">
    <w:abstractNumId w:val="6"/>
  </w:num>
  <w:num w:numId="16" w16cid:durableId="637616082">
    <w:abstractNumId w:val="8"/>
  </w:num>
  <w:num w:numId="17" w16cid:durableId="2081170453">
    <w:abstractNumId w:val="44"/>
  </w:num>
  <w:num w:numId="18" w16cid:durableId="321782671">
    <w:abstractNumId w:val="12"/>
  </w:num>
  <w:num w:numId="19" w16cid:durableId="275911916">
    <w:abstractNumId w:val="5"/>
    <w:lvlOverride w:ilvl="0">
      <w:startOverride w:val="1"/>
    </w:lvlOverride>
  </w:num>
  <w:num w:numId="20" w16cid:durableId="16480491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35135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26150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271655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39245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8218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951943">
    <w:abstractNumId w:val="7"/>
    <w:lvlOverride w:ilvl="0">
      <w:startOverride w:val="1"/>
    </w:lvlOverride>
  </w:num>
  <w:num w:numId="27" w16cid:durableId="15812144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0965907">
    <w:abstractNumId w:val="36"/>
  </w:num>
  <w:num w:numId="29" w16cid:durableId="183638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2453125">
    <w:abstractNumId w:val="26"/>
  </w:num>
  <w:num w:numId="31" w16cid:durableId="1445690316">
    <w:abstractNumId w:val="25"/>
  </w:num>
  <w:num w:numId="32" w16cid:durableId="19181295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237778">
    <w:abstractNumId w:val="24"/>
  </w:num>
  <w:num w:numId="34" w16cid:durableId="126121217">
    <w:abstractNumId w:val="32"/>
  </w:num>
  <w:num w:numId="35" w16cid:durableId="1046368708">
    <w:abstractNumId w:val="30"/>
  </w:num>
  <w:num w:numId="36" w16cid:durableId="580719121">
    <w:abstractNumId w:val="37"/>
  </w:num>
  <w:num w:numId="37" w16cid:durableId="1243566090">
    <w:abstractNumId w:val="13"/>
  </w:num>
  <w:num w:numId="38" w16cid:durableId="1222792705">
    <w:abstractNumId w:val="23"/>
  </w:num>
  <w:num w:numId="39" w16cid:durableId="836503140">
    <w:abstractNumId w:val="15"/>
  </w:num>
  <w:num w:numId="40" w16cid:durableId="1730836922">
    <w:abstractNumId w:val="19"/>
  </w:num>
  <w:num w:numId="41" w16cid:durableId="954873489">
    <w:abstractNumId w:val="17"/>
  </w:num>
  <w:num w:numId="42" w16cid:durableId="109857161">
    <w:abstractNumId w:val="16"/>
  </w:num>
  <w:num w:numId="43" w16cid:durableId="677192896">
    <w:abstractNumId w:val="20"/>
  </w:num>
  <w:num w:numId="44" w16cid:durableId="470514447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2334"/>
    <w:rsid w:val="00056947"/>
    <w:rsid w:val="00066AA0"/>
    <w:rsid w:val="0006729E"/>
    <w:rsid w:val="00073D07"/>
    <w:rsid w:val="00080789"/>
    <w:rsid w:val="00094FA8"/>
    <w:rsid w:val="000A7998"/>
    <w:rsid w:val="000E3E21"/>
    <w:rsid w:val="0010039D"/>
    <w:rsid w:val="00110DAC"/>
    <w:rsid w:val="00115A83"/>
    <w:rsid w:val="00117D78"/>
    <w:rsid w:val="0014089E"/>
    <w:rsid w:val="00155545"/>
    <w:rsid w:val="00162CD1"/>
    <w:rsid w:val="00163A4E"/>
    <w:rsid w:val="00184C32"/>
    <w:rsid w:val="001C5862"/>
    <w:rsid w:val="001D2150"/>
    <w:rsid w:val="001E2E2A"/>
    <w:rsid w:val="001E7EDC"/>
    <w:rsid w:val="00216083"/>
    <w:rsid w:val="00253CA0"/>
    <w:rsid w:val="002565CD"/>
    <w:rsid w:val="002660B6"/>
    <w:rsid w:val="0029217A"/>
    <w:rsid w:val="002A32C8"/>
    <w:rsid w:val="002C654A"/>
    <w:rsid w:val="002D7A1B"/>
    <w:rsid w:val="00302035"/>
    <w:rsid w:val="003039EC"/>
    <w:rsid w:val="00304088"/>
    <w:rsid w:val="00311C84"/>
    <w:rsid w:val="0031429F"/>
    <w:rsid w:val="00344128"/>
    <w:rsid w:val="003A50B9"/>
    <w:rsid w:val="003D3005"/>
    <w:rsid w:val="00416689"/>
    <w:rsid w:val="00425E2C"/>
    <w:rsid w:val="00434CD2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12AE"/>
    <w:rsid w:val="004F7530"/>
    <w:rsid w:val="00522FF4"/>
    <w:rsid w:val="00531AE6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724D8"/>
    <w:rsid w:val="00680F1F"/>
    <w:rsid w:val="006871F4"/>
    <w:rsid w:val="006961F3"/>
    <w:rsid w:val="006A1DF5"/>
    <w:rsid w:val="006A2A0D"/>
    <w:rsid w:val="006D3BC3"/>
    <w:rsid w:val="006D6624"/>
    <w:rsid w:val="006F1BB0"/>
    <w:rsid w:val="006F224D"/>
    <w:rsid w:val="006F52B2"/>
    <w:rsid w:val="00723E56"/>
    <w:rsid w:val="007B40D0"/>
    <w:rsid w:val="007D338E"/>
    <w:rsid w:val="007D3822"/>
    <w:rsid w:val="00810C98"/>
    <w:rsid w:val="00821E8F"/>
    <w:rsid w:val="00844D20"/>
    <w:rsid w:val="008550B1"/>
    <w:rsid w:val="0085747F"/>
    <w:rsid w:val="008B2547"/>
    <w:rsid w:val="008B4FD1"/>
    <w:rsid w:val="008D1882"/>
    <w:rsid w:val="0093376B"/>
    <w:rsid w:val="00950B7F"/>
    <w:rsid w:val="009906E1"/>
    <w:rsid w:val="009A2F9A"/>
    <w:rsid w:val="009A314F"/>
    <w:rsid w:val="009B524A"/>
    <w:rsid w:val="009F2D9E"/>
    <w:rsid w:val="00A23315"/>
    <w:rsid w:val="00A31AB8"/>
    <w:rsid w:val="00A37DB9"/>
    <w:rsid w:val="00A6487F"/>
    <w:rsid w:val="00A9427E"/>
    <w:rsid w:val="00AA5D96"/>
    <w:rsid w:val="00AB0F70"/>
    <w:rsid w:val="00AB4FB5"/>
    <w:rsid w:val="00AB6DA4"/>
    <w:rsid w:val="00AD6D4E"/>
    <w:rsid w:val="00B267D1"/>
    <w:rsid w:val="00B451B3"/>
    <w:rsid w:val="00B46E57"/>
    <w:rsid w:val="00B63C91"/>
    <w:rsid w:val="00B66665"/>
    <w:rsid w:val="00B81182"/>
    <w:rsid w:val="00B927A5"/>
    <w:rsid w:val="00B93AD5"/>
    <w:rsid w:val="00BC6096"/>
    <w:rsid w:val="00BE29C6"/>
    <w:rsid w:val="00BE38EF"/>
    <w:rsid w:val="00C21D83"/>
    <w:rsid w:val="00C25ACD"/>
    <w:rsid w:val="00C46D41"/>
    <w:rsid w:val="00C5211F"/>
    <w:rsid w:val="00C61973"/>
    <w:rsid w:val="00C85ABB"/>
    <w:rsid w:val="00C86603"/>
    <w:rsid w:val="00C9723C"/>
    <w:rsid w:val="00CB7272"/>
    <w:rsid w:val="00D45D46"/>
    <w:rsid w:val="00D60D7E"/>
    <w:rsid w:val="00D860D6"/>
    <w:rsid w:val="00D862AC"/>
    <w:rsid w:val="00DB2745"/>
    <w:rsid w:val="00DC27FD"/>
    <w:rsid w:val="00DD69FC"/>
    <w:rsid w:val="00DF664B"/>
    <w:rsid w:val="00E53E94"/>
    <w:rsid w:val="00E67BFE"/>
    <w:rsid w:val="00EB7074"/>
    <w:rsid w:val="00EB7D2E"/>
    <w:rsid w:val="00EC07D7"/>
    <w:rsid w:val="00EC12C6"/>
    <w:rsid w:val="00EE492C"/>
    <w:rsid w:val="00F06A56"/>
    <w:rsid w:val="00F20CAE"/>
    <w:rsid w:val="00F22E33"/>
    <w:rsid w:val="00F302CB"/>
    <w:rsid w:val="00F364EF"/>
    <w:rsid w:val="00F72470"/>
    <w:rsid w:val="00F95DC4"/>
    <w:rsid w:val="00FB631F"/>
    <w:rsid w:val="00FC1FEA"/>
    <w:rsid w:val="00FC7CB0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6F1BB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1BB0"/>
    <w:rPr>
      <w:rFonts w:ascii="Arial" w:eastAsia="Arial" w:hAnsi="Arial" w:cs="Arial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2645</Words>
  <Characters>15872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83</cp:revision>
  <cp:lastPrinted>2022-02-02T09:02:00Z</cp:lastPrinted>
  <dcterms:created xsi:type="dcterms:W3CDTF">2021-07-20T12:27:00Z</dcterms:created>
  <dcterms:modified xsi:type="dcterms:W3CDTF">2023-05-08T08:17:00Z</dcterms:modified>
</cp:coreProperties>
</file>