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964B" w14:textId="68D4FDDD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2FCFB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2D19A5F6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A50B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</w:t>
      </w:r>
      <w:r w:rsidR="00EA5B3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8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podstawowym bez negocjacji na podstawie ustawy Prawo zamówień publicznych z dnia 11 września 2019 r., zwanej dalej Pzp, (t.j.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76C6B19D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EA5B38" w:rsidRPr="00EA5B3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sprzętu jednorazowego potrzebnego do funkcjonowania oddziałów szpitalnych 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0"/>
    <w:p w14:paraId="54EDE011" w14:textId="649D1F48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3A50B9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EA5B38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E361CA0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6961F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5D54CA78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844D2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E67BFE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C61973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30167C6E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B05968" w14:textId="2D62D5A1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AA5C14" w14:textId="799B35E4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4BED387B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0E6D07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9EC63C0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9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4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3"/>
  </w:num>
  <w:num w:numId="3" w16cid:durableId="960958175">
    <w:abstractNumId w:val="11"/>
  </w:num>
  <w:num w:numId="4" w16cid:durableId="1259096472">
    <w:abstractNumId w:val="46"/>
  </w:num>
  <w:num w:numId="5" w16cid:durableId="128012906">
    <w:abstractNumId w:val="28"/>
  </w:num>
  <w:num w:numId="6" w16cid:durableId="1421948570">
    <w:abstractNumId w:val="10"/>
  </w:num>
  <w:num w:numId="7" w16cid:durableId="738089617">
    <w:abstractNumId w:val="41"/>
  </w:num>
  <w:num w:numId="8" w16cid:durableId="1535801615">
    <w:abstractNumId w:val="34"/>
  </w:num>
  <w:num w:numId="9" w16cid:durableId="1476218644">
    <w:abstractNumId w:val="39"/>
  </w:num>
  <w:num w:numId="10" w16cid:durableId="174004037">
    <w:abstractNumId w:val="9"/>
  </w:num>
  <w:num w:numId="11" w16cid:durableId="1785346731">
    <w:abstractNumId w:val="33"/>
  </w:num>
  <w:num w:numId="12" w16cid:durableId="2036691678">
    <w:abstractNumId w:val="14"/>
  </w:num>
  <w:num w:numId="13" w16cid:durableId="384332906">
    <w:abstractNumId w:val="47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4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6"/>
  </w:num>
  <w:num w:numId="29" w16cid:durableId="1836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6"/>
  </w:num>
  <w:num w:numId="31" w16cid:durableId="1445690316">
    <w:abstractNumId w:val="25"/>
  </w:num>
  <w:num w:numId="32" w16cid:durableId="19181295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4"/>
  </w:num>
  <w:num w:numId="34" w16cid:durableId="126121217">
    <w:abstractNumId w:val="32"/>
  </w:num>
  <w:num w:numId="35" w16cid:durableId="1046368708">
    <w:abstractNumId w:val="30"/>
  </w:num>
  <w:num w:numId="36" w16cid:durableId="580719121">
    <w:abstractNumId w:val="37"/>
  </w:num>
  <w:num w:numId="37" w16cid:durableId="1243566090">
    <w:abstractNumId w:val="13"/>
  </w:num>
  <w:num w:numId="38" w16cid:durableId="1222792705">
    <w:abstractNumId w:val="23"/>
  </w:num>
  <w:num w:numId="39" w16cid:durableId="836503140">
    <w:abstractNumId w:val="15"/>
  </w:num>
  <w:num w:numId="40" w16cid:durableId="1730836922">
    <w:abstractNumId w:val="19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0"/>
  </w:num>
  <w:num w:numId="44" w16cid:durableId="47051444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2334"/>
    <w:rsid w:val="00056947"/>
    <w:rsid w:val="00066AA0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A50B9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547"/>
    <w:rsid w:val="008B4FD1"/>
    <w:rsid w:val="008D1882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267D1"/>
    <w:rsid w:val="00B451B3"/>
    <w:rsid w:val="00B46E57"/>
    <w:rsid w:val="00B63C91"/>
    <w:rsid w:val="00B66665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F664B"/>
    <w:rsid w:val="00E53E94"/>
    <w:rsid w:val="00E67BFE"/>
    <w:rsid w:val="00EA5B38"/>
    <w:rsid w:val="00EB7074"/>
    <w:rsid w:val="00EB7D2E"/>
    <w:rsid w:val="00EC07D7"/>
    <w:rsid w:val="00EC12C6"/>
    <w:rsid w:val="00EE492C"/>
    <w:rsid w:val="00F06A56"/>
    <w:rsid w:val="00F20CAE"/>
    <w:rsid w:val="00F22E33"/>
    <w:rsid w:val="00F302CB"/>
    <w:rsid w:val="00F364EF"/>
    <w:rsid w:val="00F72470"/>
    <w:rsid w:val="00F95DC4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BB0"/>
    <w:rPr>
      <w:rFonts w:ascii="Arial" w:eastAsia="Arial" w:hAnsi="Arial" w:cs="Arial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2649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83</cp:revision>
  <cp:lastPrinted>2022-02-02T09:02:00Z</cp:lastPrinted>
  <dcterms:created xsi:type="dcterms:W3CDTF">2021-07-20T12:27:00Z</dcterms:created>
  <dcterms:modified xsi:type="dcterms:W3CDTF">2023-05-09T06:17:00Z</dcterms:modified>
</cp:coreProperties>
</file>