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964B" w14:textId="68D4FDDD" w:rsidR="006F1BB0" w:rsidRDefault="006F1BB0" w:rsidP="006F1BB0">
      <w:pPr>
        <w:pStyle w:val="Tekstpodstawowy"/>
        <w:spacing w:before="1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Załącznik nr 3 – projekt umowy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47582EB1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C21D83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42FCFBCA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C21D83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0059B025" w14:textId="0347B20F" w:rsidR="00584E10" w:rsidRPr="00163A4E" w:rsidRDefault="00584E10" w:rsidP="00163A4E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2EE1E4C0" w14:textId="69E381FA" w:rsidR="00BE29C6" w:rsidRDefault="00BE29C6" w:rsidP="00BE29C6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A53EFE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5</w:t>
      </w:r>
      <w:r w:rsidR="00FB378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/23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prowadzonego w trybie podstawowym bez negocjacji na podstawie ustawy Prawo zamówień publicznych z dnia 11 września 2019 r., zwanej dalej Pzp, (t.j. Dz. U. z 2022 r. poz. 1710 ) Strony zawierają Umowę o następującej treści:</w:t>
      </w:r>
    </w:p>
    <w:p w14:paraId="18CE5276" w14:textId="77777777" w:rsidR="00117D78" w:rsidRDefault="00117D78" w:rsidP="00BE29C6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6F224D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Umowy są:  </w:t>
      </w:r>
    </w:p>
    <w:p w14:paraId="4FF71502" w14:textId="512B3664" w:rsidR="00584E10" w:rsidRPr="00F302CB" w:rsidRDefault="00584E10" w:rsidP="00C20C68">
      <w:pPr>
        <w:pStyle w:val="Akapitzlist"/>
        <w:numPr>
          <w:ilvl w:val="1"/>
          <w:numId w:val="18"/>
        </w:numPr>
        <w:ind w:left="709" w:hanging="425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F302CB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F302CB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FB378D" w:rsidRPr="00FB378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noży do goniotomii używanych w zabiegu łączonym z chirurgią zaćmy</w:t>
      </w:r>
      <w:r w:rsidR="00FB378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Pr="00F302CB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</w:t>
      </w:r>
      <w:r w:rsidR="003039EC" w:rsidRPr="00F302C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bookmarkStart w:id="0" w:name="_Hlk121384291"/>
      <w:r w:rsidR="003039EC" w:rsidRPr="00F302CB">
        <w:rPr>
          <w:rFonts w:ascii="Arial" w:eastAsia="Times New Roman" w:hAnsi="Arial" w:cs="Arial"/>
          <w:sz w:val="18"/>
          <w:szCs w:val="18"/>
          <w:lang w:eastAsia="pl-PL"/>
        </w:rPr>
        <w:t>(kopia załącznika nr 2 do oferty)</w:t>
      </w:r>
    </w:p>
    <w:bookmarkEnd w:id="0"/>
    <w:p w14:paraId="54EDE011" w14:textId="03F24FB6" w:rsidR="00584E10" w:rsidRPr="006F224D" w:rsidRDefault="00584E10" w:rsidP="00F302CB">
      <w:pPr>
        <w:pStyle w:val="Akapitzlist"/>
        <w:numPr>
          <w:ilvl w:val="1"/>
          <w:numId w:val="17"/>
        </w:numPr>
        <w:ind w:left="709" w:right="70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 w:rsidRPr="006F224D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 (znak sprawy 2501/</w:t>
      </w:r>
      <w:r w:rsidR="00A53EFE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EB55B2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>/2</w:t>
      </w:r>
      <w:r w:rsidR="00C21D83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>) oraz treści Umowy.</w:t>
      </w:r>
    </w:p>
    <w:p w14:paraId="44B9CD0F" w14:textId="0411988E" w:rsidR="00584E10" w:rsidRPr="006F224D" w:rsidRDefault="00584E10" w:rsidP="00EE492C">
      <w:pPr>
        <w:numPr>
          <w:ilvl w:val="0"/>
          <w:numId w:val="6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6F224D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ust 3.</w:t>
      </w:r>
    </w:p>
    <w:p w14:paraId="39A86839" w14:textId="17BAE66B" w:rsidR="00184C32" w:rsidRPr="006F224D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wynosi</w:t>
      </w:r>
      <w:r w:rsidRPr="006F224D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6F224D" w:rsidRDefault="00584E10" w:rsidP="003039EC">
      <w:pPr>
        <w:pStyle w:val="Akapitzlist"/>
        <w:numPr>
          <w:ilvl w:val="0"/>
          <w:numId w:val="4"/>
        </w:numPr>
        <w:ind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6F224D" w:rsidRDefault="00584E10" w:rsidP="003039EC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6F224D" w:rsidRDefault="00584E10" w:rsidP="003039EC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E361CA0" w:rsidR="00584E10" w:rsidRPr="006F224D" w:rsidRDefault="00584E10" w:rsidP="003039EC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6961F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</w:t>
      </w:r>
      <w:r w:rsidR="003039EC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S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93CEC87" w14:textId="5D54CA78" w:rsidR="003039EC" w:rsidRPr="006F224D" w:rsidRDefault="003039EC" w:rsidP="003039EC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844D2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="00E67BFE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6F224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</w:t>
      </w:r>
      <w:r w:rsidR="00C9723C" w:rsidRPr="00C9723C">
        <w:rPr>
          <w:rFonts w:ascii="Arial" w:eastAsia="Times New Roman" w:hAnsi="Arial" w:cs="Arial"/>
          <w:b/>
          <w:sz w:val="18"/>
          <w:szCs w:val="18"/>
          <w:lang w:eastAsia="pl-PL"/>
        </w:rPr>
        <w:t>licząc od daty</w:t>
      </w:r>
      <w:r w:rsidR="00B666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jej zawarcia. </w:t>
      </w:r>
    </w:p>
    <w:p w14:paraId="79779F58" w14:textId="40365F9F" w:rsidR="00584E10" w:rsidRPr="00DB2745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002B2684" w14:textId="77777777" w:rsidR="006A2A0D" w:rsidRPr="00522FF4" w:rsidRDefault="006A2A0D" w:rsidP="002565CD">
      <w:p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6C292C97" w14:textId="485273E8" w:rsidR="00C61973" w:rsidRDefault="00C61973" w:rsidP="00C61973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B139238" w14:textId="6D90EEE1" w:rsidR="00584E10" w:rsidRPr="00FC1FEA" w:rsidRDefault="00584E10" w:rsidP="00C61973">
      <w:pPr>
        <w:pStyle w:val="Akapitzlis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1FEA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606F01F4" w:rsidR="00584E10" w:rsidRPr="00FC1FEA" w:rsidRDefault="00C61973" w:rsidP="00C61973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0215D085" w:rsidR="00584E10" w:rsidRDefault="00584E10" w:rsidP="00C61973">
      <w:pPr>
        <w:numPr>
          <w:ilvl w:val="0"/>
          <w:numId w:val="44"/>
        </w:numPr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54573091" w14:textId="30167C6E" w:rsidR="006A2A0D" w:rsidRDefault="006A2A0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B05968" w14:textId="2D62D5A1" w:rsidR="002565CD" w:rsidRDefault="002565C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3AA5C14" w14:textId="799B35E4" w:rsidR="002565CD" w:rsidRDefault="002565C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6F68BC" w14:textId="77777777" w:rsidR="002565CD" w:rsidRPr="00584E10" w:rsidRDefault="002565C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C95D3DC" w14:textId="1F9B9448" w:rsidR="00B46E57" w:rsidRPr="00B46E57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</w:t>
      </w:r>
      <w:r w:rsidR="00B46E57"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platformy </w:t>
      </w:r>
      <w:hyperlink r:id="rId5" w:history="1">
        <w:r w:rsidR="00B46E57"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</w:p>
    <w:p w14:paraId="76F8CC38" w14:textId="274B60B6" w:rsidR="00B46E57" w:rsidRPr="00B46E57" w:rsidRDefault="00B46E57" w:rsidP="00B46E57">
      <w:pPr>
        <w:ind w:left="4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 lub na adres poczty e-mail: </w:t>
      </w:r>
      <w:hyperlink r:id="rId6" w:history="1">
        <w:r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faktura@szpitalciechanow.com.pl</w:t>
        </w:r>
      </w:hyperlink>
      <w:r w:rsidRPr="00B46E5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1711C659" w:rsid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FF2F3D7" w14:textId="77777777" w:rsidR="002565CD" w:rsidRPr="00584E10" w:rsidRDefault="002565CD" w:rsidP="002565CD">
      <w:pPr>
        <w:ind w:left="420"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EE492C">
      <w:pPr>
        <w:numPr>
          <w:ilvl w:val="0"/>
          <w:numId w:val="7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EE492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EE492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4BED387B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</w:t>
      </w:r>
      <w:r w:rsidR="006F1BB0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74A2FEA" w14:textId="1F062308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20E6D071" w:rsid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6F1BB0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547C66C1" w14:textId="77777777" w:rsidR="0010039D" w:rsidRDefault="0010039D" w:rsidP="00163A4E">
      <w:pPr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F9394E" w14:textId="1FEBF4B2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3A64F151" w14:textId="652BE09B" w:rsidR="0010039D" w:rsidRDefault="00584E10" w:rsidP="00573EEE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lastRenderedPageBreak/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EE492C">
      <w:pPr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EE492C">
      <w:pPr>
        <w:numPr>
          <w:ilvl w:val="0"/>
          <w:numId w:val="8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246A9830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EE492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5D36C086" w:rsidR="00D860D6" w:rsidRDefault="00304088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7A3BDC24" w14:textId="77777777" w:rsidR="0014089E" w:rsidRPr="0014089E" w:rsidRDefault="0014089E" w:rsidP="0014089E">
      <w:pPr>
        <w:numPr>
          <w:ilvl w:val="0"/>
          <w:numId w:val="33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65795494" w14:textId="77777777" w:rsidR="0014089E" w:rsidRPr="0014089E" w:rsidRDefault="0014089E" w:rsidP="0014089E">
      <w:pPr>
        <w:numPr>
          <w:ilvl w:val="0"/>
          <w:numId w:val="33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zaistnienia przesłanki , o której mowa w pkt 1.8. , zmiana zostanie dokonana Strony ustalają zgodnie z poniższymi zasadami:</w:t>
      </w:r>
    </w:p>
    <w:p w14:paraId="7AAE8EC0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ogłaszany w </w:t>
      </w: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15A7458D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4D23F7FB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określenia procentowego udziału zmian cen poszczególnych w stosunku do cen aktualnych (procentowy wskaźnik zmiany);</w:t>
      </w:r>
    </w:p>
    <w:p w14:paraId="77ED3624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lastRenderedPageBreak/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6242FABD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3E9A01A6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353E00B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Wartość każdej zmiany wynagrodzenia nie może przekraczać 1/2 wskaźnika GUS</w:t>
      </w: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 xml:space="preserve">, </w:t>
      </w:r>
    </w:p>
    <w:p w14:paraId="26AF3EC9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>Wartość wszystkich zmian w okresie realizacji Umowy nie może przekraczać 9%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jej Wartości.</w:t>
      </w:r>
    </w:p>
    <w:p w14:paraId="2C085C9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Strona przyjmująca wniosek uprawniona jest do:</w:t>
      </w:r>
    </w:p>
    <w:p w14:paraId="57D5EAB2" w14:textId="77777777" w:rsidR="0014089E" w:rsidRPr="0014089E" w:rsidRDefault="0014089E" w:rsidP="0014089E">
      <w:pPr>
        <w:numPr>
          <w:ilvl w:val="0"/>
          <w:numId w:val="31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dokonania szczegółowej analizy wyliczeń oraz dowodów potwierdzających zasadność wprowadzenia zmiany do umowy,</w:t>
      </w:r>
    </w:p>
    <w:p w14:paraId="44998B93" w14:textId="77777777" w:rsidR="0014089E" w:rsidRPr="0014089E" w:rsidRDefault="0014089E" w:rsidP="0014089E">
      <w:pPr>
        <w:numPr>
          <w:ilvl w:val="0"/>
          <w:numId w:val="31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negatywnej oceny wyliczeń lub dowodów, wezwania wnioskodawcy do złożenia wyjaśnień lub dokonania stosownych zmian.</w:t>
      </w:r>
    </w:p>
    <w:p w14:paraId="518C693B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12ADECA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355D866F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5FFB2524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0CCC798" w14:textId="77777777" w:rsidR="0014089E" w:rsidRPr="0014089E" w:rsidRDefault="0014089E" w:rsidP="0014089E">
      <w:pPr>
        <w:numPr>
          <w:ilvl w:val="0"/>
          <w:numId w:val="32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przedmiotem umowy są dostawy lub usługi;</w:t>
      </w:r>
    </w:p>
    <w:p w14:paraId="1884B677" w14:textId="06524E02" w:rsidR="0014089E" w:rsidRPr="0014089E" w:rsidRDefault="0014089E" w:rsidP="0014089E">
      <w:pPr>
        <w:numPr>
          <w:ilvl w:val="0"/>
          <w:numId w:val="32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okres obowiązywania umowy przekracza 6 miesięcy.</w:t>
      </w:r>
    </w:p>
    <w:p w14:paraId="6B93115D" w14:textId="2B21F72D" w:rsidR="00B927A5" w:rsidRPr="00B927A5" w:rsidRDefault="009A314F" w:rsidP="00B927A5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  <w:r w:rsidR="00B927A5" w:rsidRPr="00B927A5">
        <w:t xml:space="preserve"> </w:t>
      </w:r>
      <w:r w:rsidR="00B927A5" w:rsidRPr="00B927A5">
        <w:rPr>
          <w:rFonts w:ascii="Arial" w:eastAsia="Times New Roman" w:hAnsi="Arial" w:cs="Arial"/>
          <w:sz w:val="18"/>
          <w:szCs w:val="18"/>
          <w:lang w:eastAsia="pl-PL"/>
        </w:rPr>
        <w:t>Strony dopuszczają dokonanie zmian numerów katalogowych lub nazwy z</w:t>
      </w:r>
    </w:p>
    <w:p w14:paraId="482EEE00" w14:textId="49A35884" w:rsidR="00573EEE" w:rsidRPr="006F224D" w:rsidRDefault="00B927A5" w:rsidP="00B927A5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B927A5">
        <w:rPr>
          <w:rFonts w:ascii="Arial" w:eastAsia="Times New Roman" w:hAnsi="Arial" w:cs="Arial"/>
          <w:sz w:val="18"/>
          <w:szCs w:val="18"/>
          <w:lang w:eastAsia="pl-PL"/>
        </w:rPr>
        <w:t>zachowaniem cen jednostkowych bez konieczności wprowadzenia ww. zmian aneksem do umowy. Jednocześnie Wykonawca poinformuje Zamawiającego o każdej ww. zmianie na adres e-mail: 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 xml:space="preserve"> Zmiany nie mogą skutkować zwiększeniem wartości umowy, podwyższeniem cen jednostkowych i nie mogą być niekorzystne dla Zamawiającego.</w:t>
      </w:r>
    </w:p>
    <w:p w14:paraId="5D3BE275" w14:textId="1716EF96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4AEE19B2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A648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A648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633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E8B5763" w14:textId="19EC63C0" w:rsidR="00EE492C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</w:p>
    <w:p w14:paraId="3ABC81ED" w14:textId="6CD1425A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2EB6E0F" w14:textId="0CE9F691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6A4C63C" w14:textId="7A55B00E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44FF522" w14:textId="4A7BF07E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38CC51C" w14:textId="6D5FE1BA" w:rsidR="00EE492C" w:rsidRDefault="00EE492C" w:rsidP="00EE492C">
      <w:pPr>
        <w:suppressAutoHyphens/>
        <w:ind w:right="57"/>
        <w:jc w:val="both"/>
        <w:rPr>
          <w:rFonts w:ascii="Arial" w:hAnsi="Arial" w:cs="Arial"/>
          <w:b/>
          <w:sz w:val="18"/>
          <w:szCs w:val="18"/>
        </w:rPr>
      </w:pPr>
    </w:p>
    <w:sectPr w:rsidR="00EE492C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6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8" w15:restartNumberingAfterBreak="0">
    <w:nsid w:val="00000041"/>
    <w:multiLevelType w:val="multilevel"/>
    <w:tmpl w:val="A9B2B64E"/>
    <w:name w:val="WW8Num222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ED2F05"/>
    <w:multiLevelType w:val="hybridMultilevel"/>
    <w:tmpl w:val="C6121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6F2773"/>
    <w:multiLevelType w:val="multilevel"/>
    <w:tmpl w:val="67686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05E12F11"/>
    <w:multiLevelType w:val="hybridMultilevel"/>
    <w:tmpl w:val="E118D316"/>
    <w:lvl w:ilvl="0" w:tplc="813C6EFA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  <w:lvl w:ilvl="1" w:tplc="F6D258CA">
      <w:start w:val="1"/>
      <w:numFmt w:val="bullet"/>
      <w:lvlText w:val="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4" w15:restartNumberingAfterBreak="0">
    <w:nsid w:val="064C482F"/>
    <w:multiLevelType w:val="multilevel"/>
    <w:tmpl w:val="AF5855EE"/>
    <w:name w:val="WW8Num59222"/>
    <w:lvl w:ilvl="0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8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08C06A4F"/>
    <w:multiLevelType w:val="hybridMultilevel"/>
    <w:tmpl w:val="7D26B5E0"/>
    <w:lvl w:ilvl="0" w:tplc="06A89B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C155E4"/>
    <w:multiLevelType w:val="hybridMultilevel"/>
    <w:tmpl w:val="B9E2B76E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7705E1"/>
    <w:multiLevelType w:val="hybridMultilevel"/>
    <w:tmpl w:val="7EF26FBA"/>
    <w:name w:val="WW8Num283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1A32B26"/>
    <w:multiLevelType w:val="hybridMultilevel"/>
    <w:tmpl w:val="872AEF72"/>
    <w:lvl w:ilvl="0" w:tplc="77068CD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29FADC94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9B3E39"/>
    <w:multiLevelType w:val="multilevel"/>
    <w:tmpl w:val="73805C88"/>
    <w:name w:val="WW8Num22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1D2E39"/>
    <w:multiLevelType w:val="hybridMultilevel"/>
    <w:tmpl w:val="79006612"/>
    <w:lvl w:ilvl="0" w:tplc="1968F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29" w15:restartNumberingAfterBreak="0">
    <w:nsid w:val="4CD42AB6"/>
    <w:multiLevelType w:val="hybridMultilevel"/>
    <w:tmpl w:val="63B6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0B6FE3"/>
    <w:multiLevelType w:val="hybridMultilevel"/>
    <w:tmpl w:val="D5F25538"/>
    <w:lvl w:ilvl="0" w:tplc="E8A813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D9FA05B4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5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37" w15:restartNumberingAfterBreak="0">
    <w:nsid w:val="5CFB5789"/>
    <w:multiLevelType w:val="hybridMultilevel"/>
    <w:tmpl w:val="F19EDDA6"/>
    <w:lvl w:ilvl="0" w:tplc="E49830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43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44" w15:restartNumberingAfterBreak="0">
    <w:nsid w:val="70B4713D"/>
    <w:multiLevelType w:val="multilevel"/>
    <w:tmpl w:val="17CE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5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7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87388121">
    <w:abstractNumId w:val="2"/>
  </w:num>
  <w:num w:numId="2" w16cid:durableId="1688173985">
    <w:abstractNumId w:val="43"/>
  </w:num>
  <w:num w:numId="3" w16cid:durableId="960958175">
    <w:abstractNumId w:val="11"/>
  </w:num>
  <w:num w:numId="4" w16cid:durableId="1259096472">
    <w:abstractNumId w:val="46"/>
  </w:num>
  <w:num w:numId="5" w16cid:durableId="128012906">
    <w:abstractNumId w:val="28"/>
  </w:num>
  <w:num w:numId="6" w16cid:durableId="1421948570">
    <w:abstractNumId w:val="10"/>
  </w:num>
  <w:num w:numId="7" w16cid:durableId="738089617">
    <w:abstractNumId w:val="41"/>
  </w:num>
  <w:num w:numId="8" w16cid:durableId="1535801615">
    <w:abstractNumId w:val="34"/>
  </w:num>
  <w:num w:numId="9" w16cid:durableId="1476218644">
    <w:abstractNumId w:val="39"/>
  </w:num>
  <w:num w:numId="10" w16cid:durableId="174004037">
    <w:abstractNumId w:val="9"/>
  </w:num>
  <w:num w:numId="11" w16cid:durableId="1785346731">
    <w:abstractNumId w:val="33"/>
  </w:num>
  <w:num w:numId="12" w16cid:durableId="2036691678">
    <w:abstractNumId w:val="14"/>
  </w:num>
  <w:num w:numId="13" w16cid:durableId="384332906">
    <w:abstractNumId w:val="47"/>
  </w:num>
  <w:num w:numId="14" w16cid:durableId="2000889970">
    <w:abstractNumId w:val="4"/>
  </w:num>
  <w:num w:numId="15" w16cid:durableId="1819180081">
    <w:abstractNumId w:val="6"/>
  </w:num>
  <w:num w:numId="16" w16cid:durableId="637616082">
    <w:abstractNumId w:val="8"/>
  </w:num>
  <w:num w:numId="17" w16cid:durableId="2081170453">
    <w:abstractNumId w:val="44"/>
  </w:num>
  <w:num w:numId="18" w16cid:durableId="321782671">
    <w:abstractNumId w:val="12"/>
  </w:num>
  <w:num w:numId="19" w16cid:durableId="275911916">
    <w:abstractNumId w:val="5"/>
    <w:lvlOverride w:ilvl="0">
      <w:startOverride w:val="1"/>
    </w:lvlOverride>
  </w:num>
  <w:num w:numId="20" w16cid:durableId="16480491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135135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261500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271655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392450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28218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86951943">
    <w:abstractNumId w:val="7"/>
    <w:lvlOverride w:ilvl="0">
      <w:startOverride w:val="1"/>
    </w:lvlOverride>
  </w:num>
  <w:num w:numId="27" w16cid:durableId="15812144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0965907">
    <w:abstractNumId w:val="36"/>
  </w:num>
  <w:num w:numId="29" w16cid:durableId="183638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22453125">
    <w:abstractNumId w:val="26"/>
  </w:num>
  <w:num w:numId="31" w16cid:durableId="1445690316">
    <w:abstractNumId w:val="25"/>
  </w:num>
  <w:num w:numId="32" w16cid:durableId="19181295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9237778">
    <w:abstractNumId w:val="24"/>
  </w:num>
  <w:num w:numId="34" w16cid:durableId="126121217">
    <w:abstractNumId w:val="32"/>
  </w:num>
  <w:num w:numId="35" w16cid:durableId="1046368708">
    <w:abstractNumId w:val="30"/>
  </w:num>
  <w:num w:numId="36" w16cid:durableId="580719121">
    <w:abstractNumId w:val="37"/>
  </w:num>
  <w:num w:numId="37" w16cid:durableId="1243566090">
    <w:abstractNumId w:val="13"/>
  </w:num>
  <w:num w:numId="38" w16cid:durableId="1222792705">
    <w:abstractNumId w:val="23"/>
  </w:num>
  <w:num w:numId="39" w16cid:durableId="836503140">
    <w:abstractNumId w:val="15"/>
  </w:num>
  <w:num w:numId="40" w16cid:durableId="1730836922">
    <w:abstractNumId w:val="19"/>
  </w:num>
  <w:num w:numId="41" w16cid:durableId="954873489">
    <w:abstractNumId w:val="17"/>
  </w:num>
  <w:num w:numId="42" w16cid:durableId="109857161">
    <w:abstractNumId w:val="16"/>
  </w:num>
  <w:num w:numId="43" w16cid:durableId="677192896">
    <w:abstractNumId w:val="20"/>
  </w:num>
  <w:num w:numId="44" w16cid:durableId="470514447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2334"/>
    <w:rsid w:val="00056947"/>
    <w:rsid w:val="00066AA0"/>
    <w:rsid w:val="0006729E"/>
    <w:rsid w:val="00073D07"/>
    <w:rsid w:val="00080789"/>
    <w:rsid w:val="00094FA8"/>
    <w:rsid w:val="000A7998"/>
    <w:rsid w:val="000E3E21"/>
    <w:rsid w:val="0010039D"/>
    <w:rsid w:val="00110DAC"/>
    <w:rsid w:val="00115A83"/>
    <w:rsid w:val="00117D78"/>
    <w:rsid w:val="0014089E"/>
    <w:rsid w:val="00155545"/>
    <w:rsid w:val="00162CD1"/>
    <w:rsid w:val="00163A4E"/>
    <w:rsid w:val="00184C32"/>
    <w:rsid w:val="001C5862"/>
    <w:rsid w:val="001D2150"/>
    <w:rsid w:val="001E2E2A"/>
    <w:rsid w:val="001E7EDC"/>
    <w:rsid w:val="00216083"/>
    <w:rsid w:val="00253CA0"/>
    <w:rsid w:val="002565CD"/>
    <w:rsid w:val="002660B6"/>
    <w:rsid w:val="0029217A"/>
    <w:rsid w:val="002A32C8"/>
    <w:rsid w:val="002C654A"/>
    <w:rsid w:val="002D7A1B"/>
    <w:rsid w:val="00302035"/>
    <w:rsid w:val="003039EC"/>
    <w:rsid w:val="00304088"/>
    <w:rsid w:val="00311C84"/>
    <w:rsid w:val="0031429F"/>
    <w:rsid w:val="00344128"/>
    <w:rsid w:val="003A50B9"/>
    <w:rsid w:val="003D3005"/>
    <w:rsid w:val="00416689"/>
    <w:rsid w:val="00425E2C"/>
    <w:rsid w:val="00434CD2"/>
    <w:rsid w:val="00435805"/>
    <w:rsid w:val="00461DB3"/>
    <w:rsid w:val="00475D28"/>
    <w:rsid w:val="00482AD5"/>
    <w:rsid w:val="00493648"/>
    <w:rsid w:val="004C6F90"/>
    <w:rsid w:val="004D03F1"/>
    <w:rsid w:val="004E261C"/>
    <w:rsid w:val="004E59C4"/>
    <w:rsid w:val="004F12AE"/>
    <w:rsid w:val="004F7530"/>
    <w:rsid w:val="00522FF4"/>
    <w:rsid w:val="00531AE6"/>
    <w:rsid w:val="00573EEE"/>
    <w:rsid w:val="00584E10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724D8"/>
    <w:rsid w:val="00680F1F"/>
    <w:rsid w:val="006871F4"/>
    <w:rsid w:val="006961F3"/>
    <w:rsid w:val="006A1DF5"/>
    <w:rsid w:val="006A2A0D"/>
    <w:rsid w:val="006D3BC3"/>
    <w:rsid w:val="006D6624"/>
    <w:rsid w:val="006F1BB0"/>
    <w:rsid w:val="006F224D"/>
    <w:rsid w:val="006F52B2"/>
    <w:rsid w:val="00723E56"/>
    <w:rsid w:val="007B40D0"/>
    <w:rsid w:val="007D338E"/>
    <w:rsid w:val="007D3822"/>
    <w:rsid w:val="00810C98"/>
    <w:rsid w:val="00821E8F"/>
    <w:rsid w:val="00844D20"/>
    <w:rsid w:val="008550B1"/>
    <w:rsid w:val="0085747F"/>
    <w:rsid w:val="008B2547"/>
    <w:rsid w:val="008B4FD1"/>
    <w:rsid w:val="008D1882"/>
    <w:rsid w:val="0093376B"/>
    <w:rsid w:val="00950B7F"/>
    <w:rsid w:val="009906E1"/>
    <w:rsid w:val="009A2F9A"/>
    <w:rsid w:val="009A314F"/>
    <w:rsid w:val="009B524A"/>
    <w:rsid w:val="009F2D9E"/>
    <w:rsid w:val="00A23315"/>
    <w:rsid w:val="00A31AB8"/>
    <w:rsid w:val="00A37DB9"/>
    <w:rsid w:val="00A53EFE"/>
    <w:rsid w:val="00A6487F"/>
    <w:rsid w:val="00A9427E"/>
    <w:rsid w:val="00AA5D96"/>
    <w:rsid w:val="00AB0F70"/>
    <w:rsid w:val="00AB4FB5"/>
    <w:rsid w:val="00AB6DA4"/>
    <w:rsid w:val="00AD6D4E"/>
    <w:rsid w:val="00B267D1"/>
    <w:rsid w:val="00B451B3"/>
    <w:rsid w:val="00B46E57"/>
    <w:rsid w:val="00B63C91"/>
    <w:rsid w:val="00B66665"/>
    <w:rsid w:val="00B81182"/>
    <w:rsid w:val="00B927A5"/>
    <w:rsid w:val="00B93AD5"/>
    <w:rsid w:val="00BC6096"/>
    <w:rsid w:val="00BE29C6"/>
    <w:rsid w:val="00BE38EF"/>
    <w:rsid w:val="00C21D83"/>
    <w:rsid w:val="00C25ACD"/>
    <w:rsid w:val="00C46D41"/>
    <w:rsid w:val="00C5211F"/>
    <w:rsid w:val="00C61973"/>
    <w:rsid w:val="00C85ABB"/>
    <w:rsid w:val="00C86603"/>
    <w:rsid w:val="00C9723C"/>
    <w:rsid w:val="00CB7272"/>
    <w:rsid w:val="00D45D46"/>
    <w:rsid w:val="00D860D6"/>
    <w:rsid w:val="00D862AC"/>
    <w:rsid w:val="00DB2745"/>
    <w:rsid w:val="00DC27FD"/>
    <w:rsid w:val="00DD69FC"/>
    <w:rsid w:val="00DF664B"/>
    <w:rsid w:val="00E53E94"/>
    <w:rsid w:val="00E67BFE"/>
    <w:rsid w:val="00EA5B38"/>
    <w:rsid w:val="00EB55B2"/>
    <w:rsid w:val="00EB7074"/>
    <w:rsid w:val="00EB7D2E"/>
    <w:rsid w:val="00EC07D7"/>
    <w:rsid w:val="00EC12C6"/>
    <w:rsid w:val="00EE492C"/>
    <w:rsid w:val="00F06A56"/>
    <w:rsid w:val="00F20CAE"/>
    <w:rsid w:val="00F22E33"/>
    <w:rsid w:val="00F302CB"/>
    <w:rsid w:val="00F364EF"/>
    <w:rsid w:val="00F72470"/>
    <w:rsid w:val="00F95DC4"/>
    <w:rsid w:val="00FB378D"/>
    <w:rsid w:val="00FB631F"/>
    <w:rsid w:val="00FC1FEA"/>
    <w:rsid w:val="00FC7CB0"/>
    <w:rsid w:val="00FE2AF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6F1BB0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1BB0"/>
    <w:rPr>
      <w:rFonts w:ascii="Arial" w:eastAsia="Arial" w:hAnsi="Arial" w:cs="Arial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2647</Words>
  <Characters>15887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86</cp:revision>
  <cp:lastPrinted>2022-02-02T09:02:00Z</cp:lastPrinted>
  <dcterms:created xsi:type="dcterms:W3CDTF">2021-07-20T12:27:00Z</dcterms:created>
  <dcterms:modified xsi:type="dcterms:W3CDTF">2023-05-24T09:34:00Z</dcterms:modified>
</cp:coreProperties>
</file>