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5699DF9D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0ADC3DA9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C876E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5</w:t>
      </w:r>
      <w:r w:rsidR="004A1DE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</w:t>
      </w:r>
      <w:proofErr w:type="spellStart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1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0832922B" w14:textId="77777777" w:rsidR="00852D55" w:rsidRPr="00584E10" w:rsidRDefault="00852D55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6B757FD6" w14:textId="0C8B05CB" w:rsidR="00C876E4" w:rsidRPr="00C876E4" w:rsidRDefault="00852D55" w:rsidP="00C876E4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1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4A1DE5">
        <w:rPr>
          <w:rFonts w:ascii="Arial" w:hAnsi="Arial" w:cs="Arial"/>
          <w:b/>
          <w:bCs/>
          <w:sz w:val="18"/>
          <w:szCs w:val="18"/>
        </w:rPr>
        <w:t>a</w:t>
      </w:r>
      <w:r w:rsidR="004A1DE5" w:rsidRPr="004A1DE5">
        <w:rPr>
          <w:rFonts w:ascii="Arial" w:hAnsi="Arial" w:cs="Arial"/>
          <w:b/>
          <w:bCs/>
          <w:sz w:val="18"/>
          <w:szCs w:val="18"/>
        </w:rPr>
        <w:t>sortyment</w:t>
      </w:r>
      <w:r w:rsidR="004A1DE5">
        <w:rPr>
          <w:rFonts w:ascii="Arial" w:hAnsi="Arial" w:cs="Arial"/>
          <w:b/>
          <w:bCs/>
          <w:sz w:val="18"/>
          <w:szCs w:val="18"/>
        </w:rPr>
        <w:t xml:space="preserve">u </w:t>
      </w:r>
      <w:r w:rsidR="004A1DE5" w:rsidRPr="004A1DE5">
        <w:rPr>
          <w:rFonts w:ascii="Arial" w:hAnsi="Arial" w:cs="Arial"/>
          <w:b/>
          <w:bCs/>
          <w:sz w:val="18"/>
          <w:szCs w:val="18"/>
        </w:rPr>
        <w:t>do operacji ortopedycznych oddziału Chirurgii Dziecięcej</w:t>
      </w:r>
      <w:r w:rsidR="004A1DE5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zwana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Umowy.</w:t>
      </w:r>
      <w:bookmarkEnd w:id="1"/>
    </w:p>
    <w:p w14:paraId="790A3BEF" w14:textId="3FDD0F6D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1918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4A1D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4540A004" w14:textId="18FF77B4" w:rsidR="00852D55" w:rsidRPr="00D755AA" w:rsidRDefault="00852D55" w:rsidP="00D755A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77FE8AA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E74B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126E8359" w14:textId="25147D0B" w:rsidR="00D755AA" w:rsidRPr="00D755AA" w:rsidRDefault="006D6624" w:rsidP="00D755AA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1108D3B" w14:textId="3BA7F1D0" w:rsidR="00D755AA" w:rsidRPr="00D755AA" w:rsidRDefault="00584E10" w:rsidP="00D755AA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07E0F8F0" w14:textId="0821EFF6" w:rsidR="00D755AA" w:rsidRPr="00D755AA" w:rsidRDefault="00584E10" w:rsidP="00D755AA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CBAC582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45D482DB" w:rsidR="00584E10" w:rsidRPr="00584E10" w:rsidRDefault="00584E10" w:rsidP="003F61D4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zachowuje prawo własności do powierzonego w depozyt</w:t>
      </w:r>
      <w:r w:rsidR="00C643A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73789E31" w14:textId="070CA022" w:rsidR="00D755AA" w:rsidRPr="00D755AA" w:rsidRDefault="00584E10" w:rsidP="00D755AA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Pr="00604A62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609D01F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202</w:t>
      </w:r>
      <w:r w:rsidR="005A43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057EA4" w:rsidRPr="00057EA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67BE211D" w14:textId="05963146" w:rsid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22908E66" w14:textId="77777777" w:rsidR="00D755AA" w:rsidRPr="00D755AA" w:rsidRDefault="00D755AA" w:rsidP="00D755AA">
      <w:pPr>
        <w:widowControl w:val="0"/>
        <w:ind w:left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84B05B6" w14:textId="21072D65" w:rsidR="00056947" w:rsidRPr="00B63890" w:rsidRDefault="00584E10" w:rsidP="00B6389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6"/>
  </w:num>
  <w:num w:numId="3" w16cid:durableId="335153428">
    <w:abstractNumId w:val="6"/>
  </w:num>
  <w:num w:numId="4" w16cid:durableId="1037311011">
    <w:abstractNumId w:val="27"/>
  </w:num>
  <w:num w:numId="5" w16cid:durableId="391931411">
    <w:abstractNumId w:val="16"/>
  </w:num>
  <w:num w:numId="6" w16cid:durableId="809900807">
    <w:abstractNumId w:val="15"/>
  </w:num>
  <w:num w:numId="7" w16cid:durableId="1462840077">
    <w:abstractNumId w:val="5"/>
  </w:num>
  <w:num w:numId="8" w16cid:durableId="1301617882">
    <w:abstractNumId w:val="20"/>
  </w:num>
  <w:num w:numId="9" w16cid:durableId="1634025029">
    <w:abstractNumId w:val="25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3"/>
  </w:num>
  <w:num w:numId="13" w16cid:durableId="1246955229">
    <w:abstractNumId w:val="8"/>
  </w:num>
  <w:num w:numId="14" w16cid:durableId="360326390">
    <w:abstractNumId w:val="19"/>
  </w:num>
  <w:num w:numId="15" w16cid:durableId="492523616">
    <w:abstractNumId w:val="3"/>
    <w:lvlOverride w:ilvl="0">
      <w:startOverride w:val="1"/>
    </w:lvlOverride>
  </w:num>
  <w:num w:numId="16" w16cid:durableId="692999790">
    <w:abstractNumId w:val="17"/>
  </w:num>
  <w:num w:numId="17" w16cid:durableId="457337865">
    <w:abstractNumId w:val="21"/>
  </w:num>
  <w:num w:numId="18" w16cid:durableId="1026903867">
    <w:abstractNumId w:val="19"/>
  </w:num>
  <w:num w:numId="19" w16cid:durableId="219949825">
    <w:abstractNumId w:val="4"/>
  </w:num>
  <w:num w:numId="20" w16cid:durableId="527521542">
    <w:abstractNumId w:val="22"/>
  </w:num>
  <w:num w:numId="21" w16cid:durableId="1938908213">
    <w:abstractNumId w:val="18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28"/>
  </w:num>
  <w:num w:numId="25" w16cid:durableId="1270774327">
    <w:abstractNumId w:val="10"/>
  </w:num>
  <w:num w:numId="26" w16cid:durableId="583607067">
    <w:abstractNumId w:val="29"/>
  </w:num>
  <w:num w:numId="27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3"/>
  </w:num>
  <w:num w:numId="29" w16cid:durableId="2079790025">
    <w:abstractNumId w:val="12"/>
  </w:num>
  <w:num w:numId="30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A33DE"/>
    <w:rsid w:val="000A7998"/>
    <w:rsid w:val="000F52C3"/>
    <w:rsid w:val="001525F5"/>
    <w:rsid w:val="00153B31"/>
    <w:rsid w:val="00184C32"/>
    <w:rsid w:val="001918F1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A1DE5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63890"/>
    <w:rsid w:val="00B70562"/>
    <w:rsid w:val="00B72E1B"/>
    <w:rsid w:val="00B81182"/>
    <w:rsid w:val="00B87EFE"/>
    <w:rsid w:val="00BB4A59"/>
    <w:rsid w:val="00BB62A5"/>
    <w:rsid w:val="00C25ACD"/>
    <w:rsid w:val="00C5211F"/>
    <w:rsid w:val="00C643A4"/>
    <w:rsid w:val="00C84987"/>
    <w:rsid w:val="00C876E4"/>
    <w:rsid w:val="00CB7272"/>
    <w:rsid w:val="00CC1E61"/>
    <w:rsid w:val="00CE705A"/>
    <w:rsid w:val="00D077CA"/>
    <w:rsid w:val="00D13B20"/>
    <w:rsid w:val="00D31DD9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41EE"/>
    <w:rsid w:val="00EC12C6"/>
    <w:rsid w:val="00EE178D"/>
    <w:rsid w:val="00F06A56"/>
    <w:rsid w:val="00F12F6D"/>
    <w:rsid w:val="00F22E33"/>
    <w:rsid w:val="00F364EF"/>
    <w:rsid w:val="00F42727"/>
    <w:rsid w:val="00F5421C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2784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9</cp:revision>
  <cp:lastPrinted>2022-05-05T08:32:00Z</cp:lastPrinted>
  <dcterms:created xsi:type="dcterms:W3CDTF">2023-04-18T09:58:00Z</dcterms:created>
  <dcterms:modified xsi:type="dcterms:W3CDTF">2023-05-22T07:51:00Z</dcterms:modified>
</cp:coreProperties>
</file>