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43AC3E25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24BE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59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650748C9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24BE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medycznych dla</w:t>
      </w:r>
      <w:r w:rsidR="00D60D7E" w:rsidRPr="00D60D7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Bloku Operacyjnego</w:t>
      </w:r>
      <w:r w:rsidR="00D60D7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2E00AD56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424BEA">
        <w:rPr>
          <w:rFonts w:ascii="Arial" w:eastAsia="Times New Roman" w:hAnsi="Arial" w:cs="Arial"/>
          <w:sz w:val="18"/>
          <w:szCs w:val="18"/>
          <w:lang w:eastAsia="pl-PL"/>
        </w:rPr>
        <w:t>59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220D377D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A0888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4BEA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0888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60D7E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85</cp:revision>
  <cp:lastPrinted>2022-02-02T09:02:00Z</cp:lastPrinted>
  <dcterms:created xsi:type="dcterms:W3CDTF">2021-07-20T12:27:00Z</dcterms:created>
  <dcterms:modified xsi:type="dcterms:W3CDTF">2023-05-25T10:15:00Z</dcterms:modified>
</cp:coreProperties>
</file>