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5D5FFDD2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716D4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C80BFE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29DB55C" w14:textId="0EFBD942" w:rsidR="00277040" w:rsidRDefault="00716D4D" w:rsidP="006D2A0B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6D4D">
        <w:rPr>
          <w:rFonts w:ascii="Arial" w:eastAsia="Times New Roman" w:hAnsi="Arial" w:cs="Arial"/>
          <w:i/>
          <w:sz w:val="18"/>
          <w:szCs w:val="18"/>
          <w:lang w:eastAsia="pl-PL"/>
        </w:rPr>
        <w:t>dotyczy postępowania ZP/2501/42</w:t>
      </w:r>
      <w:r w:rsidR="00E879E4">
        <w:rPr>
          <w:rFonts w:ascii="Arial" w:eastAsia="Times New Roman" w:hAnsi="Arial" w:cs="Arial"/>
          <w:i/>
          <w:sz w:val="18"/>
          <w:szCs w:val="18"/>
          <w:lang w:eastAsia="pl-PL"/>
        </w:rPr>
        <w:t>.1</w:t>
      </w:r>
      <w:r w:rsidRPr="00716D4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/23 – Dostawa zmywarki tunelowo-taśmowej do naczyń i tac. </w:t>
      </w:r>
      <w:r w:rsidR="006D2A0B" w:rsidRPr="006D2A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5F54F538" w14:textId="77777777" w:rsidR="00D40D34" w:rsidRDefault="00D40D34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628DF7" w14:textId="36330BB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5705E2A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716D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42</w:t>
      </w:r>
      <w:r w:rsidR="00E879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.1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14A1D53E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Zakup i dostawa 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zmywarki tunelowo-taśmowej,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o właściwościach, parametrach funkcjonalnych i technicznych oraz wyposażeniu, określonych w załączniku nr 2 do Umowy (załącznik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07999A66" w14:textId="77777777" w:rsidR="00C17FEF" w:rsidRPr="00C17FEF" w:rsidRDefault="00C17FEF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 Umowy obejmuje ponadto:</w:t>
      </w:r>
    </w:p>
    <w:p w14:paraId="2AC4E83D" w14:textId="77777777" w:rsidR="00C17FEF" w:rsidRPr="00C17FEF" w:rsidRDefault="00C17FEF">
      <w:pPr>
        <w:numPr>
          <w:ilvl w:val="0"/>
          <w:numId w:val="18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przekazanie Zamawiającemu urządzenia do eksploatacji, a także objęcie go gwarancją , w okresie oraz na zasadach określonych w Umowie.</w:t>
      </w:r>
    </w:p>
    <w:p w14:paraId="5F0E33F1" w14:textId="588C7062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medycznych Zamawiającego w zakresie działania i obsługi urządzenia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(jeśli dotyczy)</w:t>
      </w:r>
    </w:p>
    <w:p w14:paraId="3EEB7ED7" w14:textId="4163DA82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przeszkolenie pracowników 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Zamawiającego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zakresie bieżącej obsługi technicznej urządzenia, wynikającej z zaleceń jego producenta, która może  być wykonywana bez udziału serwisu autoryzowanego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6B6DD339" w14:textId="777777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 Umowy.</w:t>
      </w:r>
    </w:p>
    <w:p w14:paraId="6F4D18BB" w14:textId="77777777" w:rsidR="00C17FEF" w:rsidRPr="00C17FEF" w:rsidRDefault="00C17FEF">
      <w:pPr>
        <w:numPr>
          <w:ilvl w:val="0"/>
          <w:numId w:val="1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111F9413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……………………..202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77777777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wg wzoru z załącznika nr ……….. do Umowy,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74189E76" w14:textId="77777777" w:rsidR="00716D4D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</w:t>
      </w:r>
      <w:r w:rsidR="00716D4D">
        <w:rPr>
          <w:rFonts w:ascii="Arial" w:eastAsia="Calibri" w:hAnsi="Arial" w:cs="Arial"/>
          <w:sz w:val="18"/>
          <w:szCs w:val="18"/>
        </w:rPr>
        <w:t>w wysokości:</w:t>
      </w:r>
    </w:p>
    <w:p w14:paraId="2EFF6CEE" w14:textId="77777777" w:rsidR="00716D4D" w:rsidRDefault="00716D4D" w:rsidP="00716D4D">
      <w:pPr>
        <w:pStyle w:val="Akapitzlist"/>
        <w:numPr>
          <w:ilvl w:val="0"/>
          <w:numId w:val="3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Netto -                               </w:t>
      </w:r>
    </w:p>
    <w:p w14:paraId="3BEA7447" w14:textId="1FD8112F" w:rsidR="00C17FEF" w:rsidRPr="00716D4D" w:rsidRDefault="00716D4D" w:rsidP="00716D4D">
      <w:pPr>
        <w:pStyle w:val="Akapitzlist"/>
        <w:numPr>
          <w:ilvl w:val="0"/>
          <w:numId w:val="3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Brutto </w:t>
      </w:r>
    </w:p>
    <w:p w14:paraId="2C7BAD53" w14:textId="07977A7A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Wynagrodzenie obejmuje</w:t>
      </w:r>
      <w:r w:rsidR="00716D4D">
        <w:rPr>
          <w:rFonts w:ascii="Arial" w:eastAsia="Calibri" w:hAnsi="Arial" w:cs="Arial"/>
          <w:sz w:val="18"/>
          <w:szCs w:val="18"/>
        </w:rPr>
        <w:t xml:space="preserve">, </w:t>
      </w:r>
      <w:r w:rsidRPr="00C17FEF">
        <w:rPr>
          <w:rFonts w:ascii="Arial" w:eastAsia="Calibri" w:hAnsi="Arial" w:cs="Arial"/>
          <w:sz w:val="18"/>
          <w:szCs w:val="18"/>
        </w:rPr>
        <w:t xml:space="preserve"> w szczególności:</w:t>
      </w:r>
    </w:p>
    <w:p w14:paraId="1FB5015A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dostaw urządzenia i pozostałych dostaw,</w:t>
      </w:r>
    </w:p>
    <w:p w14:paraId="1DE4D366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pakowania i wymaganego oznakowania dla potrzeb transportu wszystkich dostaw realizowanych w ramach Umowy,</w:t>
      </w:r>
    </w:p>
    <w:p w14:paraId="6E8EAF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wszelkie koszty transportu realizowanego na potrzeby wykonania Umowy</w:t>
      </w:r>
    </w:p>
    <w:p w14:paraId="72F0556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ubezpieczenia urządzenia, do dnia przekazania urządzenia do eksploatacji,</w:t>
      </w:r>
    </w:p>
    <w:p w14:paraId="09088951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załadunku i rozładunku urządzenia u Zamawiającego,</w:t>
      </w:r>
    </w:p>
    <w:p w14:paraId="27888D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zainstalowanie i uruchomienie urządzenia,</w:t>
      </w:r>
    </w:p>
    <w:p w14:paraId="3CA9D76C" w14:textId="619806CB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szkolenia pracowników personelu  technicznego Zamawiającego,</w:t>
      </w:r>
    </w:p>
    <w:p w14:paraId="5ABA153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opłaty i należności celne, podatek VAT, wszelkie koszty dojazdów.</w:t>
      </w:r>
    </w:p>
    <w:p w14:paraId="2FCD982F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1AA1BFD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będzie realizowana przez Zamawiającego w terminie nie dłuższym niż 30 dni od daty otrzymania przez Zamawiającego faktury. </w:t>
      </w:r>
    </w:p>
    <w:p w14:paraId="494FE198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wykonanie całego przedmiotu Umowy, potwierdzonego protokołem zdawczo-odbiorczym, o którym mowa w § 3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78F37620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za pośrednictwem platformy </w:t>
      </w:r>
      <w:hyperlink r:id="rId5" w:history="1">
        <w:r w:rsidRPr="005312DC">
          <w:rPr>
            <w:rStyle w:val="Hipercze"/>
            <w:rFonts w:ascii="Arial" w:eastAsia="Calibri" w:hAnsi="Arial" w:cs="Arial"/>
            <w:sz w:val="18"/>
            <w:szCs w:val="18"/>
          </w:rPr>
          <w:t>www.brokerinfinite.efaktura.gov.pl</w:t>
        </w:r>
      </w:hyperlink>
      <w:r w:rsidRPr="005312DC">
        <w:rPr>
          <w:rFonts w:ascii="Arial" w:eastAsia="Calibri" w:hAnsi="Arial" w:cs="Arial"/>
          <w:sz w:val="18"/>
          <w:szCs w:val="18"/>
        </w:rPr>
        <w:t xml:space="preserve">  lub na adres poczty e-mail: </w:t>
      </w:r>
      <w:hyperlink r:id="rId6" w:history="1">
        <w:r w:rsidRPr="00784F1A">
          <w:rPr>
            <w:rStyle w:val="Hipercze"/>
            <w:rFonts w:ascii="Arial" w:eastAsia="Calibri" w:hAnsi="Arial" w:cs="Arial"/>
            <w:sz w:val="18"/>
            <w:szCs w:val="18"/>
          </w:rPr>
          <w:t>faktura@szpitalciechanow.com.pl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0DF3616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serwisową urządzenia (jeśli dotyczy).</w:t>
      </w:r>
    </w:p>
    <w:p w14:paraId="4CEC04DB" w14:textId="77777777" w:rsidR="00C17FEF" w:rsidRPr="00C17FEF" w:rsidRDefault="00C17FEF">
      <w:pPr>
        <w:numPr>
          <w:ilvl w:val="0"/>
          <w:numId w:val="11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C17FEF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semit@szpitalciechanow.com.pl</w:t>
        </w:r>
      </w:hyperlink>
      <w:r w:rsidRPr="00C17FEF">
        <w:rPr>
          <w:rFonts w:ascii="Arial" w:eastAsia="Calibri" w:hAnsi="Arial" w:cs="Arial"/>
          <w:sz w:val="18"/>
          <w:szCs w:val="18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634F7A04" w14:textId="77777777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7B08E07D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Gwarancja biegnie od daty podpisania protokołu zdawczo – odbiorczego, o którym mowa w § 2, ust. 2.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443E12D6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0144BC3C" w14:textId="77777777" w:rsidR="008956DC" w:rsidRDefault="008956DC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C656600" w14:textId="0888C045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3EFFF730" w14:textId="77777777" w:rsidR="00537305" w:rsidRPr="00C17FEF" w:rsidRDefault="00537305" w:rsidP="00537305">
      <w:pPr>
        <w:widowControl w:val="0"/>
        <w:suppressAutoHyphens/>
        <w:ind w:left="284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1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Wykonawca ma obowiązek niezwłocznie powiadomić pisemnie Zamawiającego o zaistnieniu okoliczności opisanych w ppkt. 5.2 i 5.3 ustępu 5 niniejszego paragrafu.</w:t>
      </w:r>
    </w:p>
    <w:bookmarkEnd w:id="1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C8C31E6" w14:textId="77777777" w:rsidR="008956DC" w:rsidRDefault="008956DC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44F600DF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63981D38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-134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(t.j. Dz.U. 2021 poz. 711, z póź. zmianami). Przyjęcie poręczenia za zobowiązania Szpitala wymaga dodatkowo, pod rygorem nieważności, zgody Zamawiającego wyrażonej na piśmie.</w:t>
      </w:r>
    </w:p>
    <w:p w14:paraId="5DA5E53A" w14:textId="77777777" w:rsidR="00C17FEF" w:rsidRPr="00C17FEF" w:rsidRDefault="00C17FEF">
      <w:pPr>
        <w:widowControl w:val="0"/>
        <w:numPr>
          <w:ilvl w:val="0"/>
          <w:numId w:val="23"/>
        </w:numPr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57D3E3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46881F0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sprawach nieuregulowanych Umową stosuje się przepisy Kodeksu cywilnego, Ustawy PZP oraz Ustawy o  działalności leczniczej.</w:t>
      </w:r>
    </w:p>
    <w:p w14:paraId="384D78D4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03B158E0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AB2E17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3140258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1AAC994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00403EA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16F6F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5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7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7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E432E5"/>
    <w:multiLevelType w:val="hybridMultilevel"/>
    <w:tmpl w:val="50A8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7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3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0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6"/>
    <w:lvlOverride w:ilvl="0">
      <w:startOverride w:val="1"/>
    </w:lvlOverride>
  </w:num>
  <w:num w:numId="6" w16cid:durableId="1830617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6"/>
  </w:num>
  <w:num w:numId="8" w16cid:durableId="297028026">
    <w:abstractNumId w:val="27"/>
  </w:num>
  <w:num w:numId="9" w16cid:durableId="856430629">
    <w:abstractNumId w:val="15"/>
  </w:num>
  <w:num w:numId="10" w16cid:durableId="2072339557">
    <w:abstractNumId w:val="37"/>
  </w:num>
  <w:num w:numId="11" w16cid:durableId="1109007321">
    <w:abstractNumId w:val="39"/>
  </w:num>
  <w:num w:numId="12" w16cid:durableId="2047095835">
    <w:abstractNumId w:val="42"/>
  </w:num>
  <w:num w:numId="13" w16cid:durableId="970206281">
    <w:abstractNumId w:val="12"/>
  </w:num>
  <w:num w:numId="14" w16cid:durableId="577793090">
    <w:abstractNumId w:val="21"/>
  </w:num>
  <w:num w:numId="15" w16cid:durableId="1874535293">
    <w:abstractNumId w:val="17"/>
  </w:num>
  <w:num w:numId="16" w16cid:durableId="449205058">
    <w:abstractNumId w:val="22"/>
  </w:num>
  <w:num w:numId="17" w16cid:durableId="1434980474">
    <w:abstractNumId w:val="19"/>
  </w:num>
  <w:num w:numId="18" w16cid:durableId="1015233661">
    <w:abstractNumId w:val="28"/>
  </w:num>
  <w:num w:numId="19" w16cid:durableId="1190218611">
    <w:abstractNumId w:val="29"/>
  </w:num>
  <w:num w:numId="20" w16cid:durableId="1096442721">
    <w:abstractNumId w:val="16"/>
  </w:num>
  <w:num w:numId="21" w16cid:durableId="1407024512">
    <w:abstractNumId w:val="13"/>
  </w:num>
  <w:num w:numId="22" w16cid:durableId="1787964313">
    <w:abstractNumId w:val="23"/>
  </w:num>
  <w:num w:numId="23" w16cid:durableId="1029719346">
    <w:abstractNumId w:val="14"/>
  </w:num>
  <w:num w:numId="24" w16cid:durableId="1342777278">
    <w:abstractNumId w:val="24"/>
  </w:num>
  <w:num w:numId="25" w16cid:durableId="1899588987">
    <w:abstractNumId w:val="25"/>
  </w:num>
  <w:num w:numId="26" w16cid:durableId="1720469343">
    <w:abstractNumId w:val="4"/>
  </w:num>
  <w:num w:numId="27" w16cid:durableId="703017055">
    <w:abstractNumId w:val="7"/>
    <w:lvlOverride w:ilvl="0">
      <w:startOverride w:val="1"/>
    </w:lvlOverride>
  </w:num>
  <w:num w:numId="28" w16cid:durableId="1740513247">
    <w:abstractNumId w:val="10"/>
  </w:num>
  <w:num w:numId="29" w16cid:durableId="1386640470">
    <w:abstractNumId w:val="35"/>
  </w:num>
  <w:num w:numId="30" w16cid:durableId="1239175917">
    <w:abstractNumId w:val="18"/>
  </w:num>
  <w:num w:numId="31" w16cid:durableId="407462178">
    <w:abstractNumId w:val="36"/>
  </w:num>
  <w:num w:numId="32" w16cid:durableId="1870870669">
    <w:abstractNumId w:val="9"/>
  </w:num>
  <w:num w:numId="33" w16cid:durableId="934094397">
    <w:abstractNumId w:val="34"/>
  </w:num>
  <w:num w:numId="34" w16cid:durableId="643002961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44128"/>
    <w:rsid w:val="00344973"/>
    <w:rsid w:val="00376DC1"/>
    <w:rsid w:val="003A4A66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7530"/>
    <w:rsid w:val="00522FF4"/>
    <w:rsid w:val="005312DC"/>
    <w:rsid w:val="00531AE6"/>
    <w:rsid w:val="00537305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16D4D"/>
    <w:rsid w:val="00723E56"/>
    <w:rsid w:val="00735730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956DC"/>
    <w:rsid w:val="008B2547"/>
    <w:rsid w:val="008B294F"/>
    <w:rsid w:val="0093376B"/>
    <w:rsid w:val="00940E7D"/>
    <w:rsid w:val="0094108D"/>
    <w:rsid w:val="00950B7F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D6D4E"/>
    <w:rsid w:val="00AF0C2A"/>
    <w:rsid w:val="00B267D1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D41"/>
    <w:rsid w:val="00C5211F"/>
    <w:rsid w:val="00C73160"/>
    <w:rsid w:val="00C80BFE"/>
    <w:rsid w:val="00C85ABB"/>
    <w:rsid w:val="00CB57B8"/>
    <w:rsid w:val="00CB7272"/>
    <w:rsid w:val="00CF0D82"/>
    <w:rsid w:val="00D14B05"/>
    <w:rsid w:val="00D40D34"/>
    <w:rsid w:val="00D860D6"/>
    <w:rsid w:val="00D94244"/>
    <w:rsid w:val="00DA3CDD"/>
    <w:rsid w:val="00DC27FD"/>
    <w:rsid w:val="00DD69FC"/>
    <w:rsid w:val="00DF664B"/>
    <w:rsid w:val="00E22E3E"/>
    <w:rsid w:val="00E53E94"/>
    <w:rsid w:val="00E80D08"/>
    <w:rsid w:val="00E879E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45</cp:revision>
  <cp:lastPrinted>2022-02-02T09:02:00Z</cp:lastPrinted>
  <dcterms:created xsi:type="dcterms:W3CDTF">2022-11-17T10:13:00Z</dcterms:created>
  <dcterms:modified xsi:type="dcterms:W3CDTF">2023-06-02T08:13:00Z</dcterms:modified>
</cp:coreProperties>
</file>