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05131EFE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716D4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4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5F54F538" w14:textId="57789B26" w:rsidR="00D40D34" w:rsidRDefault="00187EC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7ECD">
        <w:rPr>
          <w:rFonts w:ascii="Arial" w:eastAsia="Times New Roman" w:hAnsi="Arial" w:cs="Arial"/>
          <w:i/>
          <w:sz w:val="18"/>
          <w:szCs w:val="18"/>
          <w:lang w:eastAsia="pl-PL"/>
        </w:rPr>
        <w:t>dotyczy postępowania ZP/2501/43</w:t>
      </w:r>
      <w:r w:rsidR="0007770F">
        <w:rPr>
          <w:rFonts w:ascii="Arial" w:eastAsia="Times New Roman" w:hAnsi="Arial" w:cs="Arial"/>
          <w:i/>
          <w:sz w:val="18"/>
          <w:szCs w:val="18"/>
          <w:lang w:eastAsia="pl-PL"/>
        </w:rPr>
        <w:t>.1</w:t>
      </w:r>
      <w:r w:rsidRPr="00187ECD">
        <w:rPr>
          <w:rFonts w:ascii="Arial" w:eastAsia="Times New Roman" w:hAnsi="Arial" w:cs="Arial"/>
          <w:i/>
          <w:sz w:val="18"/>
          <w:szCs w:val="18"/>
          <w:lang w:eastAsia="pl-PL"/>
        </w:rPr>
        <w:t>/23 – Zakup generatora do dezynfekcji wody wraz z osprzętem oraz lampy UV</w:t>
      </w:r>
    </w:p>
    <w:p w14:paraId="17628DF7" w14:textId="36330BB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31CE65B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16D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="00573E0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5F791C3C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</w:t>
      </w:r>
      <w:r w:rsidR="0004615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dostawa, instalacja, uruchomienie oraz oddanie zamawiającemu do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eksploatacji</w:t>
      </w:r>
      <w:r w:rsidR="0004615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systemu do dezynfekcji wody, zwanego dalej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</w:t>
      </w:r>
      <w:r w:rsidR="0004615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ystemem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którego opis został określony w załącznikach do Umowy.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3E397AF8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przepisów prawa obowiązujących w zakresie przedmiotu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Umowy.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5AE20BB" w:rsidR="00C17FEF" w:rsidRPr="00C17FEF" w:rsidRDefault="00A009D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</w:t>
      </w:r>
      <w:r w:rsidR="00C17FEF" w:rsidRPr="00C17FEF">
        <w:rPr>
          <w:rFonts w:ascii="Arial" w:eastAsia="Calibri" w:hAnsi="Arial" w:cs="Arial"/>
          <w:sz w:val="18"/>
          <w:szCs w:val="18"/>
        </w:rPr>
        <w:t>bjęcie</w:t>
      </w:r>
      <w:r>
        <w:rPr>
          <w:rFonts w:ascii="Arial" w:eastAsia="Calibri" w:hAnsi="Arial" w:cs="Arial"/>
          <w:sz w:val="18"/>
          <w:szCs w:val="18"/>
        </w:rPr>
        <w:t xml:space="preserve"> Systemu </w:t>
      </w:r>
      <w:r w:rsidR="00C17FEF" w:rsidRPr="00C17FEF">
        <w:rPr>
          <w:rFonts w:ascii="Arial" w:eastAsia="Calibri" w:hAnsi="Arial" w:cs="Arial"/>
          <w:sz w:val="18"/>
          <w:szCs w:val="18"/>
        </w:rPr>
        <w:t xml:space="preserve"> gwarancją , w okresie oraz na zasadach określonych w Umowie.</w:t>
      </w:r>
    </w:p>
    <w:p w14:paraId="3EEB7ED7" w14:textId="3AC9E7B8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przeszkolenie pracowników 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Zamawiającego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zakresie bieżącej obsługi technicznej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Systemu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wynikającej z zaleceń jego producenta, która może  być wykonywana bez udziału serwisu autoryzowanego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418CC48C" w14:textId="400E05CE" w:rsidR="00D00A42" w:rsidRDefault="00D00A42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 ciągu 14 dni kalendarzowych od daty zawarcia umowy Wykonawca przedstawi zamawiającemu w celu zatwierdzenia projekt </w:t>
      </w:r>
      <w:r w:rsidR="00BF4B18">
        <w:rPr>
          <w:rFonts w:ascii="Arial" w:eastAsia="Calibri" w:hAnsi="Arial" w:cs="Arial"/>
          <w:sz w:val="18"/>
          <w:szCs w:val="18"/>
        </w:rPr>
        <w:t>wykonawczy</w:t>
      </w:r>
      <w:r>
        <w:rPr>
          <w:rFonts w:ascii="Arial" w:eastAsia="Calibri" w:hAnsi="Arial" w:cs="Arial"/>
          <w:sz w:val="18"/>
          <w:szCs w:val="18"/>
        </w:rPr>
        <w:t xml:space="preserve"> dotyczący przedmiotu Umowy określonego w ust. 1 pkt. 1.1 Umowy. </w:t>
      </w:r>
      <w:r w:rsidR="00BF4B18">
        <w:rPr>
          <w:rFonts w:ascii="Arial" w:eastAsia="Calibri" w:hAnsi="Arial" w:cs="Arial"/>
          <w:sz w:val="18"/>
          <w:szCs w:val="18"/>
        </w:rPr>
        <w:t>Wykonawca może przystąpić do realizacji projektu wykonawczego po otrzymaniu od Zamawiającego wyrażonej pisemnie dla niego akceptacji.</w:t>
      </w:r>
    </w:p>
    <w:p w14:paraId="5589BAE7" w14:textId="06CE8711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</w:t>
      </w:r>
      <w:r w:rsidR="00BF4B18">
        <w:rPr>
          <w:rFonts w:ascii="Arial" w:eastAsia="Calibri" w:hAnsi="Arial" w:cs="Arial"/>
          <w:sz w:val="18"/>
          <w:szCs w:val="18"/>
        </w:rPr>
        <w:t>określonego w ust. 1 pkt. 1.1.</w:t>
      </w:r>
      <w:r w:rsidRPr="00C17FEF">
        <w:rPr>
          <w:rFonts w:ascii="Arial" w:eastAsia="Calibri" w:hAnsi="Arial" w:cs="Arial"/>
          <w:sz w:val="18"/>
          <w:szCs w:val="18"/>
        </w:rPr>
        <w:t xml:space="preserve">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495550D1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58C34CF8" w14:textId="77F3FB77" w:rsidR="006A78D4" w:rsidRPr="00B703B1" w:rsidRDefault="006A78D4" w:rsidP="006A78D4">
      <w:pPr>
        <w:numPr>
          <w:ilvl w:val="0"/>
          <w:numId w:val="13"/>
        </w:numPr>
        <w:autoSpaceDE w:val="0"/>
        <w:autoSpaceDN w:val="0"/>
        <w:adjustRightInd w:val="0"/>
        <w:ind w:right="57"/>
        <w:contextualSpacing/>
        <w:rPr>
          <w:rFonts w:ascii="Arial" w:eastAsia="Times New Roman" w:hAnsi="Arial"/>
          <w:sz w:val="18"/>
          <w:szCs w:val="18"/>
          <w:lang w:eastAsia="pl-PL"/>
        </w:rPr>
      </w:pP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Termin ustalony w ust. </w:t>
      </w:r>
      <w:r>
        <w:rPr>
          <w:rFonts w:ascii="Arial" w:eastAsia="Times New Roman" w:hAnsi="Arial"/>
          <w:sz w:val="18"/>
          <w:szCs w:val="18"/>
          <w:lang w:eastAsia="pl-PL"/>
        </w:rPr>
        <w:t>1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może ulec </w:t>
      </w:r>
      <w:r w:rsidR="00E01316">
        <w:rPr>
          <w:rFonts w:ascii="Arial" w:eastAsia="Times New Roman" w:hAnsi="Arial"/>
          <w:sz w:val="18"/>
          <w:szCs w:val="18"/>
          <w:lang w:eastAsia="pl-PL"/>
        </w:rPr>
        <w:t>wydłużeniu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w przypadku wystąpienia przestojów i opóźnień niezawinionych przez Wykonawcę. W takim przypadku Strony ustalą nowe terminy realizacji, z tym że minimalny okres </w:t>
      </w:r>
      <w:r w:rsidR="00E01316">
        <w:rPr>
          <w:rFonts w:ascii="Arial" w:eastAsia="Times New Roman" w:hAnsi="Arial"/>
          <w:sz w:val="18"/>
          <w:szCs w:val="18"/>
          <w:lang w:eastAsia="pl-PL"/>
        </w:rPr>
        <w:t>wydłużenia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terminu równy będzie okresowi przerwy lub postoju.</w:t>
      </w:r>
    </w:p>
    <w:p w14:paraId="576CBC1B" w14:textId="1BFC1197" w:rsidR="006A78D4" w:rsidRPr="00B703B1" w:rsidRDefault="006A78D4" w:rsidP="006A78D4">
      <w:pPr>
        <w:numPr>
          <w:ilvl w:val="0"/>
          <w:numId w:val="13"/>
        </w:numPr>
        <w:autoSpaceDE w:val="0"/>
        <w:autoSpaceDN w:val="0"/>
        <w:adjustRightInd w:val="0"/>
        <w:ind w:right="57"/>
        <w:contextualSpacing/>
        <w:rPr>
          <w:rFonts w:ascii="Arial" w:eastAsia="Times New Roman" w:hAnsi="Arial"/>
          <w:sz w:val="18"/>
          <w:szCs w:val="18"/>
          <w:lang w:eastAsia="pl-PL"/>
        </w:rPr>
      </w:pP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Z umotywowanym wnioskiem o zmianę terminu, o którym mowa w ust. </w:t>
      </w:r>
      <w:r w:rsidR="00E01316">
        <w:rPr>
          <w:rFonts w:ascii="Arial" w:eastAsia="Times New Roman" w:hAnsi="Arial"/>
          <w:sz w:val="18"/>
          <w:szCs w:val="18"/>
          <w:lang w:eastAsia="pl-PL"/>
        </w:rPr>
        <w:t>4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występuje Wykonawca.</w:t>
      </w:r>
    </w:p>
    <w:p w14:paraId="24142E53" w14:textId="39FABA13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74189E76" w14:textId="77777777" w:rsidR="00716D4D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</w:t>
      </w:r>
      <w:r w:rsidR="00716D4D">
        <w:rPr>
          <w:rFonts w:ascii="Arial" w:eastAsia="Calibri" w:hAnsi="Arial" w:cs="Arial"/>
          <w:sz w:val="18"/>
          <w:szCs w:val="18"/>
        </w:rPr>
        <w:t>w wysokości:</w:t>
      </w:r>
    </w:p>
    <w:p w14:paraId="2EFF6CEE" w14:textId="77777777" w:rsid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Netto -                               </w:t>
      </w:r>
    </w:p>
    <w:p w14:paraId="3BEA7447" w14:textId="1FD8112F" w:rsidR="00C17FEF" w:rsidRP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Brutto </w:t>
      </w:r>
    </w:p>
    <w:p w14:paraId="566FE8C3" w14:textId="1F7B8CD4" w:rsidR="006A78D4" w:rsidRPr="006A78D4" w:rsidRDefault="006A78D4" w:rsidP="006A78D4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A78D4">
        <w:rPr>
          <w:rFonts w:ascii="Arial" w:eastAsia="Calibri" w:hAnsi="Arial" w:cs="Arial"/>
          <w:sz w:val="18"/>
          <w:szCs w:val="18"/>
        </w:rPr>
        <w:t>Wykonawca oświadcza, że w ramach wynagrodzenia ryczałtowego określonego w  ust 1 skalkulował wszystkie  koszty (nawet te, które nie zostały wprost określone w dokumentach zamówienia, poniesienie których jest niezbędne do właściwego wykonania zamówienia, co Wykonawca mógł  przewidzieć w chwili składania oferty w postępowaniu przetargowym</w:t>
      </w:r>
    </w:p>
    <w:p w14:paraId="2C7BAD53" w14:textId="755CA74D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</w:t>
      </w:r>
      <w:r w:rsidR="00716D4D">
        <w:rPr>
          <w:rFonts w:ascii="Arial" w:eastAsia="Calibri" w:hAnsi="Arial" w:cs="Arial"/>
          <w:sz w:val="18"/>
          <w:szCs w:val="18"/>
        </w:rPr>
        <w:t xml:space="preserve">, </w:t>
      </w:r>
      <w:r w:rsidRPr="00C17FEF">
        <w:rPr>
          <w:rFonts w:ascii="Arial" w:eastAsia="Calibri" w:hAnsi="Arial" w:cs="Arial"/>
          <w:sz w:val="18"/>
          <w:szCs w:val="18"/>
        </w:rPr>
        <w:t xml:space="preserve"> w szczególności:</w:t>
      </w:r>
    </w:p>
    <w:p w14:paraId="1FB5015A" w14:textId="730A93CF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wartość dostaw </w:t>
      </w:r>
      <w:r w:rsidR="00960BF6">
        <w:rPr>
          <w:rFonts w:ascii="Arial" w:eastAsia="Calibri" w:hAnsi="Arial" w:cs="Arial"/>
          <w:sz w:val="18"/>
          <w:szCs w:val="18"/>
        </w:rPr>
        <w:t>Systemu</w:t>
      </w:r>
      <w:r w:rsidRPr="00C17FEF">
        <w:rPr>
          <w:rFonts w:ascii="Arial" w:eastAsia="Calibri" w:hAnsi="Arial" w:cs="Arial"/>
          <w:sz w:val="18"/>
          <w:szCs w:val="18"/>
        </w:rPr>
        <w:t xml:space="preserve"> i pozostałych dostaw,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0DB1268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koszty ubezpieczenia </w:t>
      </w:r>
      <w:r w:rsidR="00960BF6">
        <w:rPr>
          <w:rFonts w:ascii="Arial" w:eastAsia="Calibri" w:hAnsi="Arial" w:cs="Arial"/>
          <w:sz w:val="18"/>
          <w:szCs w:val="18"/>
        </w:rPr>
        <w:t>elementów Systemu</w:t>
      </w:r>
      <w:r w:rsidRPr="00C17FEF">
        <w:rPr>
          <w:rFonts w:ascii="Arial" w:eastAsia="Calibri" w:hAnsi="Arial" w:cs="Arial"/>
          <w:sz w:val="18"/>
          <w:szCs w:val="18"/>
        </w:rPr>
        <w:t xml:space="preserve">, do dnia </w:t>
      </w:r>
      <w:r w:rsidR="00960BF6">
        <w:rPr>
          <w:rFonts w:ascii="Arial" w:eastAsia="Calibri" w:hAnsi="Arial" w:cs="Arial"/>
          <w:sz w:val="18"/>
          <w:szCs w:val="18"/>
        </w:rPr>
        <w:t xml:space="preserve">jego </w:t>
      </w:r>
      <w:r w:rsidRPr="00C17FEF">
        <w:rPr>
          <w:rFonts w:ascii="Arial" w:eastAsia="Calibri" w:hAnsi="Arial" w:cs="Arial"/>
          <w:sz w:val="18"/>
          <w:szCs w:val="18"/>
        </w:rPr>
        <w:t>przekazania do eksploatacji,</w:t>
      </w:r>
    </w:p>
    <w:p w14:paraId="09088951" w14:textId="1D299C22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koszty załadunku i rozładunku urządze</w:t>
      </w:r>
      <w:r w:rsidR="00960BF6">
        <w:rPr>
          <w:rFonts w:ascii="Arial" w:eastAsia="Calibri" w:hAnsi="Arial" w:cs="Arial"/>
          <w:sz w:val="18"/>
          <w:szCs w:val="18"/>
        </w:rPr>
        <w:t>ń</w:t>
      </w:r>
      <w:r w:rsidRPr="00C17FEF">
        <w:rPr>
          <w:rFonts w:ascii="Arial" w:eastAsia="Calibri" w:hAnsi="Arial" w:cs="Arial"/>
          <w:sz w:val="18"/>
          <w:szCs w:val="18"/>
        </w:rPr>
        <w:t xml:space="preserve"> u Zamawiającego,</w:t>
      </w:r>
    </w:p>
    <w:p w14:paraId="27888D84" w14:textId="7D00618A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zainstalowanie i uruchomienie </w:t>
      </w:r>
      <w:r w:rsidR="00960BF6">
        <w:rPr>
          <w:rFonts w:ascii="Arial" w:eastAsia="Calibri" w:hAnsi="Arial" w:cs="Arial"/>
          <w:sz w:val="18"/>
          <w:szCs w:val="18"/>
        </w:rPr>
        <w:t>systemu</w:t>
      </w:r>
      <w:r w:rsidRPr="00C17FEF">
        <w:rPr>
          <w:rFonts w:ascii="Arial" w:eastAsia="Calibri" w:hAnsi="Arial" w:cs="Arial"/>
          <w:sz w:val="18"/>
          <w:szCs w:val="18"/>
        </w:rPr>
        <w:t>,</w:t>
      </w:r>
    </w:p>
    <w:p w14:paraId="3CA9D76C" w14:textId="619806CB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4A48D44C" w14:textId="098DAA64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2D0F280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Podstawą do wystawienia faktury będzie wykonanie przedmiotu Umowy,</w:t>
      </w:r>
      <w:r w:rsidR="00960BF6">
        <w:rPr>
          <w:rFonts w:ascii="Arial" w:eastAsia="Calibri" w:hAnsi="Arial" w:cs="Arial"/>
          <w:sz w:val="18"/>
          <w:szCs w:val="18"/>
        </w:rPr>
        <w:t xml:space="preserve"> o którym mowa w §1 ust. 1 pkt 1.1. </w:t>
      </w:r>
      <w:r w:rsidRPr="00C17FEF">
        <w:rPr>
          <w:rFonts w:ascii="Arial" w:eastAsia="Calibri" w:hAnsi="Arial" w:cs="Arial"/>
          <w:sz w:val="18"/>
          <w:szCs w:val="18"/>
        </w:rPr>
        <w:t xml:space="preserve">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78F37620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 w:rsidRPr="005312DC">
          <w:rPr>
            <w:rStyle w:val="Hipercze"/>
            <w:rFonts w:ascii="Arial" w:eastAsia="Calibri" w:hAnsi="Arial" w:cs="Arial"/>
            <w:sz w:val="18"/>
            <w:szCs w:val="18"/>
          </w:rPr>
          <w:t>www.brokerinfinite.efaktura.gov.pl</w:t>
        </w:r>
      </w:hyperlink>
      <w:r w:rsidRPr="005312DC">
        <w:rPr>
          <w:rFonts w:ascii="Arial" w:eastAsia="Calibri" w:hAnsi="Arial" w:cs="Arial"/>
          <w:sz w:val="18"/>
          <w:szCs w:val="18"/>
        </w:rPr>
        <w:t xml:space="preserve">  lub na adres poczty e-mail: </w:t>
      </w:r>
      <w:hyperlink r:id="rId6" w:history="1">
        <w:r w:rsidRPr="00784F1A">
          <w:rPr>
            <w:rStyle w:val="Hipercze"/>
            <w:rFonts w:ascii="Arial" w:eastAsia="Calibri" w:hAnsi="Arial" w:cs="Arial"/>
            <w:sz w:val="18"/>
            <w:szCs w:val="18"/>
          </w:rPr>
          <w:t>faktura@szpitalciechanow.com.pl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4D9AAD7C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Wraz z </w:t>
      </w:r>
      <w:r w:rsidR="00960BF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Systemem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Wykonawca przekaże Zamawiającemu następujące dokumenty:</w:t>
      </w:r>
    </w:p>
    <w:p w14:paraId="151A881B" w14:textId="6CBD75D3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karty gwarancyjne</w:t>
      </w:r>
      <w:r w:rsidR="00960BF6" w:rsidRPr="009A0E73">
        <w:rPr>
          <w:rFonts w:ascii="Arial" w:eastAsia="Calibri" w:hAnsi="Arial" w:cs="Arial"/>
          <w:sz w:val="18"/>
          <w:szCs w:val="18"/>
        </w:rPr>
        <w:t>.</w:t>
      </w:r>
      <w:r w:rsidRPr="009A0E73">
        <w:rPr>
          <w:rFonts w:ascii="Arial" w:eastAsia="Calibri" w:hAnsi="Arial" w:cs="Arial"/>
          <w:sz w:val="18"/>
          <w:szCs w:val="18"/>
        </w:rPr>
        <w:t>,</w:t>
      </w:r>
    </w:p>
    <w:p w14:paraId="35E43DC4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4F64C27D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instrukcj</w:t>
      </w:r>
      <w:r w:rsid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 xml:space="preserve"> użytkowania urządzenia w języku polskim,</w:t>
      </w:r>
    </w:p>
    <w:p w14:paraId="4CEC04DB" w14:textId="02E0CDD9" w:rsidR="00C17FEF" w:rsidRPr="009A0E73" w:rsidRDefault="00C17FEF" w:rsidP="009A0E73">
      <w:pPr>
        <w:pStyle w:val="Akapitzlist"/>
        <w:numPr>
          <w:ilvl w:val="0"/>
          <w:numId w:val="36"/>
        </w:numPr>
        <w:tabs>
          <w:tab w:val="num" w:pos="1963"/>
        </w:tabs>
        <w:ind w:right="57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 xml:space="preserve">zestawienie terminów przeglądów okresowych,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="00573E08" w:rsidRPr="009A0E73">
          <w:rPr>
            <w:rStyle w:val="Hipercze"/>
            <w:rFonts w:ascii="Arial" w:eastAsia="Calibri" w:hAnsi="Arial" w:cs="Arial"/>
            <w:sz w:val="18"/>
            <w:szCs w:val="18"/>
          </w:rPr>
          <w:t>ue@szpitalciechanow.com.pl</w:t>
        </w:r>
      </w:hyperlink>
      <w:r w:rsidRPr="009A0E73">
        <w:rPr>
          <w:rFonts w:ascii="Arial" w:eastAsia="Calibri" w:hAnsi="Arial" w:cs="Arial"/>
          <w:sz w:val="18"/>
          <w:szCs w:val="18"/>
        </w:rPr>
        <w:t xml:space="preserve">. Przegląd okresowy urządzenia Wykonawca przeprowadzi w obecności upoważnionego pracownika </w:t>
      </w:r>
      <w:r w:rsidR="00187ECD" w:rsidRPr="009A0E73">
        <w:rPr>
          <w:rFonts w:ascii="Arial" w:eastAsia="Calibri" w:hAnsi="Arial" w:cs="Arial"/>
          <w:sz w:val="18"/>
          <w:szCs w:val="18"/>
        </w:rPr>
        <w:t>Zamawiającego</w:t>
      </w:r>
      <w:r w:rsidRPr="009A0E73">
        <w:rPr>
          <w:rFonts w:ascii="Arial" w:eastAsia="Calibri" w:hAnsi="Arial" w:cs="Arial"/>
          <w:sz w:val="18"/>
          <w:szCs w:val="18"/>
        </w:rPr>
        <w:t xml:space="preserve"> potwierdzi wpisem w paszporcie technicznym urządzenia oraz stosownym raportem serwisowym.</w:t>
      </w:r>
    </w:p>
    <w:p w14:paraId="158322FF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-468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49F9CEB3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specyfikacj</w:t>
      </w:r>
      <w:r w:rsidR="00960BF6" w:rsidRP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 xml:space="preserve"> katalogow</w:t>
      </w:r>
      <w:r w:rsidR="00960BF6" w:rsidRP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 xml:space="preserve"> (handlow</w:t>
      </w:r>
      <w:r w:rsidR="00960BF6" w:rsidRP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>) urządze</w:t>
      </w:r>
      <w:r w:rsidR="00960BF6" w:rsidRPr="009A0E73">
        <w:rPr>
          <w:rFonts w:ascii="Arial" w:eastAsia="Calibri" w:hAnsi="Arial" w:cs="Arial"/>
          <w:sz w:val="18"/>
          <w:szCs w:val="18"/>
        </w:rPr>
        <w:t>ń,</w:t>
      </w:r>
    </w:p>
    <w:p w14:paraId="20445CB7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-468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-468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6BA8FD49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udziela pełnej gwarancji na </w:t>
      </w:r>
      <w:r w:rsidR="009A0E73">
        <w:rPr>
          <w:rFonts w:ascii="Arial" w:eastAsia="Calibri" w:hAnsi="Arial" w:cs="Arial"/>
          <w:sz w:val="18"/>
          <w:szCs w:val="18"/>
        </w:rPr>
        <w:t xml:space="preserve">przekazany do eksploatacji System w okresie ……….miesięcy.. 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097A536E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Gwarancja biegnie od daty podpisania protokołu zdawczo – odbiorczego, o którym mowa w § 2, ust. </w:t>
      </w:r>
      <w:r w:rsidR="009A0E73">
        <w:rPr>
          <w:rFonts w:ascii="Arial" w:eastAsia="Calibri" w:hAnsi="Arial" w:cs="Arial"/>
          <w:sz w:val="18"/>
          <w:szCs w:val="18"/>
        </w:rPr>
        <w:t>3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1C656600" w14:textId="0888C045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693BD66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 wysokości 0,2% wartości Umowy, za każdy dzień opóźnienia, ponad termin określony w § 2 ust </w:t>
      </w:r>
      <w:r w:rsidR="009A0E73">
        <w:rPr>
          <w:rFonts w:ascii="Arial" w:eastAsia="Calibri" w:hAnsi="Arial" w:cs="Arial"/>
          <w:sz w:val="18"/>
          <w:szCs w:val="18"/>
        </w:rPr>
        <w:t>2</w:t>
      </w:r>
      <w:r w:rsidRPr="00C17FEF">
        <w:rPr>
          <w:rFonts w:ascii="Arial" w:eastAsia="Calibri" w:hAnsi="Arial" w:cs="Arial"/>
          <w:sz w:val="18"/>
          <w:szCs w:val="18"/>
        </w:rPr>
        <w:t>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Łączną, maksymalna wysokość kar umownych, których mogą dochodzić Strony ustala się w wysokości 5% Wartości Umowy.</w:t>
      </w: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5.2 i 5.3 ustępu 5 niniejszego paragrafu.</w:t>
      </w:r>
    </w:p>
    <w:bookmarkEnd w:id="1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C8C31E6" w14:textId="77777777" w:rsidR="008956DC" w:rsidRDefault="008956DC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44F600DF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2E7C88DD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100ECD" w:rsidRPr="00100ECD">
        <w:rPr>
          <w:rFonts w:ascii="Arial" w:eastAsia="Times New Roman" w:hAnsi="Arial" w:cs="Arial"/>
          <w:sz w:val="18"/>
          <w:szCs w:val="18"/>
          <w:lang w:eastAsia="zh-CN"/>
        </w:rPr>
        <w:t>(t.j. Dz.U. 2023 poz. 991, z póź. zmianami)</w:t>
      </w:r>
      <w:r w:rsidRPr="00C17FEF">
        <w:rPr>
          <w:rFonts w:ascii="Arial" w:eastAsia="Times New Roman" w:hAnsi="Arial" w:cs="Arial"/>
          <w:sz w:val="18"/>
          <w:szCs w:val="18"/>
          <w:lang w:eastAsia="zh-CN"/>
        </w:rPr>
        <w:t>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00403EA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16F6F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5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7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E432E5"/>
    <w:multiLevelType w:val="hybridMultilevel"/>
    <w:tmpl w:val="50A8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A7552"/>
    <w:multiLevelType w:val="hybridMultilevel"/>
    <w:tmpl w:val="22E4DAA6"/>
    <w:lvl w:ilvl="0" w:tplc="17185F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6"/>
    <w:lvlOverride w:ilvl="0">
      <w:startOverride w:val="1"/>
    </w:lvlOverride>
  </w:num>
  <w:num w:numId="6" w16cid:durableId="1830617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6"/>
  </w:num>
  <w:num w:numId="8" w16cid:durableId="297028026">
    <w:abstractNumId w:val="27"/>
  </w:num>
  <w:num w:numId="9" w16cid:durableId="856430629">
    <w:abstractNumId w:val="15"/>
  </w:num>
  <w:num w:numId="10" w16cid:durableId="2072339557">
    <w:abstractNumId w:val="37"/>
  </w:num>
  <w:num w:numId="11" w16cid:durableId="1109007321">
    <w:abstractNumId w:val="40"/>
  </w:num>
  <w:num w:numId="12" w16cid:durableId="2047095835">
    <w:abstractNumId w:val="44"/>
  </w:num>
  <w:num w:numId="13" w16cid:durableId="970206281">
    <w:abstractNumId w:val="12"/>
  </w:num>
  <w:num w:numId="14" w16cid:durableId="577793090">
    <w:abstractNumId w:val="21"/>
  </w:num>
  <w:num w:numId="15" w16cid:durableId="1874535293">
    <w:abstractNumId w:val="17"/>
  </w:num>
  <w:num w:numId="16" w16cid:durableId="449205058">
    <w:abstractNumId w:val="22"/>
  </w:num>
  <w:num w:numId="17" w16cid:durableId="1434980474">
    <w:abstractNumId w:val="19"/>
  </w:num>
  <w:num w:numId="18" w16cid:durableId="1015233661">
    <w:abstractNumId w:val="28"/>
  </w:num>
  <w:num w:numId="19" w16cid:durableId="1190218611">
    <w:abstractNumId w:val="29"/>
  </w:num>
  <w:num w:numId="20" w16cid:durableId="1096442721">
    <w:abstractNumId w:val="16"/>
  </w:num>
  <w:num w:numId="21" w16cid:durableId="1407024512">
    <w:abstractNumId w:val="13"/>
  </w:num>
  <w:num w:numId="22" w16cid:durableId="1787964313">
    <w:abstractNumId w:val="23"/>
  </w:num>
  <w:num w:numId="23" w16cid:durableId="1029719346">
    <w:abstractNumId w:val="14"/>
  </w:num>
  <w:num w:numId="24" w16cid:durableId="1342777278">
    <w:abstractNumId w:val="24"/>
  </w:num>
  <w:num w:numId="25" w16cid:durableId="1899588987">
    <w:abstractNumId w:val="25"/>
  </w:num>
  <w:num w:numId="26" w16cid:durableId="1720469343">
    <w:abstractNumId w:val="4"/>
  </w:num>
  <w:num w:numId="27" w16cid:durableId="703017055">
    <w:abstractNumId w:val="7"/>
    <w:lvlOverride w:ilvl="0">
      <w:startOverride w:val="1"/>
    </w:lvlOverride>
  </w:num>
  <w:num w:numId="28" w16cid:durableId="1740513247">
    <w:abstractNumId w:val="10"/>
  </w:num>
  <w:num w:numId="29" w16cid:durableId="1386640470">
    <w:abstractNumId w:val="35"/>
  </w:num>
  <w:num w:numId="30" w16cid:durableId="1239175917">
    <w:abstractNumId w:val="18"/>
  </w:num>
  <w:num w:numId="31" w16cid:durableId="407462178">
    <w:abstractNumId w:val="36"/>
  </w:num>
  <w:num w:numId="32" w16cid:durableId="1870870669">
    <w:abstractNumId w:val="9"/>
  </w:num>
  <w:num w:numId="33" w16cid:durableId="934094397">
    <w:abstractNumId w:val="34"/>
  </w:num>
  <w:num w:numId="34" w16cid:durableId="643002961">
    <w:abstractNumId w:val="33"/>
  </w:num>
  <w:num w:numId="35" w16cid:durableId="14171692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260930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35D9E"/>
    <w:rsid w:val="0004615F"/>
    <w:rsid w:val="00050207"/>
    <w:rsid w:val="00056947"/>
    <w:rsid w:val="000574CE"/>
    <w:rsid w:val="0006729E"/>
    <w:rsid w:val="00073D07"/>
    <w:rsid w:val="0007770F"/>
    <w:rsid w:val="00080789"/>
    <w:rsid w:val="00094FA8"/>
    <w:rsid w:val="000A2C17"/>
    <w:rsid w:val="000A7998"/>
    <w:rsid w:val="000C664F"/>
    <w:rsid w:val="000E3E21"/>
    <w:rsid w:val="0010039D"/>
    <w:rsid w:val="00100ECD"/>
    <w:rsid w:val="00110DAC"/>
    <w:rsid w:val="00116805"/>
    <w:rsid w:val="00141A4A"/>
    <w:rsid w:val="00155545"/>
    <w:rsid w:val="00162CD1"/>
    <w:rsid w:val="0017089D"/>
    <w:rsid w:val="001808D1"/>
    <w:rsid w:val="00184C32"/>
    <w:rsid w:val="00187ECD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44973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2DC"/>
    <w:rsid w:val="00531AE6"/>
    <w:rsid w:val="00537305"/>
    <w:rsid w:val="00573E08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A78D4"/>
    <w:rsid w:val="006D2A0B"/>
    <w:rsid w:val="006D3BC3"/>
    <w:rsid w:val="006D6624"/>
    <w:rsid w:val="006E23F3"/>
    <w:rsid w:val="00716D4D"/>
    <w:rsid w:val="00723E56"/>
    <w:rsid w:val="00735730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956DC"/>
    <w:rsid w:val="008B2547"/>
    <w:rsid w:val="008B294F"/>
    <w:rsid w:val="0093376B"/>
    <w:rsid w:val="00940E7D"/>
    <w:rsid w:val="0094108D"/>
    <w:rsid w:val="00950B7F"/>
    <w:rsid w:val="00960BF6"/>
    <w:rsid w:val="009A0E73"/>
    <w:rsid w:val="009A2F9A"/>
    <w:rsid w:val="009A314F"/>
    <w:rsid w:val="009B524A"/>
    <w:rsid w:val="009C22D0"/>
    <w:rsid w:val="009F2D9E"/>
    <w:rsid w:val="00A009DF"/>
    <w:rsid w:val="00A01CD8"/>
    <w:rsid w:val="00A05025"/>
    <w:rsid w:val="00A22B75"/>
    <w:rsid w:val="00A23315"/>
    <w:rsid w:val="00A27706"/>
    <w:rsid w:val="00A31AB8"/>
    <w:rsid w:val="00A37DB9"/>
    <w:rsid w:val="00A51D4C"/>
    <w:rsid w:val="00AA5D96"/>
    <w:rsid w:val="00AA71B8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BF4B18"/>
    <w:rsid w:val="00C17FEF"/>
    <w:rsid w:val="00C22620"/>
    <w:rsid w:val="00C25ACD"/>
    <w:rsid w:val="00C35E2E"/>
    <w:rsid w:val="00C46D41"/>
    <w:rsid w:val="00C5211F"/>
    <w:rsid w:val="00C73160"/>
    <w:rsid w:val="00C85ABB"/>
    <w:rsid w:val="00CA4B0A"/>
    <w:rsid w:val="00CB57B8"/>
    <w:rsid w:val="00CB7272"/>
    <w:rsid w:val="00CF0D82"/>
    <w:rsid w:val="00D00A42"/>
    <w:rsid w:val="00D14B05"/>
    <w:rsid w:val="00D40D34"/>
    <w:rsid w:val="00D860D6"/>
    <w:rsid w:val="00D94244"/>
    <w:rsid w:val="00DA3CDD"/>
    <w:rsid w:val="00DC27FD"/>
    <w:rsid w:val="00DD69FC"/>
    <w:rsid w:val="00DF664B"/>
    <w:rsid w:val="00E01316"/>
    <w:rsid w:val="00E22E3E"/>
    <w:rsid w:val="00E53E94"/>
    <w:rsid w:val="00E80D08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51</cp:revision>
  <cp:lastPrinted>2022-02-02T09:02:00Z</cp:lastPrinted>
  <dcterms:created xsi:type="dcterms:W3CDTF">2022-11-17T10:13:00Z</dcterms:created>
  <dcterms:modified xsi:type="dcterms:W3CDTF">2023-06-14T07:11:00Z</dcterms:modified>
</cp:coreProperties>
</file>