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89246" w14:textId="55E3E3EC" w:rsidR="008B243C" w:rsidRDefault="008B243C" w:rsidP="006F1BB0">
      <w:pPr>
        <w:pStyle w:val="Tekstpodstawowy"/>
        <w:spacing w:before="1"/>
        <w:rPr>
          <w:b/>
          <w:bCs/>
          <w:i/>
          <w:iCs/>
          <w:noProof/>
        </w:rPr>
      </w:pPr>
      <w:r>
        <w:rPr>
          <w:noProof/>
          <w:lang w:bidi="hi-IN"/>
        </w:rPr>
        <w:drawing>
          <wp:inline distT="0" distB="0" distL="0" distR="0" wp14:anchorId="22ABBE03" wp14:editId="5C846EE6">
            <wp:extent cx="5394391" cy="613124"/>
            <wp:effectExtent l="0" t="0" r="0" b="0"/>
            <wp:docPr id="168464902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148" cy="6210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7CD7D4" w14:textId="77777777" w:rsidR="008B243C" w:rsidRDefault="008B243C" w:rsidP="006F1BB0">
      <w:pPr>
        <w:pStyle w:val="Tekstpodstawowy"/>
        <w:spacing w:before="1"/>
        <w:rPr>
          <w:b/>
          <w:bCs/>
          <w:i/>
          <w:iCs/>
          <w:noProof/>
        </w:rPr>
      </w:pPr>
    </w:p>
    <w:p w14:paraId="61E0964B" w14:textId="15607BDF" w:rsidR="006F1BB0" w:rsidRDefault="006F1BB0" w:rsidP="006F1BB0">
      <w:pPr>
        <w:pStyle w:val="Tekstpodstawowy"/>
        <w:spacing w:before="1"/>
        <w:rPr>
          <w:b/>
          <w:bCs/>
          <w:i/>
          <w:iCs/>
          <w:noProof/>
        </w:rPr>
      </w:pPr>
      <w:r>
        <w:rPr>
          <w:b/>
          <w:bCs/>
          <w:i/>
          <w:iCs/>
          <w:noProof/>
        </w:rPr>
        <w:t>Załącznik nr 3 – projekt umowy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47582EB1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C21D83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</w:p>
    <w:p w14:paraId="2E691732" w14:textId="7AD6DC56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zawarta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05AF69C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- Andrzej</w:t>
      </w:r>
      <w:r w:rsidR="00EC07D7">
        <w:rPr>
          <w:rFonts w:ascii="Arial" w:eastAsia="Times New Roman" w:hAnsi="Arial" w:cs="Arial"/>
          <w:sz w:val="18"/>
          <w:szCs w:val="18"/>
          <w:lang w:eastAsia="pl-PL"/>
        </w:rPr>
        <w:t xml:space="preserve"> 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0059B025" w14:textId="0347B20F" w:rsidR="00584E10" w:rsidRPr="00163A4E" w:rsidRDefault="00584E10" w:rsidP="00163A4E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2EE1E4C0" w14:textId="25C3A048" w:rsidR="00BE29C6" w:rsidRDefault="00BE29C6" w:rsidP="00BE29C6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DE4388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71</w:t>
      </w:r>
      <w:r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/23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prowadzonego w trybie podstawowym bez negocjacji na podstawie ustawy Prawo zamówień publicznych z dnia 11 września 2019 r., zwanej dalej Pzp, (t.j. Dz. U. z 2022 r. poz. 1710 ) Strony zawierają Umowę o następującej treści:</w:t>
      </w:r>
    </w:p>
    <w:p w14:paraId="18CE5276" w14:textId="77777777" w:rsidR="00117D78" w:rsidRDefault="00117D78" w:rsidP="00BE29C6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6F224D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Umowy są:  </w:t>
      </w:r>
    </w:p>
    <w:p w14:paraId="4FF71502" w14:textId="58B01B86" w:rsidR="00584E10" w:rsidRPr="00F302CB" w:rsidRDefault="00584E10" w:rsidP="00C20C68">
      <w:pPr>
        <w:pStyle w:val="Akapitzlist"/>
        <w:numPr>
          <w:ilvl w:val="1"/>
          <w:numId w:val="18"/>
        </w:numPr>
        <w:ind w:left="709" w:hanging="425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 w:rsidRPr="00F302CB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F302CB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</w:t>
      </w:r>
      <w:r w:rsidR="00DE4388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materiałów dla ZDO</w:t>
      </w:r>
      <w:r w:rsidR="00FB378D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</w:t>
      </w:r>
      <w:r w:rsidRPr="00F302CB">
        <w:rPr>
          <w:rFonts w:ascii="Arial" w:eastAsia="Times New Roman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</w:t>
      </w:r>
      <w:r w:rsidR="003039EC" w:rsidRPr="00F302C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bookmarkStart w:id="0" w:name="_Hlk121384291"/>
      <w:r w:rsidR="003039EC" w:rsidRPr="00F302CB">
        <w:rPr>
          <w:rFonts w:ascii="Arial" w:eastAsia="Times New Roman" w:hAnsi="Arial" w:cs="Arial"/>
          <w:sz w:val="18"/>
          <w:szCs w:val="18"/>
          <w:lang w:eastAsia="pl-PL"/>
        </w:rPr>
        <w:t>(kopia załącznika nr 2 do oferty)</w:t>
      </w:r>
    </w:p>
    <w:bookmarkEnd w:id="0"/>
    <w:p w14:paraId="54EDE011" w14:textId="1398CF21" w:rsidR="00584E10" w:rsidRPr="006F224D" w:rsidRDefault="00584E10" w:rsidP="00F302CB">
      <w:pPr>
        <w:pStyle w:val="Akapitzlist"/>
        <w:numPr>
          <w:ilvl w:val="1"/>
          <w:numId w:val="17"/>
        </w:numPr>
        <w:ind w:left="709" w:right="70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 w:rsidRPr="006F224D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 (znak sprawy 2501/</w:t>
      </w:r>
      <w:r w:rsidR="00DE4388">
        <w:rPr>
          <w:rFonts w:ascii="Arial" w:eastAsia="Times New Roman" w:hAnsi="Arial" w:cs="Arial"/>
          <w:sz w:val="18"/>
          <w:szCs w:val="18"/>
          <w:lang w:eastAsia="pl-PL"/>
        </w:rPr>
        <w:t>71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>/2</w:t>
      </w:r>
      <w:r w:rsidR="00C21D83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>) oraz treści Umowy.</w:t>
      </w:r>
    </w:p>
    <w:p w14:paraId="44B9CD0F" w14:textId="0411988E" w:rsidR="00584E10" w:rsidRPr="006F224D" w:rsidRDefault="00584E10" w:rsidP="00EE492C">
      <w:pPr>
        <w:numPr>
          <w:ilvl w:val="0"/>
          <w:numId w:val="6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6F224D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AB4FB5"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>2</w:t>
      </w:r>
      <w:r w:rsidR="00155545"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>0</w:t>
      </w:r>
      <w:r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ust 3.</w:t>
      </w:r>
    </w:p>
    <w:p w14:paraId="39A86839" w14:textId="17BAE66B" w:rsidR="00184C32" w:rsidRPr="006F224D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 w:rsidRPr="006F224D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 w:rsidRPr="006F224D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6F224D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 w:rsidRPr="006F224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wynosi</w:t>
      </w:r>
      <w:r w:rsidRPr="006F224D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6F224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6F224D" w:rsidRDefault="00584E10" w:rsidP="003039EC">
      <w:pPr>
        <w:pStyle w:val="Akapitzlist"/>
        <w:numPr>
          <w:ilvl w:val="0"/>
          <w:numId w:val="4"/>
        </w:numPr>
        <w:ind w:right="2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9A696E8" w:rsidR="00584E10" w:rsidRPr="006F224D" w:rsidRDefault="00584E10" w:rsidP="003039EC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110DAC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0C39A8A7" w14:textId="432DACF1" w:rsidR="00584E10" w:rsidRPr="006F224D" w:rsidRDefault="00584E10" w:rsidP="003039EC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E361CA0" w:rsidR="00584E10" w:rsidRPr="006F224D" w:rsidRDefault="00584E10" w:rsidP="003039EC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6961F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</w:t>
      </w:r>
      <w:r w:rsidR="003039EC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S</w:t>
      </w:r>
      <w:r w:rsidR="006D6624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93CEC87" w14:textId="7B6E47EC" w:rsidR="003039EC" w:rsidRPr="006F224D" w:rsidRDefault="003039EC" w:rsidP="003039EC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144079">
        <w:rPr>
          <w:rFonts w:ascii="Arial" w:eastAsia="Times New Roman" w:hAnsi="Arial" w:cs="Arial"/>
          <w:b/>
          <w:sz w:val="18"/>
          <w:szCs w:val="18"/>
          <w:lang w:eastAsia="pl-PL"/>
        </w:rPr>
        <w:t>24</w:t>
      </w:r>
      <w:r w:rsidRPr="006F224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</w:t>
      </w:r>
      <w:r w:rsidR="00C9723C" w:rsidRPr="00C9723C">
        <w:rPr>
          <w:rFonts w:ascii="Arial" w:eastAsia="Times New Roman" w:hAnsi="Arial" w:cs="Arial"/>
          <w:b/>
          <w:sz w:val="18"/>
          <w:szCs w:val="18"/>
          <w:lang w:eastAsia="pl-PL"/>
        </w:rPr>
        <w:t>licząc od daty</w:t>
      </w:r>
      <w:r w:rsidR="00B6666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jej zawarcia. </w:t>
      </w:r>
    </w:p>
    <w:p w14:paraId="79779F58" w14:textId="40365F9F" w:rsidR="00584E10" w:rsidRPr="00DB2745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002B2684" w14:textId="77777777" w:rsidR="006A2A0D" w:rsidRPr="00522FF4" w:rsidRDefault="006A2A0D" w:rsidP="002565CD">
      <w:p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6C292C97" w14:textId="485273E8" w:rsidR="00C61973" w:rsidRDefault="00C61973" w:rsidP="00C61973">
      <w:pPr>
        <w:pStyle w:val="Akapitzlist"/>
        <w:numPr>
          <w:ilvl w:val="0"/>
          <w:numId w:val="44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</w:t>
      </w:r>
      <w:r w:rsidR="00584E10" w:rsidRPr="00FC1FEA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B139238" w14:textId="6D90EEE1" w:rsidR="00584E10" w:rsidRPr="00FC1FEA" w:rsidRDefault="00584E10" w:rsidP="00C61973">
      <w:pPr>
        <w:pStyle w:val="Akapitzlist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C1FEA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FC1FEA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 w:rsidRPr="00FC1FEA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FC1FEA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 w:rsidRPr="00FC1FEA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FC1FEA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606F01F4" w:rsidR="00584E10" w:rsidRPr="00FC1FEA" w:rsidRDefault="00C61973" w:rsidP="00C61973">
      <w:pPr>
        <w:pStyle w:val="Akapitzlist"/>
        <w:numPr>
          <w:ilvl w:val="0"/>
          <w:numId w:val="44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</w:t>
      </w:r>
      <w:r w:rsidR="00584E10" w:rsidRPr="00FC1FEA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 w:rsidRPr="00FC1FEA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584E10" w:rsidRPr="00FC1FEA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43AA5C14" w14:textId="1885164A" w:rsidR="002565CD" w:rsidRPr="00013FD7" w:rsidRDefault="00584E10" w:rsidP="006A2A0D">
      <w:pPr>
        <w:numPr>
          <w:ilvl w:val="0"/>
          <w:numId w:val="44"/>
        </w:numPr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526F68BC" w14:textId="77777777" w:rsidR="002565CD" w:rsidRPr="00584E10" w:rsidRDefault="002565CD" w:rsidP="006A2A0D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C95D3DC" w14:textId="1F9B9448" w:rsidR="00B46E57" w:rsidRPr="00B46E57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</w:t>
      </w:r>
      <w:r w:rsidR="00B46E57" w:rsidRPr="00B46E57">
        <w:rPr>
          <w:rFonts w:ascii="Arial" w:eastAsia="Times New Roman" w:hAnsi="Arial" w:cs="Arial"/>
          <w:sz w:val="18"/>
          <w:szCs w:val="18"/>
          <w:lang w:eastAsia="pl-PL"/>
        </w:rPr>
        <w:t xml:space="preserve">platformy </w:t>
      </w:r>
      <w:hyperlink r:id="rId6" w:history="1">
        <w:r w:rsidR="00B46E57" w:rsidRPr="00ED512D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</w:p>
    <w:p w14:paraId="76F8CC38" w14:textId="274B60B6" w:rsidR="00B46E57" w:rsidRPr="00B46E57" w:rsidRDefault="00B46E57" w:rsidP="00B46E57">
      <w:pPr>
        <w:ind w:left="4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46E57">
        <w:rPr>
          <w:rFonts w:ascii="Arial" w:eastAsia="Times New Roman" w:hAnsi="Arial" w:cs="Arial"/>
          <w:sz w:val="18"/>
          <w:szCs w:val="18"/>
          <w:lang w:eastAsia="pl-PL"/>
        </w:rPr>
        <w:t xml:space="preserve"> lub na adres poczty e-mail: </w:t>
      </w:r>
      <w:hyperlink r:id="rId7" w:history="1">
        <w:r w:rsidRPr="00ED512D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faktura@szpitalciechanow.com.pl</w:t>
        </w:r>
      </w:hyperlink>
      <w:r w:rsidRPr="00B46E57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1711C659" w:rsid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1FF2F3D7" w14:textId="77777777" w:rsidR="002565CD" w:rsidRPr="00584E10" w:rsidRDefault="002565CD" w:rsidP="002565CD">
      <w:pPr>
        <w:ind w:left="420"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EE492C">
      <w:pPr>
        <w:numPr>
          <w:ilvl w:val="0"/>
          <w:numId w:val="7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EE492C">
      <w:pPr>
        <w:numPr>
          <w:ilvl w:val="0"/>
          <w:numId w:val="7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EE492C">
      <w:pPr>
        <w:numPr>
          <w:ilvl w:val="0"/>
          <w:numId w:val="7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4BED387B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</w:t>
      </w:r>
      <w:r w:rsidR="006F1BB0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74A2FEA" w14:textId="1F062308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EE492C">
      <w:pPr>
        <w:numPr>
          <w:ilvl w:val="0"/>
          <w:numId w:val="7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20E6D071" w:rsidR="00584E10" w:rsidRDefault="00584E10" w:rsidP="00EE492C">
      <w:pPr>
        <w:numPr>
          <w:ilvl w:val="0"/>
          <w:numId w:val="7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</w:t>
      </w:r>
      <w:r w:rsidR="006F1BB0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547C66C1" w14:textId="77777777" w:rsidR="0010039D" w:rsidRDefault="0010039D" w:rsidP="00163A4E">
      <w:pPr>
        <w:ind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9F9394E" w14:textId="1FEBF4B2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7D338E"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</w:p>
    <w:p w14:paraId="3A64F151" w14:textId="652BE09B" w:rsidR="0010039D" w:rsidRDefault="00584E10" w:rsidP="00573EEE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lastRenderedPageBreak/>
        <w:t xml:space="preserve">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8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EE492C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EE492C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EE492C">
      <w:pPr>
        <w:numPr>
          <w:ilvl w:val="0"/>
          <w:numId w:val="8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EE492C">
      <w:pPr>
        <w:numPr>
          <w:ilvl w:val="0"/>
          <w:numId w:val="8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EE492C">
      <w:pPr>
        <w:numPr>
          <w:ilvl w:val="0"/>
          <w:numId w:val="8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EE492C">
      <w:pPr>
        <w:numPr>
          <w:ilvl w:val="0"/>
          <w:numId w:val="8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246A9830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7D338E">
        <w:rPr>
          <w:rFonts w:ascii="Arial" w:eastAsia="Times New Roman" w:hAnsi="Arial" w:cs="Arial"/>
          <w:b/>
          <w:sz w:val="18"/>
          <w:szCs w:val="18"/>
          <w:lang w:eastAsia="pl-PL"/>
        </w:rPr>
        <w:t>8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EE492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EE492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EE492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EE492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5D36C086" w:rsidR="00D860D6" w:rsidRDefault="00304088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7A3BDC24" w14:textId="77777777" w:rsidR="0014089E" w:rsidRPr="0014089E" w:rsidRDefault="0014089E" w:rsidP="0014089E">
      <w:pPr>
        <w:numPr>
          <w:ilvl w:val="0"/>
          <w:numId w:val="33"/>
        </w:numPr>
        <w:spacing w:after="200" w:line="276" w:lineRule="auto"/>
        <w:ind w:left="851" w:hanging="425"/>
        <w:contextualSpacing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Strony przewidują zmianę Umowy w przypadku zmiany ceny materiałów lub kosztów związanych z realizacją zamówienia. Poziom zmiany ceny materiałów lub kosztów związanych z realizacją zamówienia uprawniający Strony Umowy do żądania zmiany wynagrodzenia ustala się na 30 % w stosunku do poziomu cen tych samych materiałów lub kosztów z dnia zawarcia Umowy. Początkowy termin ustalenia zmiany wynagrodzenia ustala się na dzień zaistnienia przesłanki w postaci wzrostu wynagrodzenia ceny materiałów lub kosztów związanych z realizacją zamówienia o 30 %. </w:t>
      </w:r>
    </w:p>
    <w:p w14:paraId="65795494" w14:textId="77777777" w:rsidR="0014089E" w:rsidRPr="0014089E" w:rsidRDefault="0014089E" w:rsidP="0014089E">
      <w:pPr>
        <w:numPr>
          <w:ilvl w:val="0"/>
          <w:numId w:val="33"/>
        </w:numPr>
        <w:spacing w:after="200" w:line="276" w:lineRule="auto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 przypadku zaistnienia przesłanki , o której mowa w pkt 1.8. , zmiana zostanie dokonana Strony ustalają zgodnie z poniższymi zasadami:</w:t>
      </w:r>
    </w:p>
    <w:p w14:paraId="7AAE8EC0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Podstawą do wyliczenia wysokości zmiany będzie kwartalny wskaźnik wzrostu cen towarów i usług konsumpcyjnych, przedstawiający procentowy wzrost cen w danym kwartale w stosunku do cen w kwartale poprzednim, </w:t>
      </w: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ogłaszany w </w:t>
      </w:r>
      <w:r w:rsidRPr="0014089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Komunikacie Prezesa Głównego Urzędu Statystycznego, zwany dalej wskaźnikiem GUS.</w:t>
      </w:r>
    </w:p>
    <w:p w14:paraId="15A7458D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wniosek o zmianę cen można złożyć jedynie w przypadku, gdy wzrost cen materiałów i kosztów na rynku miał wpływ na koszt realizacji zamówienia, co strona wnioskująca zobowiązana jest wykazać składając wraz z wnioskiem analizę wyliczeń oraz dowody, w tym dokumenty </w:t>
      </w: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lastRenderedPageBreak/>
        <w:t>potwierdzające zasadność wprowadzenia zmiany cen. Wnioskodawca zobowiązany jest, w szczególności, do:</w:t>
      </w:r>
    </w:p>
    <w:p w14:paraId="4D23F7FB" w14:textId="77777777" w:rsidR="0014089E" w:rsidRPr="0014089E" w:rsidRDefault="0014089E" w:rsidP="0014089E">
      <w:pPr>
        <w:numPr>
          <w:ilvl w:val="0"/>
          <w:numId w:val="30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określenia procentowego udziału zmian cen poszczególnych w stosunku do cen aktualnych (procentowy wskaźnik zmiany);</w:t>
      </w:r>
    </w:p>
    <w:p w14:paraId="77ED3624" w14:textId="77777777" w:rsidR="0014089E" w:rsidRPr="0014089E" w:rsidRDefault="0014089E" w:rsidP="0014089E">
      <w:pPr>
        <w:numPr>
          <w:ilvl w:val="0"/>
          <w:numId w:val="30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przeliczenia wszystkich cen jednostkowych przy zastosowaniu wnioskowanych wskaźników zmiany cen i wyliczenie wnioskowanej sumy zmiany cen – wartości zamówienia pozostałej do realizacji w oparciu o wnioskowaną zmianę,</w:t>
      </w:r>
    </w:p>
    <w:p w14:paraId="6242FABD" w14:textId="77777777" w:rsidR="0014089E" w:rsidRPr="0014089E" w:rsidRDefault="0014089E" w:rsidP="0014089E">
      <w:pPr>
        <w:numPr>
          <w:ilvl w:val="0"/>
          <w:numId w:val="30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wykazania, że zmiana cen materiałów lub kosztów wynosi równowartość zastosowanego wskaźnika poprzez załączenie dowodów na to, że wyliczona do wniosku wartość materiałów i kosztów nie jest mniejsza niż przyjęty wskaźnik zmiany cen.</w:t>
      </w:r>
    </w:p>
    <w:p w14:paraId="3E9A01A6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Zmiana wynagrodzenia wskutek zmiany cen materiałów lub kosztów może być zastosowana na podstawie wniosku strony nie częściej niż raz w roku kalendarzowym (po upływie 6 miesięcy od daty zawarcia umowy). </w:t>
      </w:r>
    </w:p>
    <w:p w14:paraId="353E00BE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Wartość każdej zmiany wynagrodzenia nie może przekraczać 1/2 wskaźnika GUS</w:t>
      </w:r>
      <w:r w:rsidRPr="0014089E">
        <w:rPr>
          <w:rFonts w:ascii="Arial" w:eastAsia="Calibri" w:hAnsi="Arial" w:cs="Arial"/>
          <w:i/>
          <w:iCs/>
          <w:color w:val="000000" w:themeColor="text1"/>
          <w:sz w:val="18"/>
          <w:szCs w:val="18"/>
        </w:rPr>
        <w:t xml:space="preserve">, </w:t>
      </w:r>
    </w:p>
    <w:p w14:paraId="26AF3EC9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14089E">
        <w:rPr>
          <w:rFonts w:ascii="Arial" w:eastAsia="Calibri" w:hAnsi="Arial" w:cs="Arial"/>
          <w:i/>
          <w:iCs/>
          <w:color w:val="000000" w:themeColor="text1"/>
          <w:sz w:val="18"/>
          <w:szCs w:val="18"/>
        </w:rPr>
        <w:t>Wartość wszystkich zmian w okresie realizacji Umowy nie może przekraczać 9%</w:t>
      </w: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 jej Wartości.</w:t>
      </w:r>
    </w:p>
    <w:p w14:paraId="2C085C9E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 Strona przyjmująca wniosek uprawniona jest do:</w:t>
      </w:r>
    </w:p>
    <w:p w14:paraId="57D5EAB2" w14:textId="77777777" w:rsidR="0014089E" w:rsidRPr="0014089E" w:rsidRDefault="0014089E" w:rsidP="0014089E">
      <w:pPr>
        <w:numPr>
          <w:ilvl w:val="0"/>
          <w:numId w:val="31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dokonania szczegółowej analizy wyliczeń oraz dowodów potwierdzających zasadność wprowadzenia zmiany do umowy,</w:t>
      </w:r>
    </w:p>
    <w:p w14:paraId="44998B93" w14:textId="77777777" w:rsidR="0014089E" w:rsidRPr="0014089E" w:rsidRDefault="0014089E" w:rsidP="0014089E">
      <w:pPr>
        <w:numPr>
          <w:ilvl w:val="0"/>
          <w:numId w:val="31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 przypadku negatywnej oceny wyliczeń lub dowodów, wezwania wnioskodawcy do złożenia wyjaśnień lub dokonania stosownych zmian.</w:t>
      </w:r>
    </w:p>
    <w:p w14:paraId="518C693B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Strony zastrzegają uprawnienie do negocjacji zmiany cen i niezaakceptowania wniosku o waloryzację, w szczególności w sytuacji niewykazania lub niedostatecznego wykazania przez wnioskodawcę wpływu zmian na koszty wykonania zamówienia oraz w sytuacji trudności w zapewnienia finansowania zamówienia. Strony mogą uzgodnić zmianę cen w połączeniu z wcześniejszym wyczerpaniem wartości szacunkowej zamówienia (bez zmiany wartości szacunkowej) lub wydłużeniem okresu realizacji umowy (w przypadku spadku cen). Zmiana wynagrodzenia może być obliczona procentowo lub ustalona w formie dodatku – stanowiącego równowartość wzrostu cen materiałów lub kosztów będących podstawą zmiany cen.</w:t>
      </w:r>
    </w:p>
    <w:p w14:paraId="12ADECAE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Po zaakceptowaniu wniosku wnioskodawcy, strony podpiszą aneks do umowy określający zmianę cen. Zmiany będą obejmować okres od dnia złożenia kompletnego i prawidłowego wniosku o waloryzację.</w:t>
      </w:r>
    </w:p>
    <w:p w14:paraId="355D866F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Strony przyjmują do wiadomości, że zmiana umowy wymaga uzyskania finansowania oraz stosownych zgód korporacyjnych dotyczących zmiany kwoty zobowiązania wynikającego z umowy, dlatego nie zawarcie w terminie dwóch miesięcy od dnia złożenia prawidłowego i kompletnego wniosku o waloryzację aneksu w sprawie zmiany cen umowy o zamówienie publiczne, uprawnia każdą ze stron do rozwiązania umowy z zachowaniem 3-miesięcznego okresu wypowiedzenia, z wyłączeniem roszczeń odszkodowawczych z tytułu rozwiązania umowy przed terminem jej obowiązywania i niezaakceptowania wniosku o waloryzację. </w:t>
      </w:r>
    </w:p>
    <w:p w14:paraId="5FFB2524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Wykonawca, którego wynagrodzenie zostało zmienione zgodnie z powyższymi zasadami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40CCC798" w14:textId="77777777" w:rsidR="0014089E" w:rsidRPr="0014089E" w:rsidRDefault="0014089E" w:rsidP="0014089E">
      <w:pPr>
        <w:numPr>
          <w:ilvl w:val="0"/>
          <w:numId w:val="32"/>
        </w:numPr>
        <w:ind w:left="1418" w:firstLine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przedmiotem umowy są dostawy lub usługi;</w:t>
      </w:r>
    </w:p>
    <w:p w14:paraId="1884B677" w14:textId="06524E02" w:rsidR="0014089E" w:rsidRPr="0014089E" w:rsidRDefault="0014089E" w:rsidP="0014089E">
      <w:pPr>
        <w:numPr>
          <w:ilvl w:val="0"/>
          <w:numId w:val="32"/>
        </w:numPr>
        <w:ind w:left="1418" w:firstLine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okres obowiązywania umowy przekracza 6 miesięcy.</w:t>
      </w:r>
    </w:p>
    <w:p w14:paraId="6B93115D" w14:textId="2B21F72D" w:rsidR="00B927A5" w:rsidRPr="00B927A5" w:rsidRDefault="009A314F" w:rsidP="00B927A5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  <w:r w:rsidR="00B927A5" w:rsidRPr="00B927A5">
        <w:t xml:space="preserve"> </w:t>
      </w:r>
      <w:r w:rsidR="00B927A5" w:rsidRPr="00B927A5">
        <w:rPr>
          <w:rFonts w:ascii="Arial" w:eastAsia="Times New Roman" w:hAnsi="Arial" w:cs="Arial"/>
          <w:sz w:val="18"/>
          <w:szCs w:val="18"/>
          <w:lang w:eastAsia="pl-PL"/>
        </w:rPr>
        <w:t>Strony dopuszczają dokonanie zmian numerów katalogowych lub nazwy z</w:t>
      </w:r>
    </w:p>
    <w:p w14:paraId="482EEE00" w14:textId="49A35884" w:rsidR="00573EEE" w:rsidRPr="006F224D" w:rsidRDefault="00B927A5" w:rsidP="00B927A5">
      <w:pPr>
        <w:pStyle w:val="Akapitzlist"/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pl-PL"/>
        </w:rPr>
      </w:pPr>
      <w:r w:rsidRPr="00B927A5">
        <w:rPr>
          <w:rFonts w:ascii="Arial" w:eastAsia="Times New Roman" w:hAnsi="Arial" w:cs="Arial"/>
          <w:sz w:val="18"/>
          <w:szCs w:val="18"/>
          <w:lang w:eastAsia="pl-PL"/>
        </w:rPr>
        <w:t>zachowaniem cen jednostkowych bez konieczności wprowadzenia ww. zmian aneksem do umowy. Jednocześnie Wykonawca poinformuje Zamawiającego o każdej ww. zmianie na adres e-mail: .......</w:t>
      </w:r>
      <w:r>
        <w:rPr>
          <w:rFonts w:ascii="Arial" w:eastAsia="Times New Roman" w:hAnsi="Arial" w:cs="Arial"/>
          <w:sz w:val="18"/>
          <w:szCs w:val="18"/>
          <w:lang w:eastAsia="pl-PL"/>
        </w:rPr>
        <w:t>......</w:t>
      </w:r>
      <w:r w:rsidRPr="00B927A5">
        <w:rPr>
          <w:rFonts w:ascii="Arial" w:eastAsia="Times New Roman" w:hAnsi="Arial" w:cs="Arial"/>
          <w:sz w:val="18"/>
          <w:szCs w:val="18"/>
          <w:lang w:eastAsia="pl-PL"/>
        </w:rPr>
        <w:t xml:space="preserve"> Zmiany nie mogą skutkować zwiększeniem wartości umowy, podwyższeniem cen jednostkowych i nie mogą być niekorzystne dla Zamawiającego.</w:t>
      </w:r>
    </w:p>
    <w:p w14:paraId="022520A3" w14:textId="77777777" w:rsidR="00F24BD4" w:rsidRPr="00A16A67" w:rsidRDefault="00F24BD4" w:rsidP="00F24BD4">
      <w:pPr>
        <w:suppressAutoHyphens/>
        <w:jc w:val="center"/>
        <w:rPr>
          <w:rFonts w:ascii="Arial" w:eastAsia="Times New Roman" w:hAnsi="Arial" w:cs="Arial"/>
          <w:b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b/>
          <w:sz w:val="18"/>
          <w:szCs w:val="18"/>
          <w:lang w:eastAsia="zh-CN"/>
        </w:rPr>
        <w:t>§ 8</w:t>
      </w:r>
    </w:p>
    <w:p w14:paraId="6561D093" w14:textId="77777777" w:rsidR="00F24BD4" w:rsidRPr="00A16A67" w:rsidRDefault="00F24BD4" w:rsidP="00F24BD4">
      <w:pPr>
        <w:suppressAutoHyphens/>
        <w:jc w:val="center"/>
        <w:rPr>
          <w:rFonts w:ascii="Arial" w:eastAsia="Times New Roman" w:hAnsi="Arial" w:cs="Arial"/>
          <w:b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b/>
          <w:sz w:val="18"/>
          <w:szCs w:val="18"/>
          <w:lang w:eastAsia="zh-CN"/>
        </w:rPr>
        <w:t>Postanowienia końcowe</w:t>
      </w:r>
    </w:p>
    <w:p w14:paraId="748B7C8E" w14:textId="77777777" w:rsidR="00F24BD4" w:rsidRPr="00A16A67" w:rsidRDefault="00F24BD4" w:rsidP="00F24BD4">
      <w:pPr>
        <w:widowControl w:val="0"/>
        <w:numPr>
          <w:ilvl w:val="0"/>
          <w:numId w:val="45"/>
        </w:numPr>
        <w:shd w:val="clear" w:color="auto" w:fill="D9E2F3" w:themeFill="accent1" w:themeFillTint="33"/>
        <w:tabs>
          <w:tab w:val="left" w:pos="426"/>
        </w:tabs>
        <w:suppressAutoHyphens/>
        <w:ind w:left="284" w:right="-134" w:hanging="284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>Datą zawarcia niniejszej Umowy jest data złożenia oświadczenia woli o jej zawarciu przez ostatnią ze Stron.</w:t>
      </w:r>
    </w:p>
    <w:p w14:paraId="26364CAC" w14:textId="77777777" w:rsidR="00F24BD4" w:rsidRPr="00A16A67" w:rsidRDefault="00F24BD4" w:rsidP="00F24BD4">
      <w:pPr>
        <w:widowControl w:val="0"/>
        <w:numPr>
          <w:ilvl w:val="0"/>
          <w:numId w:val="45"/>
        </w:numPr>
        <w:shd w:val="clear" w:color="auto" w:fill="D9E2F3" w:themeFill="accent1" w:themeFillTint="33"/>
        <w:tabs>
          <w:tab w:val="left" w:pos="426"/>
        </w:tabs>
        <w:suppressAutoHyphens/>
        <w:ind w:left="284" w:right="-134" w:hanging="284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>Umowa została sporządzona w postaci elektronicznej i podpisana przez każdą ze Stron kwalifikowanym podpisem elektronicznym (jeśli dotyczy).</w:t>
      </w:r>
    </w:p>
    <w:p w14:paraId="0C282A58" w14:textId="77777777" w:rsidR="00F24BD4" w:rsidRPr="00A16A67" w:rsidRDefault="00F24BD4" w:rsidP="00F24BD4">
      <w:pPr>
        <w:widowControl w:val="0"/>
        <w:numPr>
          <w:ilvl w:val="0"/>
          <w:numId w:val="45"/>
        </w:numPr>
        <w:tabs>
          <w:tab w:val="left" w:pos="426"/>
        </w:tabs>
        <w:suppressAutoHyphens/>
        <w:ind w:left="284" w:right="-134" w:hanging="284"/>
        <w:rPr>
          <w:rFonts w:ascii="Arial" w:eastAsia="Times New Roman" w:hAnsi="Arial" w:cs="Arial"/>
          <w:color w:val="FF0000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 xml:space="preserve">Czynność prawna Wykonawcy mająca na celu zmianę wierzyciela Zamawiającego wymaga zgody </w:t>
      </w:r>
    </w:p>
    <w:p w14:paraId="7BED2CDC" w14:textId="77777777" w:rsidR="00F24BD4" w:rsidRPr="00A16A67" w:rsidRDefault="00F24BD4" w:rsidP="00F24BD4">
      <w:pPr>
        <w:widowControl w:val="0"/>
        <w:ind w:right="-13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 xml:space="preserve">    podmiotu, który Zamawiającego utworzył – w rozumieniu ustawy z dnia 15 kwietnia 2011 r. o działalności </w:t>
      </w:r>
    </w:p>
    <w:p w14:paraId="54DEEB48" w14:textId="77777777" w:rsidR="00F24BD4" w:rsidRPr="00A16A67" w:rsidRDefault="00F24BD4" w:rsidP="00F24BD4">
      <w:pPr>
        <w:widowControl w:val="0"/>
        <w:ind w:right="-13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 xml:space="preserve">    leczniczej  (t.j. Dz.U. 2022 poz. 633, z póź. zmianami). Przyjęcie poręczenia za zobowiązania Szpitala </w:t>
      </w:r>
    </w:p>
    <w:p w14:paraId="06F510A3" w14:textId="77777777" w:rsidR="00F24BD4" w:rsidRPr="00A16A67" w:rsidRDefault="00F24BD4" w:rsidP="00F24BD4">
      <w:pPr>
        <w:widowControl w:val="0"/>
        <w:ind w:right="-13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 xml:space="preserve">    wymaga dodatkowo, pod rygorem nieważności, zgody Zamawiającego wyrażonej na piśmie.</w:t>
      </w:r>
    </w:p>
    <w:p w14:paraId="028BEAC6" w14:textId="77777777" w:rsidR="00F24BD4" w:rsidRPr="00A16A67" w:rsidRDefault="00F24BD4" w:rsidP="00F24BD4">
      <w:pPr>
        <w:widowControl w:val="0"/>
        <w:numPr>
          <w:ilvl w:val="0"/>
          <w:numId w:val="45"/>
        </w:numPr>
        <w:suppressAutoHyphens/>
        <w:ind w:left="284" w:hanging="284"/>
        <w:contextualSpacing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 xml:space="preserve">Ewentualne kwestie sporne wynikłe w trakcie realizacji niniejszej umowy Strony rozstrzygać będą </w:t>
      </w:r>
    </w:p>
    <w:p w14:paraId="4CBA7230" w14:textId="77777777" w:rsidR="00F24BD4" w:rsidRPr="00A16A67" w:rsidRDefault="00F24BD4" w:rsidP="00F24BD4">
      <w:pPr>
        <w:widowControl w:val="0"/>
        <w:tabs>
          <w:tab w:val="num" w:pos="142"/>
        </w:tabs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 xml:space="preserve">      polubownie.</w:t>
      </w:r>
    </w:p>
    <w:p w14:paraId="27BB877D" w14:textId="77777777" w:rsidR="00F24BD4" w:rsidRPr="00A16A67" w:rsidRDefault="00F24BD4" w:rsidP="00F24BD4">
      <w:pPr>
        <w:widowControl w:val="0"/>
        <w:numPr>
          <w:ilvl w:val="0"/>
          <w:numId w:val="45"/>
        </w:numPr>
        <w:suppressAutoHyphens/>
        <w:ind w:left="284" w:hanging="284"/>
        <w:contextualSpacing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 xml:space="preserve">W przypadku nie dojścia do porozumienia spory będą rozstrzygane przez Sąd właściwy dla siedziby  </w:t>
      </w:r>
    </w:p>
    <w:p w14:paraId="60498E0A" w14:textId="77777777" w:rsidR="00F24BD4" w:rsidRPr="00A16A67" w:rsidRDefault="00F24BD4" w:rsidP="00F24BD4">
      <w:pPr>
        <w:widowControl w:val="0"/>
        <w:suppressAutoHyphens/>
        <w:ind w:left="360" w:hanging="76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>Zamawiającego.</w:t>
      </w:r>
    </w:p>
    <w:p w14:paraId="00DB085A" w14:textId="77777777" w:rsidR="00F24BD4" w:rsidRPr="00A16A67" w:rsidRDefault="00F24BD4" w:rsidP="00F24BD4">
      <w:pPr>
        <w:widowControl w:val="0"/>
        <w:numPr>
          <w:ilvl w:val="0"/>
          <w:numId w:val="45"/>
        </w:numPr>
        <w:suppressAutoHyphens/>
        <w:ind w:left="284" w:hanging="284"/>
        <w:contextualSpacing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 xml:space="preserve">W sprawach nieuregulowanych niniejszą umową stosuje się przepisy Kodeksu cywilnego, ustawy Prawo </w:t>
      </w:r>
    </w:p>
    <w:p w14:paraId="6DDC1BB1" w14:textId="77777777" w:rsidR="00F24BD4" w:rsidRPr="00A16A67" w:rsidRDefault="00F24BD4" w:rsidP="00F24BD4">
      <w:pPr>
        <w:widowControl w:val="0"/>
        <w:suppressAutoHyphens/>
        <w:ind w:left="720" w:hanging="436"/>
        <w:contextualSpacing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>zamówień publicznych  oraz ustawy o  działalności leczniczej.</w:t>
      </w:r>
    </w:p>
    <w:p w14:paraId="301F3B95" w14:textId="77777777" w:rsidR="00F24BD4" w:rsidRPr="00A16A67" w:rsidRDefault="00F24BD4" w:rsidP="00F24BD4">
      <w:pPr>
        <w:widowControl w:val="0"/>
        <w:numPr>
          <w:ilvl w:val="0"/>
          <w:numId w:val="45"/>
        </w:numPr>
        <w:suppressAutoHyphens/>
        <w:ind w:left="284" w:hanging="284"/>
        <w:contextualSpacing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A16A67">
        <w:rPr>
          <w:rFonts w:ascii="Arial" w:eastAsia="Times New Roman" w:hAnsi="Arial" w:cs="Arial"/>
          <w:sz w:val="18"/>
          <w:szCs w:val="18"/>
          <w:lang w:eastAsia="zh-CN"/>
        </w:rPr>
        <w:t>Umowa została sporządzona w dwóch jednobrzmiących egzemplarzach, po jednym dla każdej ze Stron.</w:t>
      </w:r>
    </w:p>
    <w:p w14:paraId="393D7FE6" w14:textId="77777777" w:rsidR="00F24BD4" w:rsidRPr="00A16A67" w:rsidRDefault="00F24BD4" w:rsidP="00F24BD4">
      <w:pPr>
        <w:widowControl w:val="0"/>
        <w:suppressAutoHyphens/>
        <w:contextualSpacing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076059F3" w14:textId="77777777" w:rsidR="00F24BD4" w:rsidRPr="00A16A67" w:rsidRDefault="00F24BD4" w:rsidP="00F24BD4">
      <w:pPr>
        <w:widowControl w:val="0"/>
        <w:suppressAutoHyphens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16676605" w14:textId="77777777" w:rsidR="00F24BD4" w:rsidRPr="00A16A67" w:rsidRDefault="00F24BD4" w:rsidP="00F24BD4">
      <w:pPr>
        <w:widowControl w:val="0"/>
        <w:suppressAutoHyphens/>
        <w:ind w:left="360" w:hanging="36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tbl>
      <w:tblPr>
        <w:tblStyle w:val="Tabela-Siatka"/>
        <w:tblpPr w:leftFromText="141" w:rightFromText="141" w:vertAnchor="text" w:horzAnchor="margin" w:tblpY="119"/>
        <w:tblW w:w="3378" w:type="dxa"/>
        <w:tblLook w:val="04A0" w:firstRow="1" w:lastRow="0" w:firstColumn="1" w:lastColumn="0" w:noHBand="0" w:noVBand="1"/>
      </w:tblPr>
      <w:tblGrid>
        <w:gridCol w:w="3378"/>
      </w:tblGrid>
      <w:tr w:rsidR="00F24BD4" w:rsidRPr="00A16A67" w14:paraId="7502D1FE" w14:textId="77777777" w:rsidTr="00CD6B26">
        <w:trPr>
          <w:trHeight w:val="341"/>
        </w:trPr>
        <w:tc>
          <w:tcPr>
            <w:tcW w:w="3378" w:type="dxa"/>
            <w:shd w:val="clear" w:color="auto" w:fill="D9D9D9" w:themeFill="background1" w:themeFillShade="D9"/>
            <w:vAlign w:val="center"/>
          </w:tcPr>
          <w:p w14:paraId="17C17DC6" w14:textId="77777777" w:rsidR="00F24BD4" w:rsidRPr="00A16A67" w:rsidRDefault="00F24BD4" w:rsidP="00CD6B26">
            <w:pPr>
              <w:jc w:val="center"/>
              <w:rPr>
                <w:rFonts w:ascii="Arial" w:hAnsi="Arial" w:cs="Arial"/>
                <w:b/>
              </w:rPr>
            </w:pPr>
            <w:r w:rsidRPr="00A16A67">
              <w:rPr>
                <w:rFonts w:ascii="Arial" w:hAnsi="Arial" w:cs="Arial"/>
                <w:b/>
              </w:rPr>
              <w:t>Przedstawiciel Zamawiającego</w:t>
            </w:r>
          </w:p>
        </w:tc>
      </w:tr>
      <w:tr w:rsidR="00F24BD4" w:rsidRPr="00A16A67" w14:paraId="4E2690A3" w14:textId="77777777" w:rsidTr="00CD6B26">
        <w:trPr>
          <w:trHeight w:val="1290"/>
        </w:trPr>
        <w:tc>
          <w:tcPr>
            <w:tcW w:w="3378" w:type="dxa"/>
          </w:tcPr>
          <w:p w14:paraId="083EFEE7" w14:textId="77777777" w:rsidR="00F24BD4" w:rsidRPr="00A16A67" w:rsidRDefault="00F24BD4" w:rsidP="00CD6B26">
            <w:pPr>
              <w:jc w:val="both"/>
              <w:rPr>
                <w:rFonts w:ascii="Arial" w:hAnsi="Arial" w:cs="Arial"/>
                <w:b/>
              </w:rPr>
            </w:pPr>
          </w:p>
          <w:p w14:paraId="73C5A0AF" w14:textId="77777777" w:rsidR="00F24BD4" w:rsidRPr="00A16A67" w:rsidRDefault="00F24BD4" w:rsidP="00CD6B26">
            <w:pPr>
              <w:jc w:val="both"/>
              <w:rPr>
                <w:rFonts w:ascii="Arial" w:hAnsi="Arial" w:cs="Arial"/>
                <w:b/>
              </w:rPr>
            </w:pPr>
          </w:p>
          <w:p w14:paraId="7FB23F53" w14:textId="77777777" w:rsidR="00F24BD4" w:rsidRPr="00A16A67" w:rsidRDefault="00F24BD4" w:rsidP="00CD6B26">
            <w:pPr>
              <w:jc w:val="both"/>
              <w:rPr>
                <w:rFonts w:ascii="Arial" w:hAnsi="Arial" w:cs="Arial"/>
                <w:bCs/>
              </w:rPr>
            </w:pPr>
          </w:p>
          <w:p w14:paraId="743446C4" w14:textId="77777777" w:rsidR="00F24BD4" w:rsidRPr="00A16A67" w:rsidRDefault="00F24BD4" w:rsidP="00CD6B26">
            <w:pPr>
              <w:jc w:val="both"/>
              <w:rPr>
                <w:rFonts w:ascii="Arial" w:hAnsi="Arial" w:cs="Arial"/>
                <w:bCs/>
              </w:rPr>
            </w:pPr>
          </w:p>
          <w:p w14:paraId="148BB189" w14:textId="77777777" w:rsidR="00F24BD4" w:rsidRPr="00A16A67" w:rsidRDefault="00F24BD4" w:rsidP="00CD6B26">
            <w:pPr>
              <w:jc w:val="center"/>
              <w:rPr>
                <w:rFonts w:ascii="Arial" w:hAnsi="Arial" w:cs="Arial"/>
                <w:b/>
              </w:rPr>
            </w:pPr>
            <w:r w:rsidRPr="00A16A67">
              <w:rPr>
                <w:rFonts w:ascii="Arial" w:hAnsi="Arial" w:cs="Arial"/>
                <w:bCs/>
              </w:rPr>
              <w:t>(podpis + pieczątka firmowa)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68"/>
        <w:tblW w:w="3497" w:type="dxa"/>
        <w:tblLook w:val="04A0" w:firstRow="1" w:lastRow="0" w:firstColumn="1" w:lastColumn="0" w:noHBand="0" w:noVBand="1"/>
      </w:tblPr>
      <w:tblGrid>
        <w:gridCol w:w="3497"/>
      </w:tblGrid>
      <w:tr w:rsidR="00F24BD4" w:rsidRPr="00A16A67" w14:paraId="457B5D18" w14:textId="77777777" w:rsidTr="00CD6B26">
        <w:trPr>
          <w:trHeight w:val="236"/>
        </w:trPr>
        <w:tc>
          <w:tcPr>
            <w:tcW w:w="3497" w:type="dxa"/>
            <w:shd w:val="clear" w:color="auto" w:fill="D9D9D9" w:themeFill="background1" w:themeFillShade="D9"/>
            <w:vAlign w:val="center"/>
          </w:tcPr>
          <w:p w14:paraId="38879C13" w14:textId="77777777" w:rsidR="00F24BD4" w:rsidRPr="00A16A67" w:rsidRDefault="00F24BD4" w:rsidP="00CD6B26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A16A67">
              <w:rPr>
                <w:rFonts w:ascii="Arial" w:hAnsi="Arial" w:cs="Arial"/>
                <w:b/>
              </w:rPr>
              <w:t>Przedstawiciel WYKONAWCY</w:t>
            </w:r>
          </w:p>
        </w:tc>
      </w:tr>
      <w:tr w:rsidR="00F24BD4" w:rsidRPr="00A16A67" w14:paraId="3EC72567" w14:textId="77777777" w:rsidTr="00CD6B26">
        <w:trPr>
          <w:trHeight w:val="1298"/>
        </w:trPr>
        <w:tc>
          <w:tcPr>
            <w:tcW w:w="3497" w:type="dxa"/>
          </w:tcPr>
          <w:p w14:paraId="28AF338B" w14:textId="77777777" w:rsidR="00F24BD4" w:rsidRPr="00A16A67" w:rsidRDefault="00F24BD4" w:rsidP="00CD6B26">
            <w:pPr>
              <w:jc w:val="both"/>
              <w:rPr>
                <w:rFonts w:ascii="Arial" w:hAnsi="Arial" w:cs="Arial"/>
                <w:b/>
              </w:rPr>
            </w:pPr>
          </w:p>
          <w:p w14:paraId="64591C75" w14:textId="77777777" w:rsidR="00F24BD4" w:rsidRPr="00A16A67" w:rsidRDefault="00F24BD4" w:rsidP="00CD6B26">
            <w:pPr>
              <w:jc w:val="both"/>
              <w:rPr>
                <w:rFonts w:ascii="Arial" w:hAnsi="Arial" w:cs="Arial"/>
                <w:b/>
              </w:rPr>
            </w:pPr>
          </w:p>
          <w:p w14:paraId="49A5A0DA" w14:textId="77777777" w:rsidR="00F24BD4" w:rsidRPr="00A16A67" w:rsidRDefault="00F24BD4" w:rsidP="00CD6B26">
            <w:pPr>
              <w:jc w:val="both"/>
              <w:rPr>
                <w:rFonts w:ascii="Arial" w:hAnsi="Arial" w:cs="Arial"/>
                <w:b/>
              </w:rPr>
            </w:pPr>
          </w:p>
          <w:p w14:paraId="721897B2" w14:textId="77777777" w:rsidR="00F24BD4" w:rsidRPr="00A16A67" w:rsidRDefault="00F24BD4" w:rsidP="00CD6B26">
            <w:pPr>
              <w:jc w:val="both"/>
              <w:rPr>
                <w:rFonts w:ascii="Arial" w:hAnsi="Arial" w:cs="Arial"/>
                <w:bCs/>
              </w:rPr>
            </w:pPr>
          </w:p>
          <w:p w14:paraId="348072F6" w14:textId="77777777" w:rsidR="00F24BD4" w:rsidRPr="00A16A67" w:rsidRDefault="00F24BD4" w:rsidP="00CD6B26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A16A67">
              <w:rPr>
                <w:rFonts w:ascii="Arial" w:hAnsi="Arial" w:cs="Arial"/>
                <w:bCs/>
              </w:rPr>
              <w:t>(podpis + pieczątka firmowa)</w:t>
            </w:r>
          </w:p>
        </w:tc>
      </w:tr>
    </w:tbl>
    <w:p w14:paraId="3ABC81ED" w14:textId="6CD1425A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2EB6E0F" w14:textId="0CE9F691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6A4C63C" w14:textId="7A55B00E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44FF522" w14:textId="4A7BF07E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38CC51C" w14:textId="6D5FE1BA" w:rsidR="00EE492C" w:rsidRDefault="00EE492C" w:rsidP="00EE492C">
      <w:pPr>
        <w:suppressAutoHyphens/>
        <w:ind w:right="57"/>
        <w:jc w:val="both"/>
        <w:rPr>
          <w:rFonts w:ascii="Arial" w:hAnsi="Arial" w:cs="Arial"/>
          <w:b/>
          <w:sz w:val="18"/>
          <w:szCs w:val="18"/>
        </w:rPr>
      </w:pPr>
    </w:p>
    <w:sectPr w:rsidR="00EE492C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Times New Roman" w:hAnsi="Arial"/>
      </w:rPr>
    </w:lvl>
  </w:abstractNum>
  <w:abstractNum w:abstractNumId="6" w15:restartNumberingAfterBreak="0">
    <w:nsid w:val="00000022"/>
    <w:multiLevelType w:val="singleLevel"/>
    <w:tmpl w:val="749C156A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</w:abstractNum>
  <w:abstractNum w:abstractNumId="7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sz w:val="18"/>
        <w:szCs w:val="18"/>
        <w:u w:val="none"/>
        <w:effect w:val="none"/>
      </w:rPr>
    </w:lvl>
  </w:abstractNum>
  <w:abstractNum w:abstractNumId="8" w15:restartNumberingAfterBreak="0">
    <w:nsid w:val="00000041"/>
    <w:multiLevelType w:val="multilevel"/>
    <w:tmpl w:val="A9B2B64E"/>
    <w:name w:val="WW8Num222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ED2F05"/>
    <w:multiLevelType w:val="hybridMultilevel"/>
    <w:tmpl w:val="C61217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6F2773"/>
    <w:multiLevelType w:val="multilevel"/>
    <w:tmpl w:val="676863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3" w15:restartNumberingAfterBreak="0">
    <w:nsid w:val="05E12F11"/>
    <w:multiLevelType w:val="hybridMultilevel"/>
    <w:tmpl w:val="E118D316"/>
    <w:lvl w:ilvl="0" w:tplc="813C6EFA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  <w:lvl w:ilvl="1" w:tplc="F6D258CA">
      <w:start w:val="1"/>
      <w:numFmt w:val="bullet"/>
      <w:lvlText w:val="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14" w15:restartNumberingAfterBreak="0">
    <w:nsid w:val="064C482F"/>
    <w:multiLevelType w:val="multilevel"/>
    <w:tmpl w:val="AF5855EE"/>
    <w:name w:val="WW8Num59222"/>
    <w:lvl w:ilvl="0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8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5" w15:restartNumberingAfterBreak="0">
    <w:nsid w:val="08C06A4F"/>
    <w:multiLevelType w:val="hybridMultilevel"/>
    <w:tmpl w:val="7D26B5E0"/>
    <w:lvl w:ilvl="0" w:tplc="06A89B8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1C155E4"/>
    <w:multiLevelType w:val="hybridMultilevel"/>
    <w:tmpl w:val="B9E2B76E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7705E1"/>
    <w:multiLevelType w:val="hybridMultilevel"/>
    <w:tmpl w:val="7EF26FBA"/>
    <w:name w:val="WW8Num2832222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179657F"/>
    <w:multiLevelType w:val="hybridMultilevel"/>
    <w:tmpl w:val="0E3A4CF4"/>
    <w:lvl w:ilvl="0" w:tplc="886AD8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A32B26"/>
    <w:multiLevelType w:val="hybridMultilevel"/>
    <w:tmpl w:val="872AEF72"/>
    <w:lvl w:ilvl="0" w:tplc="77068CD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29FADC94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29B3E39"/>
    <w:multiLevelType w:val="multilevel"/>
    <w:tmpl w:val="73805C88"/>
    <w:name w:val="WW8Num222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27941816"/>
    <w:multiLevelType w:val="hybridMultilevel"/>
    <w:tmpl w:val="A7D89062"/>
    <w:lvl w:ilvl="0" w:tplc="B8A40C0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ABB01A0"/>
    <w:multiLevelType w:val="hybridMultilevel"/>
    <w:tmpl w:val="1FDE05FE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1D2E39"/>
    <w:multiLevelType w:val="hybridMultilevel"/>
    <w:tmpl w:val="79006612"/>
    <w:lvl w:ilvl="0" w:tplc="1968F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30" w15:restartNumberingAfterBreak="0">
    <w:nsid w:val="4CD42AB6"/>
    <w:multiLevelType w:val="hybridMultilevel"/>
    <w:tmpl w:val="63B69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0B6FE3"/>
    <w:multiLevelType w:val="hybridMultilevel"/>
    <w:tmpl w:val="D5F25538"/>
    <w:lvl w:ilvl="0" w:tplc="E8A8137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D9FA05B4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29749E"/>
    <w:multiLevelType w:val="hybridMultilevel"/>
    <w:tmpl w:val="64D6FEA4"/>
    <w:lvl w:ilvl="0" w:tplc="0FEC353A">
      <w:start w:val="4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36" w15:restartNumberingAfterBreak="0">
    <w:nsid w:val="554627C9"/>
    <w:multiLevelType w:val="hybridMultilevel"/>
    <w:tmpl w:val="4B822A46"/>
    <w:lvl w:ilvl="0" w:tplc="2726411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BD36A02"/>
    <w:multiLevelType w:val="hybridMultilevel"/>
    <w:tmpl w:val="AD4AA576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>
      <w:start w:val="1"/>
      <w:numFmt w:val="lowerLetter"/>
      <w:lvlText w:val="%2."/>
      <w:lvlJc w:val="left"/>
      <w:pPr>
        <w:ind w:left="2081" w:hanging="360"/>
      </w:pPr>
    </w:lvl>
    <w:lvl w:ilvl="2" w:tplc="0415001B">
      <w:start w:val="1"/>
      <w:numFmt w:val="lowerRoman"/>
      <w:lvlText w:val="%3."/>
      <w:lvlJc w:val="right"/>
      <w:pPr>
        <w:ind w:left="2801" w:hanging="180"/>
      </w:pPr>
    </w:lvl>
    <w:lvl w:ilvl="3" w:tplc="0415000F">
      <w:start w:val="1"/>
      <w:numFmt w:val="decimal"/>
      <w:lvlText w:val="%4."/>
      <w:lvlJc w:val="left"/>
      <w:pPr>
        <w:ind w:left="3521" w:hanging="360"/>
      </w:pPr>
    </w:lvl>
    <w:lvl w:ilvl="4" w:tplc="04150019">
      <w:start w:val="1"/>
      <w:numFmt w:val="lowerLetter"/>
      <w:lvlText w:val="%5."/>
      <w:lvlJc w:val="left"/>
      <w:pPr>
        <w:ind w:left="4241" w:hanging="360"/>
      </w:pPr>
    </w:lvl>
    <w:lvl w:ilvl="5" w:tplc="0415001B">
      <w:start w:val="1"/>
      <w:numFmt w:val="lowerRoman"/>
      <w:lvlText w:val="%6."/>
      <w:lvlJc w:val="right"/>
      <w:pPr>
        <w:ind w:left="4961" w:hanging="180"/>
      </w:pPr>
    </w:lvl>
    <w:lvl w:ilvl="6" w:tplc="0415000F">
      <w:start w:val="1"/>
      <w:numFmt w:val="decimal"/>
      <w:lvlText w:val="%7."/>
      <w:lvlJc w:val="left"/>
      <w:pPr>
        <w:ind w:left="5681" w:hanging="360"/>
      </w:pPr>
    </w:lvl>
    <w:lvl w:ilvl="7" w:tplc="04150019">
      <w:start w:val="1"/>
      <w:numFmt w:val="lowerLetter"/>
      <w:lvlText w:val="%8."/>
      <w:lvlJc w:val="left"/>
      <w:pPr>
        <w:ind w:left="6401" w:hanging="360"/>
      </w:pPr>
    </w:lvl>
    <w:lvl w:ilvl="8" w:tplc="0415001B">
      <w:start w:val="1"/>
      <w:numFmt w:val="lowerRoman"/>
      <w:lvlText w:val="%9."/>
      <w:lvlJc w:val="right"/>
      <w:pPr>
        <w:ind w:left="7121" w:hanging="180"/>
      </w:pPr>
    </w:lvl>
  </w:abstractNum>
  <w:abstractNum w:abstractNumId="38" w15:restartNumberingAfterBreak="0">
    <w:nsid w:val="5CFB5789"/>
    <w:multiLevelType w:val="hybridMultilevel"/>
    <w:tmpl w:val="F19EDDA6"/>
    <w:lvl w:ilvl="0" w:tplc="E498302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DC22707"/>
    <w:multiLevelType w:val="hybridMultilevel"/>
    <w:tmpl w:val="061A7790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44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45" w15:restartNumberingAfterBreak="0">
    <w:nsid w:val="70B4713D"/>
    <w:multiLevelType w:val="multilevel"/>
    <w:tmpl w:val="17CEB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46" w15:restartNumberingAfterBreak="0">
    <w:nsid w:val="75CB4845"/>
    <w:multiLevelType w:val="hybridMultilevel"/>
    <w:tmpl w:val="E69E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48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787388121">
    <w:abstractNumId w:val="2"/>
  </w:num>
  <w:num w:numId="2" w16cid:durableId="1688173985">
    <w:abstractNumId w:val="44"/>
  </w:num>
  <w:num w:numId="3" w16cid:durableId="960958175">
    <w:abstractNumId w:val="11"/>
  </w:num>
  <w:num w:numId="4" w16cid:durableId="1259096472">
    <w:abstractNumId w:val="47"/>
  </w:num>
  <w:num w:numId="5" w16cid:durableId="128012906">
    <w:abstractNumId w:val="29"/>
  </w:num>
  <w:num w:numId="6" w16cid:durableId="1421948570">
    <w:abstractNumId w:val="10"/>
  </w:num>
  <w:num w:numId="7" w16cid:durableId="738089617">
    <w:abstractNumId w:val="42"/>
  </w:num>
  <w:num w:numId="8" w16cid:durableId="1535801615">
    <w:abstractNumId w:val="35"/>
  </w:num>
  <w:num w:numId="9" w16cid:durableId="1476218644">
    <w:abstractNumId w:val="40"/>
  </w:num>
  <w:num w:numId="10" w16cid:durableId="174004037">
    <w:abstractNumId w:val="9"/>
  </w:num>
  <w:num w:numId="11" w16cid:durableId="1785346731">
    <w:abstractNumId w:val="34"/>
  </w:num>
  <w:num w:numId="12" w16cid:durableId="2036691678">
    <w:abstractNumId w:val="14"/>
  </w:num>
  <w:num w:numId="13" w16cid:durableId="384332906">
    <w:abstractNumId w:val="48"/>
  </w:num>
  <w:num w:numId="14" w16cid:durableId="2000889970">
    <w:abstractNumId w:val="4"/>
  </w:num>
  <w:num w:numId="15" w16cid:durableId="1819180081">
    <w:abstractNumId w:val="6"/>
  </w:num>
  <w:num w:numId="16" w16cid:durableId="637616082">
    <w:abstractNumId w:val="8"/>
  </w:num>
  <w:num w:numId="17" w16cid:durableId="2081170453">
    <w:abstractNumId w:val="45"/>
  </w:num>
  <w:num w:numId="18" w16cid:durableId="321782671">
    <w:abstractNumId w:val="12"/>
  </w:num>
  <w:num w:numId="19" w16cid:durableId="275911916">
    <w:abstractNumId w:val="5"/>
    <w:lvlOverride w:ilvl="0">
      <w:startOverride w:val="1"/>
    </w:lvlOverride>
  </w:num>
  <w:num w:numId="20" w16cid:durableId="164804910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1351356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3261500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12716557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2392450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5282188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86951943">
    <w:abstractNumId w:val="7"/>
    <w:lvlOverride w:ilvl="0">
      <w:startOverride w:val="1"/>
    </w:lvlOverride>
  </w:num>
  <w:num w:numId="27" w16cid:durableId="158121443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30965907">
    <w:abstractNumId w:val="37"/>
  </w:num>
  <w:num w:numId="29" w16cid:durableId="1836385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22453125">
    <w:abstractNumId w:val="27"/>
  </w:num>
  <w:num w:numId="31" w16cid:durableId="1445690316">
    <w:abstractNumId w:val="26"/>
  </w:num>
  <w:num w:numId="32" w16cid:durableId="19181295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9237778">
    <w:abstractNumId w:val="25"/>
  </w:num>
  <w:num w:numId="34" w16cid:durableId="126121217">
    <w:abstractNumId w:val="33"/>
  </w:num>
  <w:num w:numId="35" w16cid:durableId="1046368708">
    <w:abstractNumId w:val="31"/>
  </w:num>
  <w:num w:numId="36" w16cid:durableId="580719121">
    <w:abstractNumId w:val="38"/>
  </w:num>
  <w:num w:numId="37" w16cid:durableId="1243566090">
    <w:abstractNumId w:val="13"/>
  </w:num>
  <w:num w:numId="38" w16cid:durableId="1222792705">
    <w:abstractNumId w:val="24"/>
  </w:num>
  <w:num w:numId="39" w16cid:durableId="836503140">
    <w:abstractNumId w:val="15"/>
  </w:num>
  <w:num w:numId="40" w16cid:durableId="1730836922">
    <w:abstractNumId w:val="20"/>
  </w:num>
  <w:num w:numId="41" w16cid:durableId="954873489">
    <w:abstractNumId w:val="17"/>
  </w:num>
  <w:num w:numId="42" w16cid:durableId="109857161">
    <w:abstractNumId w:val="16"/>
  </w:num>
  <w:num w:numId="43" w16cid:durableId="677192896">
    <w:abstractNumId w:val="21"/>
  </w:num>
  <w:num w:numId="44" w16cid:durableId="470514447">
    <w:abstractNumId w:val="30"/>
  </w:num>
  <w:num w:numId="45" w16cid:durableId="1818571285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13FD7"/>
    <w:rsid w:val="00030A5A"/>
    <w:rsid w:val="00050207"/>
    <w:rsid w:val="00052334"/>
    <w:rsid w:val="00056947"/>
    <w:rsid w:val="00066AA0"/>
    <w:rsid w:val="0006729E"/>
    <w:rsid w:val="00073D07"/>
    <w:rsid w:val="00080789"/>
    <w:rsid w:val="00094FA8"/>
    <w:rsid w:val="000A7998"/>
    <w:rsid w:val="000E3E21"/>
    <w:rsid w:val="0010039D"/>
    <w:rsid w:val="00110DAC"/>
    <w:rsid w:val="00115A83"/>
    <w:rsid w:val="00117D78"/>
    <w:rsid w:val="0014089E"/>
    <w:rsid w:val="00144079"/>
    <w:rsid w:val="00155545"/>
    <w:rsid w:val="00162CD1"/>
    <w:rsid w:val="00163A4E"/>
    <w:rsid w:val="00184C32"/>
    <w:rsid w:val="001C5862"/>
    <w:rsid w:val="001D2150"/>
    <w:rsid w:val="001E2E2A"/>
    <w:rsid w:val="001E7EDC"/>
    <w:rsid w:val="00216083"/>
    <w:rsid w:val="00253CA0"/>
    <w:rsid w:val="002565CD"/>
    <w:rsid w:val="002660B6"/>
    <w:rsid w:val="0029217A"/>
    <w:rsid w:val="002A32C8"/>
    <w:rsid w:val="002C654A"/>
    <w:rsid w:val="002D7A1B"/>
    <w:rsid w:val="00302035"/>
    <w:rsid w:val="003039EC"/>
    <w:rsid w:val="00304088"/>
    <w:rsid w:val="00311C84"/>
    <w:rsid w:val="0031429F"/>
    <w:rsid w:val="00344128"/>
    <w:rsid w:val="003A50B9"/>
    <w:rsid w:val="003D3005"/>
    <w:rsid w:val="00416689"/>
    <w:rsid w:val="00425E2C"/>
    <w:rsid w:val="00434CD2"/>
    <w:rsid w:val="00435805"/>
    <w:rsid w:val="00461DB3"/>
    <w:rsid w:val="00475D28"/>
    <w:rsid w:val="00482AD5"/>
    <w:rsid w:val="00493648"/>
    <w:rsid w:val="004C6F90"/>
    <w:rsid w:val="004D03F1"/>
    <w:rsid w:val="004E261C"/>
    <w:rsid w:val="004E59C4"/>
    <w:rsid w:val="004F12AE"/>
    <w:rsid w:val="004F7530"/>
    <w:rsid w:val="00522FF4"/>
    <w:rsid w:val="00531AE6"/>
    <w:rsid w:val="00573EEE"/>
    <w:rsid w:val="00584E10"/>
    <w:rsid w:val="005B1703"/>
    <w:rsid w:val="005B55E4"/>
    <w:rsid w:val="005E389F"/>
    <w:rsid w:val="005F1BCA"/>
    <w:rsid w:val="00600260"/>
    <w:rsid w:val="00600696"/>
    <w:rsid w:val="00604A62"/>
    <w:rsid w:val="006206EF"/>
    <w:rsid w:val="006570F7"/>
    <w:rsid w:val="006724D8"/>
    <w:rsid w:val="00680F1F"/>
    <w:rsid w:val="006871F4"/>
    <w:rsid w:val="006961F3"/>
    <w:rsid w:val="006A1DF5"/>
    <w:rsid w:val="006A2A0D"/>
    <w:rsid w:val="006D3BC3"/>
    <w:rsid w:val="006D6624"/>
    <w:rsid w:val="006F1BB0"/>
    <w:rsid w:val="006F224D"/>
    <w:rsid w:val="006F52B2"/>
    <w:rsid w:val="00723E56"/>
    <w:rsid w:val="007B40D0"/>
    <w:rsid w:val="007D338E"/>
    <w:rsid w:val="007D3822"/>
    <w:rsid w:val="00810C98"/>
    <w:rsid w:val="00821E8F"/>
    <w:rsid w:val="00844D20"/>
    <w:rsid w:val="008550B1"/>
    <w:rsid w:val="0085747F"/>
    <w:rsid w:val="008B243C"/>
    <w:rsid w:val="008B2547"/>
    <w:rsid w:val="008B4FD1"/>
    <w:rsid w:val="008D1882"/>
    <w:rsid w:val="0093376B"/>
    <w:rsid w:val="00950B7F"/>
    <w:rsid w:val="009906E1"/>
    <w:rsid w:val="009A2F9A"/>
    <w:rsid w:val="009A314F"/>
    <w:rsid w:val="009B524A"/>
    <w:rsid w:val="009F2D9E"/>
    <w:rsid w:val="00A23315"/>
    <w:rsid w:val="00A31AB8"/>
    <w:rsid w:val="00A37DB9"/>
    <w:rsid w:val="00A53EFE"/>
    <w:rsid w:val="00A6487F"/>
    <w:rsid w:val="00A9427E"/>
    <w:rsid w:val="00AA5D96"/>
    <w:rsid w:val="00AB0F70"/>
    <w:rsid w:val="00AB4FB5"/>
    <w:rsid w:val="00AB6DA4"/>
    <w:rsid w:val="00AD6D4E"/>
    <w:rsid w:val="00B267D1"/>
    <w:rsid w:val="00B451B3"/>
    <w:rsid w:val="00B46E57"/>
    <w:rsid w:val="00B63C91"/>
    <w:rsid w:val="00B66665"/>
    <w:rsid w:val="00B81182"/>
    <w:rsid w:val="00B927A5"/>
    <w:rsid w:val="00B93AD5"/>
    <w:rsid w:val="00BC6096"/>
    <w:rsid w:val="00BE29C6"/>
    <w:rsid w:val="00BE38EF"/>
    <w:rsid w:val="00C21D83"/>
    <w:rsid w:val="00C25ACD"/>
    <w:rsid w:val="00C46D41"/>
    <w:rsid w:val="00C5211F"/>
    <w:rsid w:val="00C61973"/>
    <w:rsid w:val="00C85ABB"/>
    <w:rsid w:val="00C86603"/>
    <w:rsid w:val="00C9723C"/>
    <w:rsid w:val="00CB7272"/>
    <w:rsid w:val="00D45D46"/>
    <w:rsid w:val="00D860D6"/>
    <w:rsid w:val="00D862AC"/>
    <w:rsid w:val="00DB2745"/>
    <w:rsid w:val="00DC27FD"/>
    <w:rsid w:val="00DD69FC"/>
    <w:rsid w:val="00DE4388"/>
    <w:rsid w:val="00DF664B"/>
    <w:rsid w:val="00E53E94"/>
    <w:rsid w:val="00E67BFE"/>
    <w:rsid w:val="00EA5B38"/>
    <w:rsid w:val="00EB55B2"/>
    <w:rsid w:val="00EB7074"/>
    <w:rsid w:val="00EB7D2E"/>
    <w:rsid w:val="00EC07D7"/>
    <w:rsid w:val="00EC12C6"/>
    <w:rsid w:val="00EE492C"/>
    <w:rsid w:val="00F06A56"/>
    <w:rsid w:val="00F20CAE"/>
    <w:rsid w:val="00F22E33"/>
    <w:rsid w:val="00F24BD4"/>
    <w:rsid w:val="00F302CB"/>
    <w:rsid w:val="00F364EF"/>
    <w:rsid w:val="00F72470"/>
    <w:rsid w:val="00F95DC4"/>
    <w:rsid w:val="00FB378D"/>
    <w:rsid w:val="00FB631F"/>
    <w:rsid w:val="00FC1FEA"/>
    <w:rsid w:val="00FC7CB0"/>
    <w:rsid w:val="00FE2AFE"/>
    <w:rsid w:val="00F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6F1BB0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1BB0"/>
    <w:rPr>
      <w:rFonts w:ascii="Arial" w:eastAsia="Arial" w:hAnsi="Arial" w:cs="Arial"/>
      <w:sz w:val="18"/>
      <w:szCs w:val="18"/>
      <w:lang w:eastAsia="pl-PL" w:bidi="pl-PL"/>
    </w:rPr>
  </w:style>
  <w:style w:type="table" w:styleId="Tabela-Siatka">
    <w:name w:val="Table Grid"/>
    <w:basedOn w:val="Standardowy"/>
    <w:uiPriority w:val="39"/>
    <w:rsid w:val="00F24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opatrzenie@szpitalciechanow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ktura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okerinfinite.efaktura.gov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2689</Words>
  <Characters>16139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Katarzyna Jakimiec</cp:lastModifiedBy>
  <cp:revision>91</cp:revision>
  <cp:lastPrinted>2022-02-02T09:02:00Z</cp:lastPrinted>
  <dcterms:created xsi:type="dcterms:W3CDTF">2021-07-20T12:27:00Z</dcterms:created>
  <dcterms:modified xsi:type="dcterms:W3CDTF">2023-07-11T10:35:00Z</dcterms:modified>
</cp:coreProperties>
</file>