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865F73" w:rsidRDefault="00584E10" w:rsidP="00584E10">
      <w:pPr>
        <w:keepNext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0" w:name="_Toc35240015"/>
      <w:r w:rsidRPr="00865F73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>Załącznik nr 3 – projekt umowy dostawy</w:t>
      </w:r>
      <w:bookmarkEnd w:id="0"/>
      <w:r w:rsidRPr="00865F73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</w:p>
    <w:p w14:paraId="72912847" w14:textId="77777777" w:rsidR="00E138CC" w:rsidRDefault="00E138CC" w:rsidP="00E138CC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Dostawa odczynników i innych materiałów zużywalnych dla Zakładu Bakteriologii – znak ZP/2501/72/23         </w:t>
      </w:r>
    </w:p>
    <w:p w14:paraId="4017F7FB" w14:textId="77777777" w:rsidR="00E138CC" w:rsidRDefault="00E138CC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17628DF7" w14:textId="53DC28D9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U M O W A </w:t>
      </w:r>
    </w:p>
    <w:p w14:paraId="3AECEDBC" w14:textId="6E2A8386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ZP/2501/……/202</w:t>
      </w:r>
      <w:r w:rsidR="003E2C3E"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</w:t>
      </w:r>
    </w:p>
    <w:p w14:paraId="2E691732" w14:textId="79D641CD" w:rsidR="00584E10" w:rsidRPr="00865F73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zawarta dnia ............. 202</w:t>
      </w:r>
      <w:r w:rsidR="003E2C3E"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3</w:t>
      </w: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r.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865F73" w:rsidRDefault="00584E10" w:rsidP="00584E10">
      <w:pPr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pomiędzy </w:t>
      </w:r>
    </w:p>
    <w:p w14:paraId="234FFDF2" w14:textId="77777777" w:rsidR="00584E10" w:rsidRPr="00865F73" w:rsidRDefault="00584E10" w:rsidP="00584E10">
      <w:pPr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865F73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865F73" w:rsidRDefault="00584E10" w:rsidP="00584E10">
      <w:p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865F73" w:rsidRDefault="00584E10" w:rsidP="00584E10">
      <w:p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865F73" w:rsidRDefault="00584E10" w:rsidP="00584E10">
      <w:p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865F73" w:rsidRDefault="00584E10" w:rsidP="00584E10">
      <w:p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- Andrzej</w:t>
      </w:r>
      <w:r w:rsidR="00EC07D7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Juliusz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865F73" w:rsidRDefault="00584E10" w:rsidP="00584E10">
      <w:pPr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>a</w:t>
      </w:r>
    </w:p>
    <w:p w14:paraId="64ADA65F" w14:textId="53691DF9" w:rsidR="00584E10" w:rsidRPr="00865F73" w:rsidRDefault="00584E10" w:rsidP="00584E10">
      <w:p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865F73" w:rsidRDefault="00584E10" w:rsidP="00584E10">
      <w:p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865F73" w:rsidRDefault="00584E10" w:rsidP="00584E10">
      <w:p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865F73" w:rsidRDefault="00584E10" w:rsidP="00584E10">
      <w:p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865F73" w:rsidRDefault="00584E10" w:rsidP="00584E10">
      <w:pPr>
        <w:jc w:val="both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123B8C7" w14:textId="77777777" w:rsidR="00584E10" w:rsidRPr="00865F73" w:rsidRDefault="00584E10" w:rsidP="00584E10">
      <w:pPr>
        <w:widowControl w:val="0"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</w:p>
    <w:p w14:paraId="0274A086" w14:textId="304291B8" w:rsidR="00584E10" w:rsidRPr="00865F73" w:rsidRDefault="00584E10" w:rsidP="00584E10">
      <w:pPr>
        <w:widowControl w:val="0"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865F7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2501/</w:t>
      </w:r>
      <w:r w:rsidR="005A7888" w:rsidRPr="00865F7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72</w:t>
      </w:r>
      <w:r w:rsidRPr="00865F7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/2</w:t>
      </w:r>
      <w:r w:rsidR="003E2C3E" w:rsidRPr="00865F7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3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, prowadzonego w trybie </w:t>
      </w:r>
      <w:r w:rsidR="00073D07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podstawowym bez negocjacji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06729E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11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</w:t>
      </w:r>
      <w:r w:rsidR="0006729E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września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20</w:t>
      </w:r>
      <w:r w:rsidR="0006729E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19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r.</w:t>
      </w:r>
      <w:r w:rsidR="006D6624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, zwanej dalej Pzp,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(t.j. Dz. U. z 20</w:t>
      </w:r>
      <w:r w:rsidR="00BC6096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2</w:t>
      </w:r>
      <w:r w:rsidR="00A9427E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2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r. poz. </w:t>
      </w:r>
      <w:r w:rsidR="00BC6096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1</w:t>
      </w:r>
      <w:r w:rsidR="00A9427E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710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§ 1</w:t>
      </w:r>
    </w:p>
    <w:p w14:paraId="3CB608B0" w14:textId="52621BA8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Przedmiot </w:t>
      </w:r>
      <w:r w:rsidR="00184C32"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i wartość Umowy</w:t>
      </w:r>
    </w:p>
    <w:p w14:paraId="2E78162A" w14:textId="77777777" w:rsidR="00584E10" w:rsidRPr="00865F73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Przedmiotem Umowy są:  </w:t>
      </w:r>
    </w:p>
    <w:p w14:paraId="4FF71502" w14:textId="32B602DA" w:rsidR="00584E10" w:rsidRPr="00865F73" w:rsidRDefault="001D5389" w:rsidP="001D5389">
      <w:pPr>
        <w:pStyle w:val="Akapitzlist"/>
        <w:numPr>
          <w:ilvl w:val="1"/>
          <w:numId w:val="18"/>
        </w:numPr>
        <w:ind w:left="567" w:hanging="283"/>
        <w:rPr>
          <w:rFonts w:ascii="Arial" w:eastAsia="Times New Roman" w:hAnsi="Arial" w:cs="Arial"/>
          <w:b/>
          <w:iCs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S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ukcesywna, w okresie obowiązywania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U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mowy i  w ilościach uzależnionych od aktualnych potrzeb Zamawiającego,  </w:t>
      </w:r>
      <w:r w:rsidRPr="00865F7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dostawa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865F73">
        <w:rPr>
          <w:rFonts w:ascii="Arial" w:eastAsia="Times New Roman" w:hAnsi="Arial" w:cs="Arial"/>
          <w:b/>
          <w:iCs/>
          <w:noProof/>
          <w:sz w:val="18"/>
          <w:szCs w:val="18"/>
          <w:lang w:eastAsia="pl-PL"/>
        </w:rPr>
        <w:t xml:space="preserve">odczynników i innych materiałów zużywalnych dla Zakładu Bakteriologii 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bookmarkStart w:id="1" w:name="_Hlk121384291"/>
      <w:r w:rsidR="003039EC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(kopia załącznika nr 2 do oferty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złożonej przez Wykonawcę w powołanym postępowaniu</w:t>
      </w:r>
      <w:r w:rsidR="003039EC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bookmarkEnd w:id="1"/>
    <w:p w14:paraId="458BF7CA" w14:textId="4783156E" w:rsidR="001E7EDC" w:rsidRPr="00865F73" w:rsidRDefault="001D5389" w:rsidP="009E3D55">
      <w:pPr>
        <w:pStyle w:val="Akapitzlist"/>
        <w:numPr>
          <w:ilvl w:val="1"/>
          <w:numId w:val="17"/>
        </w:numPr>
        <w:ind w:left="567" w:right="70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iCs/>
          <w:noProof/>
          <w:sz w:val="18"/>
          <w:szCs w:val="18"/>
          <w:lang w:eastAsia="pl-PL"/>
        </w:rPr>
        <w:t>D</w:t>
      </w:r>
      <w:r w:rsidR="0093376B" w:rsidRPr="00865F73">
        <w:rPr>
          <w:rFonts w:ascii="Arial" w:eastAsia="Times New Roman" w:hAnsi="Arial" w:cs="Arial"/>
          <w:b/>
          <w:iCs/>
          <w:noProof/>
          <w:sz w:val="18"/>
          <w:szCs w:val="18"/>
          <w:lang w:eastAsia="pl-PL"/>
        </w:rPr>
        <w:t>zierżawa</w:t>
      </w:r>
      <w:r w:rsidR="00E53E94" w:rsidRPr="00865F73">
        <w:rPr>
          <w:rFonts w:ascii="Arial" w:eastAsia="Times New Roman" w:hAnsi="Arial" w:cs="Arial"/>
          <w:b/>
          <w:iCs/>
          <w:noProof/>
          <w:sz w:val="18"/>
          <w:szCs w:val="18"/>
          <w:lang w:eastAsia="pl-PL"/>
        </w:rPr>
        <w:t xml:space="preserve"> </w:t>
      </w:r>
      <w:r w:rsidR="001E7EDC" w:rsidRPr="00865F73">
        <w:rPr>
          <w:rFonts w:ascii="Arial" w:eastAsia="Symbol" w:hAnsi="Arial" w:cs="Arial"/>
          <w:b/>
          <w:noProof/>
          <w:sz w:val="18"/>
          <w:szCs w:val="18"/>
        </w:rPr>
        <w:t>analizatora</w:t>
      </w:r>
      <w:r w:rsidR="001E7EDC" w:rsidRPr="00865F73">
        <w:rPr>
          <w:rFonts w:ascii="Arial" w:eastAsia="Symbol" w:hAnsi="Arial" w:cs="Arial"/>
          <w:bCs/>
          <w:noProof/>
          <w:sz w:val="18"/>
          <w:szCs w:val="18"/>
        </w:rPr>
        <w:t>,</w:t>
      </w:r>
      <w:r w:rsidR="001E7EDC" w:rsidRPr="00865F73">
        <w:rPr>
          <w:rFonts w:ascii="Arial" w:eastAsia="Symbol" w:hAnsi="Arial" w:cs="Arial"/>
          <w:b/>
          <w:noProof/>
          <w:sz w:val="18"/>
          <w:szCs w:val="18"/>
        </w:rPr>
        <w:t xml:space="preserve"> </w:t>
      </w:r>
      <w:r w:rsidRPr="00865F73">
        <w:rPr>
          <w:rFonts w:ascii="Arial" w:eastAsia="Symbol" w:hAnsi="Arial" w:cs="Arial"/>
          <w:bCs/>
          <w:noProof/>
          <w:sz w:val="18"/>
          <w:szCs w:val="18"/>
        </w:rPr>
        <w:t xml:space="preserve">o właściwościach, funkcjonalności oraz wyposażeniu </w:t>
      </w:r>
      <w:r w:rsidR="001E7EDC" w:rsidRPr="00865F73">
        <w:rPr>
          <w:rFonts w:ascii="Arial" w:eastAsia="Symbol" w:hAnsi="Arial" w:cs="Arial"/>
          <w:noProof/>
          <w:sz w:val="18"/>
          <w:szCs w:val="18"/>
        </w:rPr>
        <w:t>określony</w:t>
      </w:r>
      <w:r w:rsidRPr="00865F73">
        <w:rPr>
          <w:rFonts w:ascii="Arial" w:eastAsia="Symbol" w:hAnsi="Arial" w:cs="Arial"/>
          <w:noProof/>
          <w:sz w:val="18"/>
          <w:szCs w:val="18"/>
        </w:rPr>
        <w:t>ch</w:t>
      </w:r>
      <w:r w:rsidR="001E7EDC" w:rsidRPr="00865F73">
        <w:rPr>
          <w:rFonts w:ascii="Arial" w:eastAsia="Symbol" w:hAnsi="Arial" w:cs="Arial"/>
          <w:noProof/>
          <w:sz w:val="18"/>
          <w:szCs w:val="18"/>
        </w:rPr>
        <w:t xml:space="preserve"> w załączniku nr 2 do Umowy</w:t>
      </w:r>
      <w:r w:rsidR="003039EC" w:rsidRPr="00865F73">
        <w:rPr>
          <w:rFonts w:ascii="Arial" w:eastAsia="Symbol" w:hAnsi="Arial" w:cs="Arial"/>
          <w:noProof/>
          <w:sz w:val="18"/>
          <w:szCs w:val="18"/>
        </w:rPr>
        <w:t xml:space="preserve"> (kopia załącznika nr 2a do oferty</w:t>
      </w:r>
      <w:r w:rsidRPr="00865F73">
        <w:rPr>
          <w:rFonts w:ascii="Arial" w:eastAsia="Symbol" w:hAnsi="Arial" w:cs="Arial"/>
          <w:noProof/>
          <w:sz w:val="18"/>
          <w:szCs w:val="18"/>
        </w:rPr>
        <w:t xml:space="preserve"> złożonej przez Wykonawcę w powołanym postępowaniu),</w:t>
      </w:r>
      <w:r w:rsidR="001E7EDC" w:rsidRPr="00865F73">
        <w:rPr>
          <w:rFonts w:ascii="Arial" w:eastAsia="Symbol" w:hAnsi="Arial" w:cs="Arial"/>
          <w:noProof/>
          <w:sz w:val="18"/>
          <w:szCs w:val="18"/>
        </w:rPr>
        <w:t xml:space="preserve"> zwanym dalej </w:t>
      </w:r>
      <w:r w:rsidR="00B75F26" w:rsidRPr="00865F73">
        <w:rPr>
          <w:rFonts w:ascii="Arial" w:eastAsia="Symbol" w:hAnsi="Arial" w:cs="Arial"/>
          <w:noProof/>
          <w:sz w:val="18"/>
          <w:szCs w:val="18"/>
        </w:rPr>
        <w:t>U</w:t>
      </w:r>
      <w:r w:rsidR="001E7EDC" w:rsidRPr="00865F73">
        <w:rPr>
          <w:rFonts w:ascii="Arial" w:eastAsia="Symbol" w:hAnsi="Arial" w:cs="Arial"/>
          <w:noProof/>
          <w:sz w:val="18"/>
          <w:szCs w:val="18"/>
        </w:rPr>
        <w:t>rządzeni</w:t>
      </w:r>
      <w:r w:rsidR="00B75F26" w:rsidRPr="00865F73">
        <w:rPr>
          <w:rFonts w:ascii="Arial" w:eastAsia="Symbol" w:hAnsi="Arial" w:cs="Arial"/>
          <w:noProof/>
          <w:sz w:val="18"/>
          <w:szCs w:val="18"/>
        </w:rPr>
        <w:t>em</w:t>
      </w:r>
    </w:p>
    <w:p w14:paraId="54EDE011" w14:textId="32111551" w:rsidR="00584E10" w:rsidRPr="00865F73" w:rsidRDefault="001E7EDC" w:rsidP="001D5389">
      <w:pPr>
        <w:pStyle w:val="Akapitzlist"/>
        <w:numPr>
          <w:ilvl w:val="1"/>
          <w:numId w:val="17"/>
        </w:numPr>
        <w:ind w:left="567" w:right="70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</w:rPr>
        <w:t xml:space="preserve"> </w:t>
      </w:r>
      <w:r w:rsidR="001D5389" w:rsidRPr="00865F73">
        <w:rPr>
          <w:rFonts w:ascii="Arial" w:eastAsia="Symbol" w:hAnsi="Arial" w:cs="Arial"/>
          <w:noProof/>
          <w:sz w:val="18"/>
          <w:szCs w:val="18"/>
        </w:rPr>
        <w:t>I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nne zobowiązania Stron wynikające </w:t>
      </w:r>
      <w:r w:rsidR="006206EF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 treści SWZ powołanego postępowania o udzielenie zamówienia publicznego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(znak sprawy </w:t>
      </w:r>
      <w:r w:rsidR="001D5389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ZP/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2501/</w:t>
      </w:r>
      <w:r w:rsidR="001D5389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72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/2</w:t>
      </w:r>
      <w:r w:rsidR="00C37479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) oraz treści Umowy.</w:t>
      </w:r>
    </w:p>
    <w:p w14:paraId="44B9CD0F" w14:textId="5019BF94" w:rsidR="00584E10" w:rsidRPr="00865F73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Ilości towaru wskazane w </w:t>
      </w:r>
      <w:r w:rsidRPr="00865F73">
        <w:rPr>
          <w:rFonts w:ascii="Arial" w:eastAsia="Times New Roman" w:hAnsi="Arial" w:cs="Arial"/>
          <w:i/>
          <w:noProof/>
          <w:spacing w:val="-4"/>
          <w:sz w:val="18"/>
          <w:szCs w:val="18"/>
          <w:lang w:eastAsia="pl-PL"/>
        </w:rPr>
        <w:t>załączniku nr 1</w:t>
      </w:r>
      <w:r w:rsidR="001D5389" w:rsidRPr="00865F73">
        <w:rPr>
          <w:rFonts w:ascii="Arial" w:eastAsia="Times New Roman" w:hAnsi="Arial" w:cs="Arial"/>
          <w:i/>
          <w:noProof/>
          <w:spacing w:val="-4"/>
          <w:sz w:val="18"/>
          <w:szCs w:val="18"/>
          <w:lang w:eastAsia="pl-PL"/>
        </w:rPr>
        <w:t xml:space="preserve"> do Umowy</w:t>
      </w:r>
      <w:r w:rsidRPr="00865F7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865F7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>2</w:t>
      </w:r>
      <w:r w:rsidR="00155545" w:rsidRPr="00865F7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>0</w:t>
      </w:r>
      <w:r w:rsidRPr="00865F73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% </w:t>
      </w: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865F73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65F7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zwana dalej </w:t>
      </w:r>
      <w:r w:rsidR="00DF664B" w:rsidRPr="00865F7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W</w:t>
      </w:r>
      <w:r w:rsidRPr="00865F73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artością Umowy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, wynosi</w:t>
      </w:r>
      <w:r w:rsidRPr="00865F73">
        <w:rPr>
          <w:rFonts w:ascii="Arial" w:eastAsia="Times New Roman" w:hAnsi="Arial" w:cs="Arial"/>
          <w:b/>
          <w:noProof/>
          <w:snapToGrid w:val="0"/>
          <w:sz w:val="18"/>
          <w:szCs w:val="18"/>
          <w:lang w:eastAsia="pl-PL"/>
        </w:rPr>
        <w:t xml:space="preserve"> ....................... PLN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58965166" w14:textId="77777777" w:rsidR="003039EC" w:rsidRPr="00865F73" w:rsidRDefault="003039EC" w:rsidP="003039EC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Opłata z tytułu dzierżawy Urządzenia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wynosi za każdy miesiąc kalendarzowy………………. PLN netto, plus należny podatek VAT i będzie przez Zamawiającego uiszczana dokonana w ciągu 30  dni  od daty wystawienia przez Wykonawcę faktury za dany miesiąc rozliczeniowy, na rachunek bankowy Wykonawcy wskazany na fakturze. </w:t>
      </w:r>
    </w:p>
    <w:p w14:paraId="02468AAF" w14:textId="704C8790" w:rsidR="003039EC" w:rsidRPr="00865F73" w:rsidRDefault="003039EC" w:rsidP="007969F4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W sytuacjach, gdy użytkowanie przez Zamawiającego Urządzenia, ze względu na jego stan techniczny, nie będzie możliwe w dni robocze (od poniedziałku do piątku)  w godz. od 8:00 do 13:00, opłata z tytułu dzierżawy Urządzenia nie będzie Wykonawcy przysługiwała za cały dzień, w którym przerwa w eksploatacji wystąpiła, w wysokości 1/30 miesięcznej opłaty ustalonej w ust. 4, chyba że na czas tej przerwy udostępni Zamawiającemu do użytkowania urządzenie zastępcze, o parametrach i funkcjach odpowiadających wydzierżawianemu Urządzeniu.</w:t>
      </w:r>
    </w:p>
    <w:p w14:paraId="26FC8CF8" w14:textId="5CE26107" w:rsidR="00584E10" w:rsidRPr="00865F73" w:rsidRDefault="00584E10" w:rsidP="007969F4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ind w:left="284" w:right="23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granicach </w:t>
      </w:r>
      <w:r w:rsidR="00B75F26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W</w:t>
      </w:r>
      <w:r w:rsidR="00184C32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artości Umowy</w:t>
      </w: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,  zastrzega sobie prawo do zmian ilości  zamawianego towaru w  poszczególnych pozycjach asortymentowych </w:t>
      </w:r>
      <w:r w:rsidR="00B75F26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, przy czym ilości te mogą ulec zmniejszeniu lub zwiększeniu w granicach +/- 20%.</w:t>
      </w:r>
    </w:p>
    <w:p w14:paraId="6BD2ACBC" w14:textId="19A696E8" w:rsidR="00584E10" w:rsidRPr="00865F73" w:rsidRDefault="00584E10" w:rsidP="007969F4">
      <w:pPr>
        <w:pStyle w:val="Akapitzlist"/>
        <w:numPr>
          <w:ilvl w:val="0"/>
          <w:numId w:val="4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Wartość Umowy</w:t>
      </w:r>
      <w:r w:rsidR="00216083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.</w:t>
      </w: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w zdaniu pierwszym</w:t>
      </w:r>
      <w:r w:rsidR="00DF664B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nie może przekroczyć </w:t>
      </w:r>
      <w:r w:rsidR="00110DAC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9</w:t>
      </w: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% </w:t>
      </w:r>
      <w:r w:rsidR="00DF664B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865F73" w:rsidRDefault="00584E10" w:rsidP="007969F4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pozycje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70F0CCA4" w:rsidR="00584E10" w:rsidRPr="00865F73" w:rsidRDefault="00584E10" w:rsidP="007969F4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Rozszerzenie zamówienia, o którym mowa ust</w:t>
      </w:r>
      <w:r w:rsidR="006D6624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. </w:t>
      </w:r>
      <w:r w:rsidR="003039EC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8</w:t>
      </w: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nie może przekroczyć</w:t>
      </w:r>
      <w:r w:rsidR="00CB7272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5% </w:t>
      </w:r>
      <w:r w:rsidR="006D6624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Wartości Umowy</w:t>
      </w:r>
      <w:r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przeprowadzonej pomiędzy </w:t>
      </w:r>
      <w:r w:rsidR="003039EC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S</w:t>
      </w:r>
      <w:r w:rsidR="006D6624" w:rsidRPr="00865F73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§ 2</w:t>
      </w:r>
    </w:p>
    <w:p w14:paraId="742DFA13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Termin realizacji zamówienia</w:t>
      </w:r>
    </w:p>
    <w:p w14:paraId="293CEC87" w14:textId="7845276D" w:rsidR="003039EC" w:rsidRPr="00865F73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 xml:space="preserve">Umowa obowiązuje w okresie 48 miesięcy , </w:t>
      </w:r>
      <w:r w:rsidR="00C9723C"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licząc od daty, o której mowa w par. 6 ust.2.</w:t>
      </w:r>
      <w:r w:rsidR="00B75F26"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(część nr2, 3 i 4)/licząc od daty jej zawarcia (część nr 1)</w:t>
      </w:r>
    </w:p>
    <w:p w14:paraId="44095F9A" w14:textId="77777777" w:rsidR="00B75F26" w:rsidRPr="00865F73" w:rsidRDefault="00B75F26" w:rsidP="00B75F26">
      <w:pPr>
        <w:pStyle w:val="Akapitzlist"/>
        <w:numPr>
          <w:ilvl w:val="0"/>
          <w:numId w:val="5"/>
        </w:numPr>
        <w:ind w:right="57"/>
        <w:rPr>
          <w:rFonts w:ascii="Arial" w:hAnsi="Arial" w:cs="Arial"/>
          <w:noProof/>
          <w:color w:val="000000"/>
          <w:sz w:val="18"/>
          <w:szCs w:val="18"/>
        </w:rPr>
      </w:pPr>
      <w:r w:rsidRPr="00865F73">
        <w:rPr>
          <w:rFonts w:ascii="Arial" w:hAnsi="Arial" w:cs="Arial"/>
          <w:noProof/>
          <w:color w:val="000000"/>
          <w:sz w:val="18"/>
          <w:szCs w:val="18"/>
        </w:rPr>
        <w:t>Termin określony w ust. 1 zostanie za zgodą Stron wydłużony o czas niezbędny do:</w:t>
      </w:r>
    </w:p>
    <w:p w14:paraId="36A57F52" w14:textId="77777777" w:rsidR="00B75F26" w:rsidRPr="00865F73" w:rsidRDefault="00B75F26" w:rsidP="00B75F26">
      <w:pPr>
        <w:numPr>
          <w:ilvl w:val="0"/>
          <w:numId w:val="35"/>
        </w:numPr>
        <w:ind w:right="-108"/>
        <w:rPr>
          <w:rFonts w:ascii="Arial" w:hAnsi="Arial" w:cs="Arial"/>
          <w:noProof/>
          <w:color w:val="000000"/>
          <w:sz w:val="18"/>
          <w:szCs w:val="18"/>
        </w:rPr>
      </w:pPr>
      <w:r w:rsidRPr="00865F73">
        <w:rPr>
          <w:rFonts w:ascii="Arial" w:hAnsi="Arial" w:cs="Arial"/>
          <w:noProof/>
          <w:color w:val="000000"/>
          <w:sz w:val="18"/>
          <w:szCs w:val="18"/>
        </w:rPr>
        <w:t>osiągnięcia przez zrealizowane dostawy wartości nominalnej zobowiązania określonej w § 1 ust. 3.</w:t>
      </w:r>
    </w:p>
    <w:p w14:paraId="0612479B" w14:textId="4F6AF914" w:rsidR="00B75F26" w:rsidRPr="00865F73" w:rsidRDefault="00B75F26" w:rsidP="00B75F26">
      <w:pPr>
        <w:numPr>
          <w:ilvl w:val="0"/>
          <w:numId w:val="36"/>
        </w:numPr>
        <w:ind w:right="-108"/>
        <w:jc w:val="both"/>
        <w:rPr>
          <w:rFonts w:ascii="Arial" w:hAnsi="Arial" w:cs="Arial"/>
          <w:noProof/>
          <w:color w:val="000000"/>
          <w:sz w:val="18"/>
          <w:szCs w:val="18"/>
        </w:rPr>
      </w:pPr>
      <w:r w:rsidRPr="00865F73">
        <w:rPr>
          <w:rFonts w:ascii="Arial" w:hAnsi="Arial" w:cs="Arial"/>
          <w:noProof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E3022E" w:rsidRPr="00865F73">
        <w:rPr>
          <w:rFonts w:ascii="Arial" w:hAnsi="Arial" w:cs="Arial"/>
          <w:noProof/>
          <w:color w:val="000000"/>
          <w:sz w:val="18"/>
          <w:szCs w:val="18"/>
        </w:rPr>
        <w:t>7</w:t>
      </w:r>
      <w:r w:rsidRPr="00865F73">
        <w:rPr>
          <w:rFonts w:ascii="Arial" w:hAnsi="Arial" w:cs="Arial"/>
          <w:noProof/>
          <w:color w:val="000000"/>
          <w:sz w:val="18"/>
          <w:szCs w:val="18"/>
        </w:rPr>
        <w:t>.</w:t>
      </w:r>
    </w:p>
    <w:p w14:paraId="002B2684" w14:textId="77777777" w:rsidR="006A2A0D" w:rsidRPr="00865F73" w:rsidRDefault="006A2A0D" w:rsidP="006A2A0D">
      <w:pPr>
        <w:ind w:left="360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D28E41B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§ 3</w:t>
      </w:r>
    </w:p>
    <w:p w14:paraId="24C3EACD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Cena przedmiotu Umowy</w:t>
      </w:r>
    </w:p>
    <w:p w14:paraId="0B139238" w14:textId="7F404343" w:rsidR="00584E10" w:rsidRPr="00865F73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865F73">
        <w:rPr>
          <w:rFonts w:ascii="Arial" w:eastAsia="Times New Roman" w:hAnsi="Arial" w:cs="Arial"/>
          <w:noProof/>
          <w:sz w:val="18"/>
          <w:szCs w:val="18"/>
          <w:highlight w:val="yellow"/>
          <w:lang w:eastAsia="pl-PL"/>
        </w:rPr>
        <w:t>załączniku Nr 1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do Umowy</w:t>
      </w:r>
      <w:r w:rsidR="00522FF4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,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plus </w:t>
      </w:r>
      <w:r w:rsidR="00522FF4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należny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podatek VAT.</w:t>
      </w:r>
    </w:p>
    <w:p w14:paraId="08DD165C" w14:textId="355B09A8" w:rsidR="00584E10" w:rsidRPr="00865F73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U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mowie.</w:t>
      </w:r>
    </w:p>
    <w:p w14:paraId="7B04DB7B" w14:textId="0215D085" w:rsidR="00584E10" w:rsidRPr="00865F73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U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mowy. Warunkiem koniecznym wprowadzenia takiej zmiany </w:t>
      </w:r>
      <w:r w:rsidR="0060026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jest zgoda obu stron Umowy</w:t>
      </w:r>
      <w:r w:rsidR="00522FF4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77777777" w:rsidR="006A2A0D" w:rsidRPr="00865F73" w:rsidRDefault="006A2A0D" w:rsidP="006A2A0D">
      <w:pPr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46505AF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§ 4</w:t>
      </w:r>
    </w:p>
    <w:p w14:paraId="3297B1C3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Warunki płatności</w:t>
      </w:r>
    </w:p>
    <w:p w14:paraId="008B5F9C" w14:textId="769E8BC2" w:rsidR="00584E10" w:rsidRPr="00865F73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a </w:t>
      </w:r>
      <w:r w:rsidR="00A37DB9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towar 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dostarczony</w:t>
      </w:r>
      <w:r w:rsidR="00A37DB9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zgodnie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A37DB9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 zamówieniem jednostkowym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Zamawiającego, Wykonawca otrzyma wynagrodzenie</w:t>
      </w:r>
      <w:r w:rsidR="00A37DB9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, 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terminie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do </w:t>
      </w:r>
      <w:r w:rsidR="00584E1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60 dni od daty wystawienia</w:t>
      </w:r>
      <w:r w:rsidR="00522FF4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przez Wykonawcę faktury Vat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865F73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Faktura może być złoż</w:t>
      </w:r>
      <w:r w:rsidR="00A37DB9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na </w:t>
      </w:r>
      <w:r w:rsidR="00600260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Zamawiającemu za pośrednictwem </w:t>
      </w:r>
      <w:r w:rsidR="00B46E57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platformy </w:t>
      </w:r>
      <w:hyperlink r:id="rId5" w:history="1">
        <w:r w:rsidR="00B46E57" w:rsidRPr="00865F7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865F73" w:rsidRDefault="00B46E57" w:rsidP="00B46E57">
      <w:pPr>
        <w:ind w:left="42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lub na adres poczty e-mail: </w:t>
      </w:r>
      <w:hyperlink r:id="rId6" w:history="1">
        <w:r w:rsidRPr="00865F73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faktura@szpitalciechanow.com.pl</w:t>
        </w:r>
      </w:hyperlink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DDF8802" w14:textId="77777777" w:rsidR="00584E10" w:rsidRPr="00865F73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865F73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865F73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865F73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§ 5 </w:t>
      </w:r>
    </w:p>
    <w:p w14:paraId="55663F4F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865F73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zamówieniach Zamawiającego, w terminie do </w:t>
      </w:r>
      <w:r w:rsidR="00425E2C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5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dni roboczych od </w:t>
      </w:r>
      <w:r w:rsidR="00425E2C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Pr="00865F73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zobowiązuje się dostarczać towar do </w:t>
      </w:r>
      <w:r w:rsidR="00425E2C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magazynu Z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amawiającego, </w:t>
      </w:r>
      <w:r w:rsidR="002A32C8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. </w:t>
      </w:r>
    </w:p>
    <w:p w14:paraId="19C300C4" w14:textId="35116E40" w:rsidR="00584E10" w:rsidRPr="00865F73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Dostawca towaru jest zobowiązany do uiszczenia opłaty parkingowej w wysokości </w:t>
      </w:r>
      <w:r w:rsidR="007969F4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obowiązującej w dniu dostawy (w dniu </w:t>
      </w:r>
      <w:r w:rsidR="00590D6E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26.07.2023 r. wynosi ona 5zł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 każdą rozpoczętą godzinę, od chwili wjazdu na teren wskazanej w zdaniu pierwszym nieruchomości. Opłata nie </w:t>
      </w:r>
      <w:r w:rsidR="00590D6E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jest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egzekwowana, w przypadku pozostawania w strefie płatnej, przez okres do </w:t>
      </w:r>
      <w:r w:rsidR="00590D6E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0 minut</w:t>
      </w:r>
      <w:r w:rsidR="00590D6E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356CDAA4" w14:textId="628681F4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Za datę zrealizowanej dostawy przyjmuje się dzień wydania towaru osobie upoważnionej przez Zamawiającego do odbioru towaru.</w:t>
      </w:r>
    </w:p>
    <w:p w14:paraId="51C8687A" w14:textId="0E972181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618B2F27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Strony Umowy 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</w:t>
      </w:r>
      <w:r w:rsidR="00590D6E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itp.</w:t>
      </w:r>
    </w:p>
    <w:p w14:paraId="374A2FEA" w14:textId="1F062308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Reklamacja będzie składana na adres poczty elektronicznej Wykonawcy przez pracownika Zamawiającego.  </w:t>
      </w:r>
    </w:p>
    <w:p w14:paraId="55913308" w14:textId="0D429F83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Towarem wadliwym jest w szczególności towar nie spełniający wymogów jakościowych, funkcjonalnych, użytkowych itp.  określonych w Umowie, SIWZ powołanego postępowania przetargowego lub ofercie Wykonawcy złożonej w tym postepowaniu, czy też mający innego rodzaju wady fizyczne lub prawne.</w:t>
      </w:r>
    </w:p>
    <w:p w14:paraId="3E5F9BC3" w14:textId="4FEE0D3D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865F73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865F73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337C2F9E" w:rsidR="00584E10" w:rsidRPr="00865F73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Ubezpieczeniu, o którym mowa w ust. </w:t>
      </w:r>
      <w:r w:rsidR="00590D6E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15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Pr="00865F73" w:rsidRDefault="0010039D" w:rsidP="0010039D">
      <w:pPr>
        <w:ind w:left="993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A9950EE" w14:textId="77777777" w:rsidR="0010039D" w:rsidRPr="00865F73" w:rsidRDefault="0010039D" w:rsidP="0010039D">
      <w:pPr>
        <w:widowControl w:val="0"/>
        <w:jc w:val="center"/>
        <w:rPr>
          <w:rFonts w:ascii="Arial" w:eastAsia="Symbol" w:hAnsi="Arial" w:cs="Arial"/>
          <w:b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b/>
          <w:noProof/>
          <w:snapToGrid w:val="0"/>
          <w:sz w:val="18"/>
          <w:szCs w:val="18"/>
          <w:lang w:eastAsia="pl-PL"/>
        </w:rPr>
        <w:t>§ 6</w:t>
      </w:r>
    </w:p>
    <w:p w14:paraId="06C28937" w14:textId="4DA0F7FB" w:rsidR="0010039D" w:rsidRPr="00865F73" w:rsidRDefault="0010039D" w:rsidP="0010039D">
      <w:pPr>
        <w:widowControl w:val="0"/>
        <w:jc w:val="center"/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b/>
          <w:noProof/>
          <w:snapToGrid w:val="0"/>
          <w:sz w:val="18"/>
          <w:szCs w:val="18"/>
          <w:lang w:eastAsia="pl-PL"/>
        </w:rPr>
        <w:t xml:space="preserve">Dzierżawa </w:t>
      </w:r>
      <w:r w:rsidR="00E3022E" w:rsidRPr="00865F73">
        <w:rPr>
          <w:rFonts w:ascii="Arial" w:eastAsia="Symbol" w:hAnsi="Arial" w:cs="Arial"/>
          <w:b/>
          <w:noProof/>
          <w:snapToGrid w:val="0"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b/>
          <w:noProof/>
          <w:snapToGrid w:val="0"/>
          <w:sz w:val="18"/>
          <w:szCs w:val="18"/>
          <w:lang w:eastAsia="pl-PL"/>
        </w:rPr>
        <w:t>e</w:t>
      </w:r>
      <w:r w:rsidR="0029217A" w:rsidRPr="00865F73">
        <w:rPr>
          <w:rFonts w:ascii="Arial" w:eastAsia="Symbol" w:hAnsi="Arial" w:cs="Arial"/>
          <w:b/>
          <w:noProof/>
          <w:snapToGrid w:val="0"/>
          <w:sz w:val="18"/>
          <w:szCs w:val="18"/>
          <w:lang w:eastAsia="pl-PL"/>
        </w:rPr>
        <w:t>nia</w:t>
      </w:r>
    </w:p>
    <w:p w14:paraId="5ED52C27" w14:textId="0B1215A4" w:rsidR="007D338E" w:rsidRPr="00865F73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Wykonawca oświadcza, że jest właścicielem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eń, które w celu realizacji niniejszej Umowy przekaże do użytkowania Zamawiającemu w formie dzierżawy. </w:t>
      </w:r>
    </w:p>
    <w:p w14:paraId="330BBD4B" w14:textId="3846F6B2" w:rsidR="007D338E" w:rsidRPr="00865F73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Wykonawca,  w ciągu 21 dni od daty zawarcia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mowy zainstaluje i uruchomi wszystkie dostarczone w ramach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mowy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enia,   a także przeszkoli personel Zamawiającego w zakresie jego obsługi. Zamawiający potwierdzi wykonanie powyższych czynności w protokole zdawczo-odbiorczym, przygotowanym na tę okoliczność przez Wykonawcę.</w:t>
      </w:r>
    </w:p>
    <w:p w14:paraId="6469BA04" w14:textId="77777777" w:rsidR="007D338E" w:rsidRPr="00865F73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 ciągu 14 dni od daty podpisania protokołu, o którym mowa w ust. 1 Wykonawca zapewni pełną współpracę analizatora z systemem informatycznym w Szpitalu {łącze dwukierunkowe}, poprzez transmisję zleceń, wyników badań i wyników kontroli jakości. </w:t>
      </w:r>
    </w:p>
    <w:p w14:paraId="47120824" w14:textId="71DAAFDF" w:rsidR="007D338E" w:rsidRPr="00865F73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Wykonawca przekaże Zamawiającemu paszporty techniczne wszystkich dostarczonych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eń, w terminie, o którym mowa w ust. 2.</w:t>
      </w:r>
    </w:p>
    <w:p w14:paraId="19CF1B02" w14:textId="7F4FFCBC" w:rsidR="007D338E" w:rsidRPr="00865F73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Utrzymywanie wszystkich dzierżawionych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eń w pełniej sprawności, przez cały okres obowiązywania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Umo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wy, jest obowiązkiem Wykonawcy. W tym celu Wykonawca przeprowadzi w okresie dzierżawy przeglądy techniczne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eń, zgodnie z zaleceniami producentów. </w:t>
      </w:r>
    </w:p>
    <w:p w14:paraId="394BCB9B" w14:textId="1C92A4BE" w:rsidR="007D338E" w:rsidRPr="00865F73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Wykonanie przeglądu technicznego Wykonawca udokumentuje każdorazowo przekazaniem Zamawiającemu, w terminie 24 godz. od zakończenia przeglądu,  stosownego certyfikatu sprawności technicznej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enia, potwierdzającego  wypełnienie specyfikacji producenta (świadectwo walidacji). Przekazanie takiego dokumentu jest warunkiem uznania przez Zamawiającego przeglądu za przeprowadzony.</w:t>
      </w:r>
    </w:p>
    <w:p w14:paraId="2BCED5C6" w14:textId="73F203D5" w:rsidR="007D338E" w:rsidRPr="00865F73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Termin następnego przeglądu technicznego dla danego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enia, zostanie przez serwisanta zapisana na naklejce, która zostanie przylepiona w widocznym miejscu na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eniu.</w:t>
      </w:r>
    </w:p>
    <w:p w14:paraId="38EBC5F3" w14:textId="72DF7887" w:rsidR="007D338E" w:rsidRPr="00865F73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Wykonawca zapewni Zamawiającemu możliwość zgłaszania awarii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eń (telefonicznie, pocztą elektroniczną) we wszystkie dni tygodnia, 24 h/dobę. Wszystkie terminy związane z obowiązkami Wykonawcy w zakresie naprawy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eń, liczone będą od terminu zgłoszenia.</w:t>
      </w:r>
    </w:p>
    <w:p w14:paraId="4815DDE2" w14:textId="27C7A2DD" w:rsidR="007D338E" w:rsidRPr="00865F73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Wykonawca zapewni reakcję serwisu w ciągu 24 godzin od zgłoszenia</w:t>
      </w:r>
      <w:r w:rsidR="007D3822"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 w dni robocze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. Przez pojęcie „reakcji serwisu” rozumie się czynności podjęte przez Wykonawcę lub ustalenia dokonane przez niego z Zamawiającym określające sposób i termin przeprowadzenia naprawy.</w:t>
      </w:r>
    </w:p>
    <w:p w14:paraId="09EE0271" w14:textId="69B25CA6" w:rsidR="007D338E" w:rsidRPr="00865F73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Wykonawca zobowiązuje się do naprawy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eń, do godz. 15:00, najpóźniej w </w:t>
      </w:r>
      <w:r w:rsidR="005F3C1B" w:rsidRPr="00865F73">
        <w:rPr>
          <w:rFonts w:ascii="Arial" w:eastAsia="Symbol" w:hAnsi="Arial" w:cs="Arial"/>
          <w:noProof/>
          <w:sz w:val="18"/>
          <w:szCs w:val="18"/>
          <w:lang w:eastAsia="pl-PL"/>
        </w:rPr>
        <w:t>drugim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 dniu roboczym, następującym po dacie zgłoszenia (telefonicznie lub e-mailem) przez Zamawiającego awarii. Naprawa zostanie wykonana w miejscu instalacji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enia.</w:t>
      </w:r>
    </w:p>
    <w:p w14:paraId="0AE06CA4" w14:textId="2ED57F18" w:rsidR="007D338E" w:rsidRPr="00865F73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Jeśli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enia nie zostaną naprawione  w terminie ustalonym w ust. 10, Strony ustalają uprawnienia Zamawiającego do wykonania następujących czynności:</w:t>
      </w:r>
    </w:p>
    <w:p w14:paraId="5EB47CE8" w14:textId="6651E4C8" w:rsidR="007D338E" w:rsidRPr="00865F73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</w:t>
      </w:r>
      <w:r w:rsidR="005F3C1B" w:rsidRPr="00865F73">
        <w:rPr>
          <w:rFonts w:ascii="Arial" w:eastAsia="Symbol" w:hAnsi="Arial" w:cs="Arial"/>
          <w:noProof/>
          <w:sz w:val="18"/>
          <w:szCs w:val="18"/>
          <w:lang w:eastAsia="pl-PL"/>
        </w:rPr>
        <w:t>W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ykonawcy.</w:t>
      </w:r>
    </w:p>
    <w:p w14:paraId="4D28CC5D" w14:textId="04B0B48B" w:rsidR="007D338E" w:rsidRPr="00865F73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nałożenie na Wykonawcę kary umownej w </w:t>
      </w:r>
      <w:r w:rsidRPr="00865F73">
        <w:rPr>
          <w:rFonts w:ascii="Arial" w:eastAsia="Symbol" w:hAnsi="Arial" w:cs="Arial"/>
          <w:bCs/>
          <w:noProof/>
          <w:sz w:val="18"/>
          <w:szCs w:val="18"/>
          <w:lang w:eastAsia="pl-PL"/>
        </w:rPr>
        <w:t xml:space="preserve">wysokości 500,00 zł za każdą rozpoczętą 24 godzinną zwłokę w naprawie </w:t>
      </w:r>
      <w:r w:rsidR="00E3022E" w:rsidRPr="00865F73">
        <w:rPr>
          <w:rFonts w:ascii="Arial" w:eastAsia="Symbol" w:hAnsi="Arial" w:cs="Arial"/>
          <w:bCs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bCs/>
          <w:noProof/>
          <w:sz w:val="18"/>
          <w:szCs w:val="18"/>
          <w:lang w:eastAsia="pl-PL"/>
        </w:rPr>
        <w:t>eń, ponad termin ustalony w ust. 10.</w:t>
      </w:r>
    </w:p>
    <w:p w14:paraId="3134DDD5" w14:textId="77777777" w:rsidR="007D338E" w:rsidRPr="00865F73" w:rsidRDefault="007D338E" w:rsidP="00EE492C">
      <w:pPr>
        <w:numPr>
          <w:ilvl w:val="1"/>
          <w:numId w:val="14"/>
        </w:numPr>
        <w:tabs>
          <w:tab w:val="left" w:pos="360"/>
          <w:tab w:val="left" w:pos="720"/>
        </w:tabs>
        <w:suppressAutoHyphens/>
        <w:ind w:left="360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Zamawiający nie może skorzystać z uprawnień wynikających z ust. 11,  jeśli do upływu terminu, o którym mowa w ust. 10, Wykonawca zainstaluje w miejscu wskazanym przez Zamawiającego urządzenie zastępcze dla dzierżawionego na podstawie Umowy, do czasu jego naprawy.</w:t>
      </w:r>
    </w:p>
    <w:p w14:paraId="542F0A3F" w14:textId="0FAD8F8A" w:rsidR="007D338E" w:rsidRPr="00865F73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Wykonawca zapewni Zamawiającemu możliwość uzyskania (telefonicznie lub pocztą elektroniczną) porad specjalistycznych związanych z przedmiotem zamówienia, w celu rozstrzygania wątpliwości  Zamawiającego, pojawiających się w okresie obowiązywania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Umo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wy.</w:t>
      </w:r>
    </w:p>
    <w:p w14:paraId="2BA8F2DF" w14:textId="236E2ECD" w:rsidR="007D338E" w:rsidRPr="00865F73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Wszelkie czynności serwisowe Wykonawca odnotuje w paszporcie technicznym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enia oraz raporcie z serwisowym, który zostanie przekazany pocztą elektroniczną, najpóźniej w ciągu 24 godzin po ich zakończeniu, do Zakładu </w:t>
      </w:r>
      <w:r w:rsidR="00014D8F" w:rsidRPr="00865F73">
        <w:rPr>
          <w:rFonts w:ascii="Arial" w:eastAsia="Symbol" w:hAnsi="Arial" w:cs="Arial"/>
          <w:noProof/>
          <w:sz w:val="18"/>
          <w:szCs w:val="18"/>
          <w:lang w:eastAsia="pl-PL"/>
        </w:rPr>
        <w:t>Bakteriologii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 Zamawiającego, w celu uzyskania od niego potwierdzenia przeprowadzonych czynności serwisowych. Raport winien w sposób jednoznaczny wskazywać zgodność serwisowanego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enia ze specyfikacją producenta.</w:t>
      </w:r>
    </w:p>
    <w:p w14:paraId="0B7A22A4" w14:textId="0E5D2C85" w:rsidR="007D338E" w:rsidRPr="00865F73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Wykonawca ubezpieczy na czas trwania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Umo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wy wydzierżawiony analizator od wszelkiego rodzaju ryzyk.</w:t>
      </w:r>
    </w:p>
    <w:p w14:paraId="678FA7F2" w14:textId="0A75425E" w:rsidR="007D338E" w:rsidRPr="00865F73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W przypadku wygaśnięcia lub rozwiązania </w:t>
      </w:r>
      <w:r w:rsidR="00E3022E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Umo</w:t>
      </w: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wy Zamawiający zwróci Wykonawcy wszystkie dzierżawione </w:t>
      </w:r>
      <w:r w:rsidR="00E3022E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enia, w stanie nie pogorszonym, z uwzględnieniem naturalnego zużycia. Wykonawca zdemontuje </w:t>
      </w:r>
      <w:r w:rsidR="00E3022E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enia i odbierze je od Zamawiającego stosownym protokołem.  Na życzenie Zamawiającego Wykonawca usunie z pamięci analizatora (dysków) wszystkie znajdujące się w niej dane.</w:t>
      </w:r>
    </w:p>
    <w:p w14:paraId="0D2ADBDD" w14:textId="77777777" w:rsidR="007D338E" w:rsidRPr="00865F73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noProof/>
          <w:color w:val="000000"/>
          <w:sz w:val="18"/>
          <w:szCs w:val="18"/>
          <w:lang w:eastAsia="zh-CN"/>
        </w:rPr>
      </w:pPr>
      <w:r w:rsidRPr="00865F73">
        <w:rPr>
          <w:rFonts w:ascii="Arial" w:eastAsia="Symbol" w:hAnsi="Arial" w:cs="Arial"/>
          <w:noProof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4ABAF56A" w14:textId="62C70964" w:rsidR="0010039D" w:rsidRPr="00865F73" w:rsidRDefault="007D338E" w:rsidP="00E3022E">
      <w:pPr>
        <w:pStyle w:val="Akapitzlist"/>
        <w:numPr>
          <w:ilvl w:val="2"/>
          <w:numId w:val="16"/>
        </w:numPr>
        <w:shd w:val="clear" w:color="auto" w:fill="FFFFFF"/>
        <w:tabs>
          <w:tab w:val="clear" w:pos="2340"/>
        </w:tabs>
        <w:ind w:left="426" w:right="57" w:hanging="426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lastRenderedPageBreak/>
        <w:t xml:space="preserve">Zamawiający zobowiązuje się użytkować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Urządz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enia w sposób zgodny z jego przeznaczeniem oraz nie oddawać ich do używania osobom trzecim.</w:t>
      </w:r>
    </w:p>
    <w:p w14:paraId="49F9394E" w14:textId="1FEBF4B2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§ </w:t>
      </w:r>
      <w:r w:rsidR="007D338E"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</w:t>
      </w:r>
    </w:p>
    <w:p w14:paraId="3A64F151" w14:textId="652BE09B" w:rsidR="0010039D" w:rsidRPr="00865F73" w:rsidRDefault="00584E10" w:rsidP="00573EEE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Kary umowne</w:t>
      </w:r>
    </w:p>
    <w:p w14:paraId="55B39236" w14:textId="77777777" w:rsidR="0010039D" w:rsidRPr="00865F73" w:rsidRDefault="0010039D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1A3EE488" w14:textId="77777777" w:rsidR="005E389F" w:rsidRPr="00865F7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ym</w:t>
      </w: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brutto </w:t>
      </w:r>
      <w:r w:rsidR="006871F4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tego zamówienia</w:t>
      </w: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,  za każdy dzień </w:t>
      </w:r>
      <w:r w:rsidR="006871F4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zwłoki</w:t>
      </w: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39A1747B" w:rsidR="006871F4" w:rsidRPr="00865F73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Na </w:t>
      </w:r>
      <w:r w:rsidR="00821E8F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Wykonawcy ciąży </w:t>
      </w:r>
      <w:r w:rsidR="005E389F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Zamawiającemu pisemn</w:t>
      </w:r>
      <w:r w:rsidR="005E389F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ych</w:t>
      </w:r>
      <w:r w:rsidR="00821E8F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 oświadcze</w:t>
      </w:r>
      <w:r w:rsidR="005E389F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ń, uzasadniających </w:t>
      </w:r>
      <w:r w:rsidR="00821E8F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opóźnienia w dostaw</w:t>
      </w:r>
      <w:r w:rsidR="005E389F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BC6DAB" w:rsidRPr="00865F73">
          <w:rPr>
            <w:rStyle w:val="Hipercze"/>
            <w:rFonts w:ascii="Arial" w:eastAsia="Symbol" w:hAnsi="Arial" w:cs="Arial"/>
            <w:noProof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 xml:space="preserve">. </w:t>
      </w:r>
    </w:p>
    <w:p w14:paraId="0F54260D" w14:textId="4878B651" w:rsidR="00584E10" w:rsidRPr="00865F7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Zamawiający zastrzega sobie prawo </w:t>
      </w:r>
      <w:r w:rsidR="006871F4"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do złożenia oświadczenia o odstąpieniu od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Umo</w:t>
      </w:r>
      <w:r w:rsidR="006871F4" w:rsidRPr="00865F73">
        <w:rPr>
          <w:rFonts w:ascii="Arial" w:eastAsia="Symbol" w:hAnsi="Arial" w:cs="Arial"/>
          <w:noProof/>
          <w:sz w:val="18"/>
          <w:szCs w:val="18"/>
          <w:lang w:eastAsia="pl-PL"/>
        </w:rPr>
        <w:t>wy ze skutkiem natychmiastowym w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 </w:t>
      </w:r>
      <w:r w:rsidR="002660B6"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następujących </w:t>
      </w:r>
      <w:r w:rsidR="00600696" w:rsidRPr="00865F73">
        <w:rPr>
          <w:rFonts w:ascii="Arial" w:eastAsia="Symbol" w:hAnsi="Arial" w:cs="Arial"/>
          <w:noProof/>
          <w:sz w:val="18"/>
          <w:szCs w:val="18"/>
          <w:lang w:eastAsia="pl-PL"/>
        </w:rPr>
        <w:t>sytuacj</w:t>
      </w:r>
      <w:r w:rsidR="002660B6" w:rsidRPr="00865F73">
        <w:rPr>
          <w:rFonts w:ascii="Arial" w:eastAsia="Symbol" w:hAnsi="Arial" w:cs="Arial"/>
          <w:noProof/>
          <w:sz w:val="18"/>
          <w:szCs w:val="18"/>
          <w:lang w:eastAsia="pl-PL"/>
        </w:rPr>
        <w:t>ach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: </w:t>
      </w:r>
    </w:p>
    <w:p w14:paraId="3CFF3ED9" w14:textId="31B349D8" w:rsidR="00253CA0" w:rsidRPr="00865F73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z</w:t>
      </w:r>
      <w:r w:rsidR="00600696"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ostały przez Zamawiającego potwierdzone minimum </w:t>
      </w:r>
      <w:r w:rsidR="00253CA0"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dwa </w:t>
      </w:r>
      <w:r w:rsidR="00600696" w:rsidRPr="00865F73">
        <w:rPr>
          <w:rFonts w:ascii="Arial" w:eastAsia="Symbol" w:hAnsi="Arial" w:cs="Arial"/>
          <w:noProof/>
          <w:sz w:val="18"/>
          <w:szCs w:val="18"/>
          <w:lang w:eastAsia="pl-PL"/>
        </w:rPr>
        <w:t>przypadki zwłoki w realizacji zamówienia</w:t>
      </w:r>
      <w:r w:rsidR="00253CA0" w:rsidRPr="00865F73">
        <w:rPr>
          <w:rFonts w:ascii="Arial" w:eastAsia="Symbol" w:hAnsi="Arial" w:cs="Arial"/>
          <w:noProof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865F73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, asortymentu 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lub </w:t>
      </w:r>
      <w:r w:rsidR="002660B6" w:rsidRPr="00865F73">
        <w:rPr>
          <w:rFonts w:ascii="Arial" w:eastAsia="Symbol" w:hAnsi="Arial" w:cs="Arial"/>
          <w:noProof/>
          <w:sz w:val="18"/>
          <w:szCs w:val="18"/>
          <w:lang w:eastAsia="pl-PL"/>
        </w:rPr>
        <w:t>jakości towaru.</w:t>
      </w:r>
    </w:p>
    <w:p w14:paraId="06DB774B" w14:textId="77485819" w:rsidR="005B1703" w:rsidRPr="00865F7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Wykonanie p</w:t>
      </w:r>
      <w:r w:rsidR="005B1703" w:rsidRPr="00865F73">
        <w:rPr>
          <w:rFonts w:ascii="Arial" w:eastAsia="Symbol" w:hAnsi="Arial" w:cs="Arial"/>
          <w:noProof/>
          <w:sz w:val="18"/>
          <w:szCs w:val="18"/>
          <w:lang w:eastAsia="pl-PL"/>
        </w:rPr>
        <w:t>raw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a</w:t>
      </w:r>
      <w:r w:rsidR="005B1703"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 odstąpienia od Umowy z przyczyn określonych w ust. 3 nie musi być poprzedzone wezwaniem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 </w:t>
      </w:r>
      <w:r w:rsidR="005B1703"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do należytego wykonywania </w:t>
      </w:r>
      <w:r w:rsidR="00E3022E" w:rsidRPr="00865F73">
        <w:rPr>
          <w:rFonts w:ascii="Arial" w:eastAsia="Symbol" w:hAnsi="Arial" w:cs="Arial"/>
          <w:noProof/>
          <w:sz w:val="18"/>
          <w:szCs w:val="18"/>
          <w:lang w:eastAsia="pl-PL"/>
        </w:rPr>
        <w:t>Umo</w:t>
      </w:r>
      <w:r w:rsidR="005B1703" w:rsidRPr="00865F73">
        <w:rPr>
          <w:rFonts w:ascii="Arial" w:eastAsia="Symbol" w:hAnsi="Arial" w:cs="Arial"/>
          <w:noProof/>
          <w:sz w:val="18"/>
          <w:szCs w:val="18"/>
          <w:lang w:eastAsia="pl-PL"/>
        </w:rPr>
        <w:t>wy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>, w oznaczonym w nim terminie.</w:t>
      </w:r>
    </w:p>
    <w:p w14:paraId="30D5F816" w14:textId="111FAA78" w:rsidR="00584E10" w:rsidRPr="00865F73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865F73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 przypadku wykonania prawa odstąpienia z przyczyn opisanych w </w:t>
      </w:r>
      <w:r w:rsidRPr="00865F73">
        <w:rPr>
          <w:rFonts w:ascii="Arial" w:eastAsia="Symbol" w:hAnsi="Arial" w:cs="Arial"/>
          <w:bCs/>
          <w:noProof/>
          <w:sz w:val="18"/>
          <w:szCs w:val="18"/>
          <w:lang w:eastAsia="pl-PL"/>
        </w:rPr>
        <w:t xml:space="preserve">ust. </w:t>
      </w:r>
      <w:r w:rsidR="00311C84" w:rsidRPr="00865F73">
        <w:rPr>
          <w:rFonts w:ascii="Arial" w:eastAsia="Symbol" w:hAnsi="Arial" w:cs="Arial"/>
          <w:bCs/>
          <w:noProof/>
          <w:sz w:val="18"/>
          <w:szCs w:val="18"/>
          <w:lang w:eastAsia="pl-PL"/>
        </w:rPr>
        <w:t xml:space="preserve">3 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 Zamawiający naliczy karę umowną w wysokości </w:t>
      </w:r>
      <w:r w:rsidR="00311C84" w:rsidRPr="00865F73">
        <w:rPr>
          <w:rFonts w:ascii="Arial" w:eastAsia="Symbol" w:hAnsi="Arial" w:cs="Arial"/>
          <w:noProof/>
          <w:sz w:val="18"/>
          <w:szCs w:val="18"/>
          <w:lang w:eastAsia="pl-PL"/>
        </w:rPr>
        <w:t>5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 % </w:t>
      </w:r>
      <w:r w:rsidR="00311C84" w:rsidRPr="00865F73">
        <w:rPr>
          <w:rFonts w:ascii="Arial" w:eastAsia="Symbol" w:hAnsi="Arial" w:cs="Arial"/>
          <w:noProof/>
          <w:spacing w:val="-6"/>
          <w:sz w:val="18"/>
          <w:szCs w:val="18"/>
          <w:lang w:eastAsia="pl-PL"/>
        </w:rPr>
        <w:t xml:space="preserve">Wartości </w:t>
      </w: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Umowy. </w:t>
      </w:r>
    </w:p>
    <w:p w14:paraId="3886A6B8" w14:textId="0E5BA0A4" w:rsidR="00302035" w:rsidRPr="00865F73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865F7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22D99976" w:rsidR="00584E10" w:rsidRPr="00865F73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 xml:space="preserve">określonym w </w:t>
      </w:r>
      <w:r w:rsidR="00E3022E"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>U</w:t>
      </w:r>
      <w:r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 xml:space="preserve">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 xml:space="preserve">ustalonej </w:t>
      </w:r>
      <w:r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 xml:space="preserve">w </w:t>
      </w:r>
      <w:r w:rsidR="00AD6D4E"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>Umowie</w:t>
      </w:r>
      <w:r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 xml:space="preserve"> z</w:t>
      </w:r>
      <w:r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>ostanie obciążony Wykonawca</w:t>
      </w:r>
      <w:r w:rsidR="00AD6D4E" w:rsidRPr="00865F73">
        <w:rPr>
          <w:rFonts w:ascii="Arial" w:eastAsia="Symbol" w:hAnsi="Arial" w:cs="Arial"/>
          <w:noProof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865F7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Symbol" w:hAnsi="Arial" w:cs="Arial"/>
          <w:noProof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865F73" w:rsidRDefault="00584E10" w:rsidP="00584E10">
      <w:pPr>
        <w:ind w:right="160"/>
        <w:jc w:val="center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§ </w:t>
      </w:r>
      <w:r w:rsidR="007D338E"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8</w:t>
      </w:r>
    </w:p>
    <w:p w14:paraId="62A9C6FF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</w:rPr>
        <w:t>Zmiany do Umowy</w:t>
      </w:r>
    </w:p>
    <w:p w14:paraId="78353EEF" w14:textId="533F9E9A" w:rsidR="001C5862" w:rsidRPr="00865F73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Strony dopuszczają możliwość </w:t>
      </w:r>
      <w:r w:rsidR="009A314F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wprowadzenia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zmian </w:t>
      </w:r>
      <w:r w:rsidR="009A314F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do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="009A314F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, na wniosek którejkolwiek ze Stron,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</w:t>
      </w:r>
      <w:r w:rsidR="00B81182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okolicznościach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i na </w:t>
      </w:r>
      <w:r w:rsidR="00DC27FD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następujących zasad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ach:</w:t>
      </w:r>
    </w:p>
    <w:p w14:paraId="54882DE4" w14:textId="24DEF5B7" w:rsidR="00B81182" w:rsidRPr="00865F73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Zmiana cen jednostkowych, w przypadku zmiany przepisów prawa podatkowego w okresie obowiązywania </w:t>
      </w:r>
      <w:r w:rsidR="00E3022E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Umo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 dotyczących </w:t>
      </w:r>
      <w:r w:rsidR="009A314F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wysokości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stawek VAT, przy czym zmiana nastąpi w wartości brutto, natomiast ceny netto pozostaje bez zmian.</w:t>
      </w:r>
      <w:r w:rsidR="00531AE6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48C86BCB" w14:textId="3806D316" w:rsidR="00531AE6" w:rsidRPr="00865F73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Zmian</w:t>
      </w:r>
      <w:r w:rsidR="00531AE6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a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531AE6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jest 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korzystn</w:t>
      </w:r>
      <w:r w:rsidR="00531AE6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a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Wprowadzenie takiej zmiany wymaga  uzasadnienia, sporządzonego pisemn</w:t>
      </w:r>
      <w:r w:rsidR="00344128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ie</w:t>
      </w:r>
      <w:r w:rsidR="00531AE6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865F73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Obniżenie cen jednostkowych netto towaru, w związku z ustaleniami dokonanymi pomiędzy Stronami</w:t>
      </w:r>
      <w:r w:rsidR="00304088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865F7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Rozszerzenie zamówienia</w:t>
      </w:r>
      <w:r w:rsidR="00344128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,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16083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 związku z §1 ust. 5 Umowy</w:t>
      </w:r>
    </w:p>
    <w:p w14:paraId="4CD61190" w14:textId="233A8297" w:rsidR="00F364EF" w:rsidRPr="00865F73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Rozszerzenie zamówienia</w:t>
      </w:r>
      <w:r w:rsidR="00344128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,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w związku z §1 ust. 6 Umowy.</w:t>
      </w:r>
    </w:p>
    <w:p w14:paraId="4C55E054" w14:textId="66986253" w:rsidR="00030A5A" w:rsidRPr="00865F73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="00030A5A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ydłużenia terminu realizacji </w:t>
      </w:r>
      <w:r w:rsidR="00344128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U</w:t>
      </w:r>
      <w:r w:rsidR="00030A5A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mowy</w:t>
      </w:r>
      <w:r w:rsidR="00344128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, w związku z §2 ust. 2 Umowy.</w:t>
      </w:r>
      <w:r w:rsidR="00030A5A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6D9E8B9" w14:textId="77777777" w:rsidR="00D860D6" w:rsidRPr="00865F73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, wielkości opakowania), </w:t>
      </w:r>
      <w:r w:rsidR="00D860D6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wynikająca w szczególności z:</w:t>
      </w:r>
    </w:p>
    <w:p w14:paraId="2BDFC049" w14:textId="5FCF07E9" w:rsidR="00D860D6" w:rsidRPr="00865F73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zaprzestania produkcji,</w:t>
      </w:r>
    </w:p>
    <w:p w14:paraId="6D78E3BF" w14:textId="09D33423" w:rsidR="00D860D6" w:rsidRPr="00865F73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Pr="00865F73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zmiany konfekcjonowania,</w:t>
      </w:r>
    </w:p>
    <w:p w14:paraId="30D94074" w14:textId="5D36C086" w:rsidR="00D860D6" w:rsidRPr="00865F73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rozwoju technologicznego,</w:t>
      </w:r>
    </w:p>
    <w:p w14:paraId="7A3BDC24" w14:textId="61E5FD43" w:rsidR="0014089E" w:rsidRPr="00865F73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</w:t>
      </w:r>
      <w:r w:rsidR="00625078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2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</w:t>
      </w:r>
      <w:r w:rsidR="00625078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2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0 %. </w:t>
      </w:r>
    </w:p>
    <w:p w14:paraId="65795494" w14:textId="77777777" w:rsidR="0014089E" w:rsidRPr="00865F73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lastRenderedPageBreak/>
        <w:t>W przypadku zaistnienia przesłanki , o której mowa w pkt 1.8. , zmiana zostanie dokonana Strony ustalają zgodnie z poniższymi zasadami:</w:t>
      </w:r>
    </w:p>
    <w:p w14:paraId="7AAE8EC0" w14:textId="77777777" w:rsidR="0014089E" w:rsidRPr="00865F73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ogłaszany w </w:t>
      </w:r>
      <w:r w:rsidRPr="00865F7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1C66C0C1" w:rsidR="0014089E" w:rsidRPr="00865F73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wniosek o zmianę cen można złożyć jedynie w przypadku, gdy wzrost cen materiałów i kosztów na rynku miał wpływ na koszt realizacji zamówienia, co strona wnioskująca zobowiązana jest wykazać składając wraz z wnioskiem analizę wyliczeń oraz </w:t>
      </w:r>
      <w:r w:rsidR="00625078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dokumenty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 potwierdzające zasadność wprowadzenia zmiany cen. Wnioskodawca zobowiązany jest, w szczególności, do:</w:t>
      </w:r>
    </w:p>
    <w:p w14:paraId="4D23F7FB" w14:textId="77777777" w:rsidR="0014089E" w:rsidRPr="00865F73" w:rsidRDefault="0014089E" w:rsidP="00625078">
      <w:pPr>
        <w:numPr>
          <w:ilvl w:val="0"/>
          <w:numId w:val="30"/>
        </w:numPr>
        <w:ind w:left="1701" w:hanging="283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865F73" w:rsidRDefault="0014089E" w:rsidP="00625078">
      <w:pPr>
        <w:numPr>
          <w:ilvl w:val="0"/>
          <w:numId w:val="30"/>
        </w:numPr>
        <w:ind w:left="1701" w:hanging="283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21812EAF" w:rsidR="0014089E" w:rsidRPr="00865F73" w:rsidRDefault="0014089E" w:rsidP="00625078">
      <w:pPr>
        <w:numPr>
          <w:ilvl w:val="0"/>
          <w:numId w:val="30"/>
        </w:numPr>
        <w:ind w:left="1701" w:hanging="283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wykazania, że zmiana cen materiałów lub kosztów wynosi równowartość zastosowanego wskaźnika poprzez załączenie </w:t>
      </w:r>
      <w:r w:rsidR="00625078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dokumentów potwierdzających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, że wyliczona do wniosku wartość materiałów i kosztów nie jest mniejsza niż przyjęty wskaźnik zmiany cen.</w:t>
      </w:r>
    </w:p>
    <w:p w14:paraId="3E9A01A6" w14:textId="4A111D5A" w:rsidR="0014089E" w:rsidRPr="00865F73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wy). </w:t>
      </w:r>
    </w:p>
    <w:p w14:paraId="353E00BE" w14:textId="77777777" w:rsidR="0014089E" w:rsidRPr="00865F73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noProof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Wartość każdej zmiany wynagrodzenia nie może przekraczać 1/2 wskaźnika GUS</w:t>
      </w:r>
      <w:r w:rsidRPr="00865F73">
        <w:rPr>
          <w:rFonts w:ascii="Arial" w:eastAsia="Calibri" w:hAnsi="Arial" w:cs="Arial"/>
          <w:i/>
          <w:iCs/>
          <w:noProof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865F73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noProof/>
          <w:sz w:val="18"/>
          <w:szCs w:val="18"/>
        </w:rPr>
      </w:pPr>
      <w:r w:rsidRPr="00865F73">
        <w:rPr>
          <w:rFonts w:ascii="Arial" w:eastAsia="Calibri" w:hAnsi="Arial" w:cs="Arial"/>
          <w:i/>
          <w:iCs/>
          <w:noProof/>
          <w:color w:val="000000" w:themeColor="text1"/>
          <w:sz w:val="18"/>
          <w:szCs w:val="18"/>
        </w:rPr>
        <w:t>Wartość wszystkich zmian w okresie realizacji Umowy nie może przekraczać 9%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865F73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336220AB" w:rsidR="0014089E" w:rsidRPr="00865F73" w:rsidRDefault="0014089E" w:rsidP="00CE7617">
      <w:pPr>
        <w:numPr>
          <w:ilvl w:val="0"/>
          <w:numId w:val="31"/>
        </w:numPr>
        <w:ind w:left="1701" w:hanging="283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dokonania szczegółowej analizy wyliczeń oraz </w:t>
      </w:r>
      <w:r w:rsidR="00CE7617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dokumentów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 potwierdzających zasadność wprowadzenia zmiany do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wy,</w:t>
      </w:r>
    </w:p>
    <w:p w14:paraId="44998B93" w14:textId="6CADF588" w:rsidR="0014089E" w:rsidRPr="00865F73" w:rsidRDefault="0014089E" w:rsidP="00CE7617">
      <w:pPr>
        <w:numPr>
          <w:ilvl w:val="0"/>
          <w:numId w:val="31"/>
        </w:numPr>
        <w:ind w:left="1701" w:hanging="283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w przypadku negatywnej oceny wyliczeń lub </w:t>
      </w:r>
      <w:r w:rsidR="00CE7617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dokumentów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, wezwania wnioskodawcy do złożenia wyjaśnień lub dokonania stosownych zmian.</w:t>
      </w:r>
    </w:p>
    <w:p w14:paraId="518C693B" w14:textId="2E26F17B" w:rsidR="0014089E" w:rsidRPr="00865F73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630DA59D" w:rsidR="0014089E" w:rsidRPr="00865F73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Po zaakceptowaniu wniosku wnioskodawcy, strony podpiszą aneks do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wy określający zmianę cen. Zmiany będą obejmować okres od dnia złożenia kompletnego i prawidłowego wniosku o waloryzację.</w:t>
      </w:r>
    </w:p>
    <w:p w14:paraId="355D866F" w14:textId="4A910D58" w:rsidR="0014089E" w:rsidRPr="00865F73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Strony przyjmują do wiadomości, że zmiana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wy wymaga uzyskania finansowania oraz stosownych zgód korporacyjnych dotyczących zmiany kwoty zobowiązania wynikającego z 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wy, dlatego nie zawarcie w terminie dwóch miesięcy od dnia złożenia prawidłowego i kompletnego wniosku o waloryzację aneksu w sprawie zmiany cen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wy o zamówienie publiczne, uprawnia każdą ze stron do rozwiązania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wy z zachowaniem 3-miesięcznego okresu wypowiedzenia, z wyłączeniem roszczeń odszkodowawczych z tytułu rozwiązania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wy przed terminem jej obowiązywania i niezaakceptowania wniosku o waloryzację. </w:t>
      </w:r>
    </w:p>
    <w:p w14:paraId="5FFB2524" w14:textId="2972CE58" w:rsidR="0014089E" w:rsidRPr="00865F73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Wykonawca, którego wynagrodzenie zostało zmienione zgodnie z powyższymi zasadami zobowiązany jest do zmiany wynagrodzenia przysługującego podwykonawcy, z którym zawarł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wę, w zakresie odpowiadającym zmianom cen materiałów lub kosztów dotyczących zobowiązania podwykonawcy, jeżeli łącznie spełnione są następujące warunki:</w:t>
      </w:r>
    </w:p>
    <w:p w14:paraId="40CCC798" w14:textId="4C3467C8" w:rsidR="0014089E" w:rsidRPr="00865F73" w:rsidRDefault="0014089E" w:rsidP="005F73EC">
      <w:pPr>
        <w:numPr>
          <w:ilvl w:val="0"/>
          <w:numId w:val="32"/>
        </w:numPr>
        <w:tabs>
          <w:tab w:val="left" w:pos="1701"/>
        </w:tabs>
        <w:ind w:left="1134" w:firstLine="284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przedmiotem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wy są dostawy lub usługi;</w:t>
      </w:r>
    </w:p>
    <w:p w14:paraId="1884B677" w14:textId="33BF1AA9" w:rsidR="0014089E" w:rsidRPr="00865F73" w:rsidRDefault="0014089E" w:rsidP="005F73EC">
      <w:pPr>
        <w:numPr>
          <w:ilvl w:val="0"/>
          <w:numId w:val="32"/>
        </w:numPr>
        <w:tabs>
          <w:tab w:val="left" w:pos="1701"/>
        </w:tabs>
        <w:ind w:left="1134" w:firstLine="284"/>
        <w:contextualSpacing/>
        <w:jc w:val="both"/>
        <w:rPr>
          <w:rFonts w:ascii="Arial" w:eastAsia="Calibri" w:hAnsi="Arial" w:cs="Arial"/>
          <w:noProof/>
          <w:color w:val="000000" w:themeColor="text1"/>
          <w:sz w:val="18"/>
          <w:szCs w:val="18"/>
        </w:rPr>
      </w:pP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 xml:space="preserve">okres obowiązywania </w:t>
      </w:r>
      <w:r w:rsidR="00E3022E"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Umo</w:t>
      </w:r>
      <w:r w:rsidRPr="00865F73">
        <w:rPr>
          <w:rFonts w:ascii="Arial" w:eastAsia="Calibri" w:hAnsi="Arial" w:cs="Arial"/>
          <w:noProof/>
          <w:color w:val="000000" w:themeColor="text1"/>
          <w:sz w:val="18"/>
          <w:szCs w:val="18"/>
        </w:rPr>
        <w:t>wy przekracza 6 miesięcy.</w:t>
      </w:r>
    </w:p>
    <w:p w14:paraId="6B93115D" w14:textId="2B21F72D" w:rsidR="00B927A5" w:rsidRPr="00865F73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Wprowadzenie do Umowy zmian</w:t>
      </w:r>
      <w:r w:rsidR="00604A62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, o których mowa w ust. 1 </w:t>
      </w:r>
      <w:r w:rsidR="00304088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wymaga pod rygorem nieważności formy pisemnej,  w postaci aneksu.</w:t>
      </w:r>
      <w:r w:rsidR="00B927A5" w:rsidRPr="00865F73">
        <w:rPr>
          <w:noProof/>
        </w:rPr>
        <w:t xml:space="preserve"> </w:t>
      </w:r>
      <w:r w:rsidR="00B927A5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Strony dopuszczają dokonanie zmian numerów katalogowych lub nazwy z</w:t>
      </w:r>
    </w:p>
    <w:p w14:paraId="482EEE00" w14:textId="20E09EB0" w:rsidR="00573EEE" w:rsidRPr="00865F73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zachowaniem cen jednostkowych bez konieczności wprowadzenia ww. zmian aneksem do </w:t>
      </w:r>
      <w:r w:rsidR="00E3022E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Umo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wy. Jednocześnie Wykonawca poinformuje Zamawiającego o każdej ww. zmianie na adres e-mail: ............. Zmiany nie mogą skutkować zwiększeniem wartości </w:t>
      </w:r>
      <w:r w:rsidR="00E3022E"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Umo</w:t>
      </w: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>wy, podwyższeniem cen jednostkowych i nie mogą być niekorzystne dla Zamawiającego.</w:t>
      </w:r>
    </w:p>
    <w:p w14:paraId="5D3BE275" w14:textId="1716EF96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§ </w:t>
      </w:r>
      <w:r w:rsidR="007D338E"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9</w:t>
      </w:r>
    </w:p>
    <w:p w14:paraId="5D6B80D6" w14:textId="77777777" w:rsidR="00584E10" w:rsidRPr="00865F73" w:rsidRDefault="00584E10" w:rsidP="00584E10">
      <w:pPr>
        <w:jc w:val="center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Postanowienia końcowe</w:t>
      </w:r>
    </w:p>
    <w:p w14:paraId="003A85E3" w14:textId="4AEE19B2" w:rsidR="00584E10" w:rsidRPr="00865F73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(t.j Dz.U. 202</w:t>
      </w:r>
      <w:r w:rsidR="00A6487F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2</w:t>
      </w:r>
      <w:r w:rsidR="00493648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poz. </w:t>
      </w:r>
      <w:r w:rsidR="00A6487F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633</w:t>
      </w:r>
      <w:r w:rsidR="00493648"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ze zmian). </w:t>
      </w: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865F73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865F73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865F73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lastRenderedPageBreak/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865F73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865F73" w:rsidRDefault="00584E10" w:rsidP="00584E10">
      <w:pPr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040936F2" w14:textId="77777777" w:rsidR="00584E10" w:rsidRPr="00865F73" w:rsidRDefault="00584E10" w:rsidP="00584E10">
      <w:pPr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E8B5763" w14:textId="137F4E05" w:rsidR="00EE492C" w:rsidRPr="00865F73" w:rsidRDefault="00584E10" w:rsidP="00604A62">
      <w:pPr>
        <w:ind w:right="-28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WYKONAWCA               </w:t>
      </w: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="00604A62"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</w:t>
      </w:r>
      <w:r w:rsidRPr="00865F7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ZAMAWIAJĄCY </w:t>
      </w:r>
    </w:p>
    <w:p w14:paraId="026982F0" w14:textId="24D0D681" w:rsidR="00EE492C" w:rsidRPr="00865F73" w:rsidRDefault="00EE492C" w:rsidP="00604A62">
      <w:pPr>
        <w:ind w:right="-28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AC1D7DF" w14:textId="79838204" w:rsidR="00EE492C" w:rsidRPr="00865F73" w:rsidRDefault="00EE492C" w:rsidP="00604A62">
      <w:pPr>
        <w:ind w:right="-28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2C9C7C72" w14:textId="65DA776A" w:rsidR="00EE492C" w:rsidRPr="00865F73" w:rsidRDefault="00EE492C" w:rsidP="00EE492C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noProof/>
          <w:sz w:val="18"/>
          <w:szCs w:val="18"/>
        </w:rPr>
      </w:pPr>
      <w:bookmarkStart w:id="3" w:name="_Toc527439995"/>
      <w:bookmarkStart w:id="4" w:name="_Toc14947338"/>
      <w:bookmarkStart w:id="5" w:name="_Toc21675107"/>
      <w:bookmarkStart w:id="6" w:name="_Toc42249578"/>
      <w:r w:rsidRPr="00865F73">
        <w:rPr>
          <w:rFonts w:ascii="Arial" w:eastAsia="Symbol" w:hAnsi="Arial" w:cs="Arial"/>
          <w:b/>
          <w:i/>
          <w:noProof/>
          <w:sz w:val="18"/>
          <w:szCs w:val="18"/>
        </w:rPr>
        <w:t xml:space="preserve">Załącznik nr </w:t>
      </w:r>
      <w:r w:rsidR="00536120" w:rsidRPr="00865F73">
        <w:rPr>
          <w:rFonts w:ascii="Arial" w:eastAsia="Symbol" w:hAnsi="Arial" w:cs="Arial"/>
          <w:b/>
          <w:i/>
          <w:noProof/>
          <w:sz w:val="18"/>
          <w:szCs w:val="18"/>
        </w:rPr>
        <w:t>3a</w:t>
      </w:r>
      <w:r w:rsidRPr="00865F73">
        <w:rPr>
          <w:rFonts w:ascii="Arial" w:eastAsia="Symbol" w:hAnsi="Arial" w:cs="Arial"/>
          <w:i/>
          <w:noProof/>
          <w:sz w:val="18"/>
          <w:szCs w:val="18"/>
        </w:rPr>
        <w:t>-</w:t>
      </w:r>
      <w:r w:rsidRPr="00865F73">
        <w:rPr>
          <w:rFonts w:ascii="Arial" w:eastAsia="Symbol" w:hAnsi="Arial" w:cs="Arial"/>
          <w:noProof/>
          <w:sz w:val="18"/>
          <w:szCs w:val="18"/>
        </w:rPr>
        <w:t xml:space="preserve"> projekt umowy powierzenia przetwarzania danych osobowych</w:t>
      </w:r>
      <w:bookmarkEnd w:id="3"/>
      <w:bookmarkEnd w:id="4"/>
      <w:bookmarkEnd w:id="5"/>
      <w:bookmarkEnd w:id="6"/>
      <w:r w:rsidRPr="00865F73">
        <w:rPr>
          <w:rFonts w:ascii="Arial" w:eastAsia="Symbol" w:hAnsi="Arial" w:cs="Arial"/>
          <w:noProof/>
          <w:sz w:val="18"/>
          <w:szCs w:val="18"/>
        </w:rPr>
        <w:t xml:space="preserve"> (dla urządzeń, których oprogramowanie umożliwia gromadzenie i przetwarzanie danych osobowych</w:t>
      </w:r>
    </w:p>
    <w:p w14:paraId="0A5EDB7D" w14:textId="77777777" w:rsidR="00EE492C" w:rsidRPr="00865F73" w:rsidRDefault="00EE492C" w:rsidP="00EE492C">
      <w:pPr>
        <w:ind w:left="57" w:right="57"/>
        <w:rPr>
          <w:rFonts w:ascii="Arial" w:eastAsia="Symbol" w:hAnsi="Arial" w:cs="Arial"/>
          <w:b/>
          <w:i/>
          <w:noProof/>
          <w:sz w:val="18"/>
          <w:szCs w:val="18"/>
        </w:rPr>
      </w:pPr>
    </w:p>
    <w:p w14:paraId="7416F51E" w14:textId="77777777" w:rsidR="00EE492C" w:rsidRPr="00865F73" w:rsidRDefault="00EE492C" w:rsidP="00EE492C">
      <w:pPr>
        <w:ind w:left="57" w:right="57"/>
        <w:jc w:val="center"/>
        <w:rPr>
          <w:rFonts w:ascii="Arial" w:eastAsia="Times New Roman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UMOWA POWIERZENIA I PRZETWARZANIA DANYCH OSOBOWYCH</w:t>
      </w:r>
    </w:p>
    <w:p w14:paraId="2FC66E45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nr  ………………………………………………………….…..</w:t>
      </w:r>
    </w:p>
    <w:p w14:paraId="6A8115F8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</w:p>
    <w:p w14:paraId="7534C12E" w14:textId="77777777" w:rsidR="00EE492C" w:rsidRPr="00865F73" w:rsidRDefault="00EE492C" w:rsidP="00EE492C">
      <w:pPr>
        <w:ind w:left="57"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zwana dalej „Umową Powierzenia”</w:t>
      </w:r>
    </w:p>
    <w:p w14:paraId="03E3E5BF" w14:textId="47053E46" w:rsidR="00EE492C" w:rsidRPr="00865F73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zawarta dnia ............. 202</w:t>
      </w:r>
      <w:r w:rsidR="00536120" w:rsidRPr="00865F73">
        <w:rPr>
          <w:rFonts w:ascii="Arial" w:hAnsi="Arial" w:cs="Arial"/>
          <w:noProof/>
          <w:sz w:val="18"/>
          <w:szCs w:val="18"/>
        </w:rPr>
        <w:t>3</w:t>
      </w:r>
      <w:r w:rsidRPr="00865F73">
        <w:rPr>
          <w:rFonts w:ascii="Arial" w:hAnsi="Arial" w:cs="Arial"/>
          <w:noProof/>
          <w:sz w:val="18"/>
          <w:szCs w:val="18"/>
        </w:rPr>
        <w:t xml:space="preserve"> r. w Ciechanowie</w:t>
      </w:r>
    </w:p>
    <w:p w14:paraId="58F17061" w14:textId="77777777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i/>
          <w:noProof/>
          <w:sz w:val="18"/>
          <w:szCs w:val="18"/>
        </w:rPr>
        <w:t xml:space="preserve">pomiędzy </w:t>
      </w:r>
    </w:p>
    <w:p w14:paraId="41712895" w14:textId="77777777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Specjalistycznym Szpitalem Wojewódzkim w Ciechanowie</w:t>
      </w:r>
    </w:p>
    <w:p w14:paraId="2D2EB2D3" w14:textId="77777777" w:rsidR="00EE492C" w:rsidRPr="00865F73" w:rsidRDefault="00EE492C" w:rsidP="00EE492C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 xml:space="preserve">06-400 Ciechanów, ul. Powstańców Wielkopolskich 2 </w:t>
      </w:r>
    </w:p>
    <w:p w14:paraId="738F0232" w14:textId="77777777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zarejestrowanym w KRS pod nr 0000008892</w:t>
      </w:r>
    </w:p>
    <w:p w14:paraId="5054252F" w14:textId="77777777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NIP: 566-10-19-200, Urząd Skarbowy w Radomiu, REGON: 000311622</w:t>
      </w:r>
    </w:p>
    <w:p w14:paraId="47236101" w14:textId="77777777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zwanym dalej „Zamawiającym”, w imieniu którego występuje:</w:t>
      </w:r>
    </w:p>
    <w:p w14:paraId="334D308A" w14:textId="2CD27D5F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- Andrzej Juliusz Kamasa  - Dyrektor</w:t>
      </w:r>
    </w:p>
    <w:p w14:paraId="334BFB6B" w14:textId="77777777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i/>
          <w:noProof/>
          <w:sz w:val="18"/>
          <w:szCs w:val="18"/>
        </w:rPr>
        <w:t>a</w:t>
      </w:r>
    </w:p>
    <w:p w14:paraId="04F9172F" w14:textId="77777777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2FB1B59" w14:textId="77777777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NIP: ......................., REGON: ........................</w:t>
      </w:r>
    </w:p>
    <w:p w14:paraId="565504CA" w14:textId="77777777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zwaną/ym dalej „Wykonawcą" reprezentowaną/ym przez:</w:t>
      </w:r>
    </w:p>
    <w:p w14:paraId="16A5A2F6" w14:textId="77777777" w:rsidR="00EE492C" w:rsidRPr="00865F73" w:rsidRDefault="00EE492C" w:rsidP="00EE492C">
      <w:pPr>
        <w:ind w:left="57" w:right="57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- ........................................................................................................</w:t>
      </w:r>
    </w:p>
    <w:p w14:paraId="6B696838" w14:textId="77777777" w:rsidR="00EE492C" w:rsidRPr="00865F73" w:rsidRDefault="00EE492C" w:rsidP="00EE492C">
      <w:pPr>
        <w:ind w:left="57"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i/>
          <w:noProof/>
          <w:sz w:val="18"/>
          <w:szCs w:val="18"/>
        </w:rPr>
        <w:t>*w zależności od formy własnościowej</w:t>
      </w:r>
    </w:p>
    <w:p w14:paraId="45D016AB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noProof/>
          <w:sz w:val="18"/>
          <w:szCs w:val="18"/>
        </w:rPr>
        <w:t>§ 1</w:t>
      </w:r>
    </w:p>
    <w:p w14:paraId="5B026E5E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noProof/>
          <w:sz w:val="18"/>
          <w:szCs w:val="18"/>
        </w:rPr>
        <w:t>Powierzenie przetwarzania danych osobowych</w:t>
      </w:r>
    </w:p>
    <w:p w14:paraId="0750FA99" w14:textId="502291EC" w:rsidR="00EE492C" w:rsidRPr="00865F73" w:rsidRDefault="00EE492C" w:rsidP="00EE492C">
      <w:pPr>
        <w:numPr>
          <w:ilvl w:val="0"/>
          <w:numId w:val="19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 xml:space="preserve">Zamawiający powierza Wykonawcy przetwarzanie danych osobowych, w związku z łączącą Strony umową nr </w:t>
      </w:r>
      <w:r w:rsidRPr="00865F73">
        <w:rPr>
          <w:rFonts w:ascii="Arial" w:hAnsi="Arial" w:cs="Arial"/>
          <w:b/>
          <w:noProof/>
          <w:sz w:val="18"/>
          <w:szCs w:val="18"/>
        </w:rPr>
        <w:t>ZP/2501/……./2</w:t>
      </w:r>
      <w:r w:rsidR="00536120" w:rsidRPr="00865F73">
        <w:rPr>
          <w:rFonts w:ascii="Arial" w:hAnsi="Arial" w:cs="Arial"/>
          <w:b/>
          <w:noProof/>
          <w:sz w:val="18"/>
          <w:szCs w:val="18"/>
        </w:rPr>
        <w:t>3</w:t>
      </w:r>
      <w:r w:rsidRPr="00865F73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865F73">
        <w:rPr>
          <w:rFonts w:ascii="Arial" w:hAnsi="Arial" w:cs="Arial"/>
          <w:noProof/>
          <w:sz w:val="18"/>
          <w:szCs w:val="18"/>
        </w:rPr>
        <w:t xml:space="preserve"> z dnia ………….202</w:t>
      </w:r>
      <w:r w:rsidR="009A2F9A" w:rsidRPr="00865F73">
        <w:rPr>
          <w:rFonts w:ascii="Arial" w:hAnsi="Arial" w:cs="Arial"/>
          <w:noProof/>
          <w:sz w:val="18"/>
          <w:szCs w:val="18"/>
        </w:rPr>
        <w:t>2</w:t>
      </w:r>
      <w:r w:rsidRPr="00865F73">
        <w:rPr>
          <w:rFonts w:ascii="Arial" w:hAnsi="Arial" w:cs="Arial"/>
          <w:noProof/>
          <w:sz w:val="18"/>
          <w:szCs w:val="18"/>
        </w:rPr>
        <w:t xml:space="preserve"> r., zwaną dalej Umową Dostawy.</w:t>
      </w:r>
    </w:p>
    <w:p w14:paraId="48AA6904" w14:textId="77777777" w:rsidR="00EE492C" w:rsidRPr="00865F73" w:rsidRDefault="00EE492C" w:rsidP="00EE492C">
      <w:pPr>
        <w:numPr>
          <w:ilvl w:val="0"/>
          <w:numId w:val="20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4C8BA973" w14:textId="77777777" w:rsidR="00EE492C" w:rsidRPr="00865F73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24F0894E" w14:textId="77777777" w:rsidR="00EE492C" w:rsidRPr="00865F73" w:rsidRDefault="00EE492C" w:rsidP="00EE492C">
      <w:pPr>
        <w:numPr>
          <w:ilvl w:val="0"/>
          <w:numId w:val="20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AD037B9" w14:textId="77777777" w:rsidR="00EE492C" w:rsidRPr="00865F73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Zamawiający jest Administratorem Danych Osobowych w rozumieniu Ustawy.</w:t>
      </w:r>
    </w:p>
    <w:p w14:paraId="60F68B7F" w14:textId="77777777" w:rsidR="00EE492C" w:rsidRPr="00865F73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865F73">
        <w:rPr>
          <w:rFonts w:ascii="Arial" w:hAnsi="Arial" w:cs="Arial"/>
          <w:noProof/>
          <w:sz w:val="18"/>
          <w:szCs w:val="18"/>
          <w:lang w:eastAsia="sv-SE"/>
        </w:rPr>
        <w:t>Przekazanie danych osobowych, w celu ich przetwarzania poza siedzibą Zamawiającego, zostanie potwierdzone przez przedstawicieli Stron w protokole przekazania urządzenia</w:t>
      </w:r>
      <w:r w:rsidRPr="00865F73">
        <w:rPr>
          <w:rFonts w:ascii="Arial" w:hAnsi="Arial" w:cs="Arial"/>
          <w:noProof/>
          <w:sz w:val="18"/>
          <w:szCs w:val="18"/>
        </w:rPr>
        <w:t xml:space="preserve">.  </w:t>
      </w:r>
    </w:p>
    <w:p w14:paraId="6D52786D" w14:textId="77777777" w:rsidR="00EE492C" w:rsidRPr="00865F73" w:rsidRDefault="00EE492C" w:rsidP="00EE492C">
      <w:pPr>
        <w:numPr>
          <w:ilvl w:val="0"/>
          <w:numId w:val="19"/>
        </w:numPr>
        <w:suppressAutoHyphens/>
        <w:ind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Cs/>
          <w:noProof/>
          <w:sz w:val="18"/>
          <w:szCs w:val="18"/>
        </w:rPr>
        <w:t xml:space="preserve">Po wykonaniu czynności, </w:t>
      </w:r>
      <w:r w:rsidRPr="00865F73">
        <w:rPr>
          <w:rFonts w:ascii="Arial" w:hAnsi="Arial" w:cs="Arial"/>
          <w:noProof/>
          <w:sz w:val="18"/>
          <w:szCs w:val="18"/>
        </w:rPr>
        <w:t>o których</w:t>
      </w:r>
      <w:r w:rsidRPr="00865F73">
        <w:rPr>
          <w:rFonts w:ascii="Arial" w:hAnsi="Arial" w:cs="Arial"/>
          <w:bCs/>
          <w:noProof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0FE2E004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noProof/>
          <w:sz w:val="18"/>
          <w:szCs w:val="18"/>
        </w:rPr>
        <w:t>§ 2</w:t>
      </w:r>
    </w:p>
    <w:p w14:paraId="0DB8BB05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noProof/>
          <w:sz w:val="18"/>
          <w:szCs w:val="18"/>
        </w:rPr>
        <w:t>Zasady przetwarzania danych osobowych</w:t>
      </w:r>
    </w:p>
    <w:p w14:paraId="02EB5FD3" w14:textId="77777777" w:rsidR="00EE492C" w:rsidRPr="00865F73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1AC7CD30" w14:textId="77777777" w:rsidR="00EE492C" w:rsidRPr="00865F73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7E17725E" w14:textId="77777777" w:rsidR="00EE492C" w:rsidRPr="00865F73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648B7F60" w14:textId="77777777" w:rsidR="00EE492C" w:rsidRPr="00865F73" w:rsidRDefault="00EE492C" w:rsidP="00EE492C">
      <w:pPr>
        <w:numPr>
          <w:ilvl w:val="0"/>
          <w:numId w:val="21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56A27032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bCs/>
          <w:noProof/>
          <w:sz w:val="18"/>
          <w:szCs w:val="18"/>
        </w:rPr>
        <w:t>§ 3</w:t>
      </w:r>
    </w:p>
    <w:p w14:paraId="30B724B4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bCs/>
          <w:noProof/>
          <w:sz w:val="18"/>
          <w:szCs w:val="18"/>
        </w:rPr>
        <w:t>Współdziałanie Stron</w:t>
      </w:r>
    </w:p>
    <w:p w14:paraId="7D07CE80" w14:textId="77777777" w:rsidR="00EE492C" w:rsidRPr="00865F73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2F89FEC9" w14:textId="77777777" w:rsidR="00EE492C" w:rsidRPr="00865F73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lastRenderedPageBreak/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5C002947" w14:textId="77777777" w:rsidR="00EE492C" w:rsidRPr="00865F73" w:rsidRDefault="00EE492C" w:rsidP="00EE492C">
      <w:pPr>
        <w:numPr>
          <w:ilvl w:val="0"/>
          <w:numId w:val="22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D3C74D8" w14:textId="77777777" w:rsidR="00EE492C" w:rsidRPr="00865F73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noProof/>
          <w:color w:val="000000"/>
          <w:kern w:val="3"/>
          <w:sz w:val="18"/>
          <w:szCs w:val="18"/>
          <w:lang w:eastAsia="zh-CN"/>
        </w:rPr>
      </w:pPr>
      <w:r w:rsidRPr="00865F73"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635B3318" w14:textId="77777777" w:rsidR="00EE492C" w:rsidRPr="00865F73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Times New Roman" w:hAnsi="Arial" w:cs="Arial"/>
          <w:bCs/>
          <w:noProof/>
          <w:color w:val="000000"/>
          <w:kern w:val="3"/>
          <w:sz w:val="18"/>
          <w:szCs w:val="18"/>
          <w:lang w:eastAsia="zh-CN"/>
        </w:rPr>
      </w:pPr>
      <w:r w:rsidRPr="00865F73"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  <w:t xml:space="preserve">Wykaz podprzetwarzających, którym Wykonawca obecnie zleca czynności, jest dostępna pod adresem ………………. </w:t>
      </w:r>
    </w:p>
    <w:p w14:paraId="3CC41B80" w14:textId="77777777" w:rsidR="00EE492C" w:rsidRPr="00865F73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</w:pPr>
      <w:r w:rsidRPr="00865F73"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4A5FDA09" w14:textId="77777777" w:rsidR="00EE492C" w:rsidRPr="00865F73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</w:pPr>
      <w:r w:rsidRPr="00865F73"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5A3C719F" w14:textId="77777777" w:rsidR="00EE492C" w:rsidRPr="00865F73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</w:pPr>
      <w:r w:rsidRPr="00865F73"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5BDFBF3F" w14:textId="77777777" w:rsidR="00EE492C" w:rsidRPr="00865F73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</w:pPr>
      <w:r w:rsidRPr="00865F73"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1B8AF9A" w14:textId="77777777" w:rsidR="00EE492C" w:rsidRPr="00865F73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</w:pPr>
      <w:r w:rsidRPr="00865F73"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15356703" w14:textId="77777777" w:rsidR="00EE492C" w:rsidRPr="00865F73" w:rsidRDefault="00EE492C" w:rsidP="00EE492C">
      <w:pPr>
        <w:numPr>
          <w:ilvl w:val="0"/>
          <w:numId w:val="24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</w:pPr>
      <w:r w:rsidRPr="00865F73"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3CBD9D2E" w14:textId="77777777" w:rsidR="00EE492C" w:rsidRPr="00865F73" w:rsidRDefault="00EE492C" w:rsidP="00EE492C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</w:pPr>
      <w:r w:rsidRPr="00865F73"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5143C54D" w14:textId="77777777" w:rsidR="00EE492C" w:rsidRPr="00865F73" w:rsidRDefault="00EE492C" w:rsidP="00EE492C">
      <w:pPr>
        <w:numPr>
          <w:ilvl w:val="0"/>
          <w:numId w:val="23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</w:pPr>
      <w:r w:rsidRPr="00865F73">
        <w:rPr>
          <w:rFonts w:ascii="Arial" w:hAnsi="Arial" w:cs="Arial"/>
          <w:bCs/>
          <w:noProof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2FF501C7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  <w:lang w:eastAsia="pl-PL"/>
        </w:rPr>
      </w:pPr>
      <w:r w:rsidRPr="00865F73">
        <w:rPr>
          <w:rFonts w:ascii="Arial" w:hAnsi="Arial" w:cs="Arial"/>
          <w:b/>
          <w:bCs/>
          <w:noProof/>
          <w:sz w:val="18"/>
          <w:szCs w:val="18"/>
        </w:rPr>
        <w:t>§ 4</w:t>
      </w:r>
    </w:p>
    <w:p w14:paraId="6551EADC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bCs/>
          <w:noProof/>
          <w:sz w:val="18"/>
          <w:szCs w:val="18"/>
        </w:rPr>
        <w:t>Czas obowiązywania Umowy powierzenia</w:t>
      </w:r>
    </w:p>
    <w:p w14:paraId="12ABE346" w14:textId="77777777" w:rsidR="00EE492C" w:rsidRPr="00865F73" w:rsidRDefault="00EE492C" w:rsidP="00EE492C">
      <w:pPr>
        <w:ind w:left="57"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 xml:space="preserve">Niniejsza Umowa powierzenia zostaje zawarta na czas obowiązywania gwarancji, określonej w Umowie  Dostawy. </w:t>
      </w:r>
    </w:p>
    <w:p w14:paraId="673AB6BD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noProof/>
          <w:sz w:val="18"/>
          <w:szCs w:val="18"/>
        </w:rPr>
        <w:t>§ 5</w:t>
      </w:r>
    </w:p>
    <w:p w14:paraId="52816759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noProof/>
          <w:sz w:val="18"/>
          <w:szCs w:val="18"/>
        </w:rPr>
        <w:t>Przetwarzanie danych osobowych po rozwiązaniu Umowy Przetwarzania</w:t>
      </w:r>
    </w:p>
    <w:p w14:paraId="49669062" w14:textId="77777777" w:rsidR="00EE492C" w:rsidRPr="00865F73" w:rsidRDefault="00EE492C" w:rsidP="00EE492C">
      <w:pPr>
        <w:ind w:left="57"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Cs/>
          <w:noProof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7EBDCB47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bCs/>
          <w:noProof/>
          <w:sz w:val="18"/>
          <w:szCs w:val="18"/>
        </w:rPr>
        <w:t>§ 6</w:t>
      </w:r>
    </w:p>
    <w:p w14:paraId="522C4E2A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bCs/>
          <w:noProof/>
          <w:sz w:val="18"/>
          <w:szCs w:val="18"/>
        </w:rPr>
        <w:t>Warunki odstąpienia od Umowy powierzenia</w:t>
      </w:r>
    </w:p>
    <w:p w14:paraId="08BF8657" w14:textId="77777777" w:rsidR="00EE492C" w:rsidRPr="00865F73" w:rsidRDefault="00EE492C" w:rsidP="00EE492C">
      <w:pPr>
        <w:ind w:left="57"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Umowa powierzenia może zostać wypowiedziana ze skutkiem natychmiastowym bez okresu wypowiedzenia w przypadku:</w:t>
      </w:r>
    </w:p>
    <w:p w14:paraId="36916C5B" w14:textId="77777777" w:rsidR="00EE492C" w:rsidRPr="00865F73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Rażącego naruszenia przez Wykonawcę postanowienia niniejszej Umowy powierzenia.</w:t>
      </w:r>
    </w:p>
    <w:p w14:paraId="03F6B41B" w14:textId="77777777" w:rsidR="00EE492C" w:rsidRPr="00865F73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Wyrządzenia przez Wykonawcę przy realizacji Umowy Powierzenia szkody Zamawiającemu lub klientowi Zamawiającego,</w:t>
      </w:r>
    </w:p>
    <w:p w14:paraId="2A682981" w14:textId="77777777" w:rsidR="00EE492C" w:rsidRPr="00865F73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Uporczywego wstrzymywania się Wykonawcy z realizacją zaleceń pokontrolnych,</w:t>
      </w:r>
    </w:p>
    <w:p w14:paraId="790D0E74" w14:textId="77777777" w:rsidR="00EE492C" w:rsidRPr="00865F73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Wszczęcia postępowania sądowego przeciw Wykonawcy w związku z naruszeniem ochrony danych osobowych,</w:t>
      </w:r>
    </w:p>
    <w:p w14:paraId="04F07B1F" w14:textId="77777777" w:rsidR="00EE492C" w:rsidRPr="00865F73" w:rsidRDefault="00EE492C" w:rsidP="00EE492C">
      <w:pPr>
        <w:numPr>
          <w:ilvl w:val="0"/>
          <w:numId w:val="26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W sytuacji rozwiązania Umowy Dostawy</w:t>
      </w:r>
      <w:r w:rsidRPr="00865F73">
        <w:rPr>
          <w:rFonts w:ascii="Arial" w:hAnsi="Arial" w:cs="Arial"/>
          <w:bCs/>
          <w:noProof/>
          <w:sz w:val="18"/>
          <w:szCs w:val="18"/>
        </w:rPr>
        <w:t>.</w:t>
      </w:r>
    </w:p>
    <w:p w14:paraId="18AFF4DC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bCs/>
          <w:noProof/>
          <w:sz w:val="18"/>
          <w:szCs w:val="18"/>
        </w:rPr>
        <w:t>§ 7</w:t>
      </w:r>
    </w:p>
    <w:p w14:paraId="31514FEC" w14:textId="77777777" w:rsidR="00EE492C" w:rsidRPr="00865F73" w:rsidRDefault="00EE492C" w:rsidP="00EE492C">
      <w:pPr>
        <w:ind w:left="57" w:right="57"/>
        <w:jc w:val="center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b/>
          <w:bCs/>
          <w:noProof/>
          <w:sz w:val="18"/>
          <w:szCs w:val="18"/>
        </w:rPr>
        <w:t>Postanowienia końcowe</w:t>
      </w:r>
    </w:p>
    <w:p w14:paraId="1773ECD3" w14:textId="77777777" w:rsidR="00EE492C" w:rsidRPr="00865F73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55511732" w14:textId="77777777" w:rsidR="00EE492C" w:rsidRPr="00865F73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Wszelkie zmiany do Umowy powierzenia powinny być sporządzone w formie pisemnej pod rygorem nieważności.</w:t>
      </w:r>
    </w:p>
    <w:p w14:paraId="22F3AA04" w14:textId="77777777" w:rsidR="00EE492C" w:rsidRPr="00865F73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lastRenderedPageBreak/>
        <w:t>W sprawach nieuregulowanych niniejszą Umową powierzenia  zastosowanie będą miały przepisy Kodeksu Cywilnego i ustawy z dnia 29 sierpnia 1997 r. o ochronie danych osobowych.</w:t>
      </w:r>
    </w:p>
    <w:p w14:paraId="78CE0E8D" w14:textId="77777777" w:rsidR="00EE492C" w:rsidRPr="00865F73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Umowa wraz z załącznikami stanowiącymi jej integralną część wchodzi w życie z dniem jej zarcia.</w:t>
      </w:r>
    </w:p>
    <w:p w14:paraId="141132C8" w14:textId="77777777" w:rsidR="00EE492C" w:rsidRPr="00865F73" w:rsidRDefault="00EE492C" w:rsidP="00EE492C">
      <w:pPr>
        <w:numPr>
          <w:ilvl w:val="0"/>
          <w:numId w:val="27"/>
        </w:numPr>
        <w:suppressAutoHyphens/>
        <w:ind w:left="284" w:right="57" w:hanging="284"/>
        <w:jc w:val="both"/>
        <w:rPr>
          <w:rFonts w:ascii="Arial" w:hAnsi="Arial" w:cs="Arial"/>
          <w:noProof/>
          <w:sz w:val="18"/>
          <w:szCs w:val="18"/>
        </w:rPr>
      </w:pPr>
      <w:r w:rsidRPr="00865F73">
        <w:rPr>
          <w:rFonts w:ascii="Arial" w:hAnsi="Arial" w:cs="Arial"/>
          <w:noProof/>
          <w:sz w:val="18"/>
          <w:szCs w:val="18"/>
        </w:rPr>
        <w:t>Umowę sporządzono w dwóch jednobrzmiących egzemplarzach, po jednym dla każdej ze Stron.</w:t>
      </w:r>
    </w:p>
    <w:p w14:paraId="72D5EA5C" w14:textId="77777777" w:rsidR="00EE492C" w:rsidRPr="00865F73" w:rsidRDefault="00EE492C" w:rsidP="00EE492C">
      <w:pPr>
        <w:suppressAutoHyphens/>
        <w:ind w:right="57"/>
        <w:jc w:val="both"/>
        <w:rPr>
          <w:rFonts w:ascii="Arial" w:hAnsi="Arial" w:cs="Arial"/>
          <w:noProof/>
          <w:sz w:val="18"/>
          <w:szCs w:val="18"/>
        </w:rPr>
      </w:pPr>
    </w:p>
    <w:p w14:paraId="138CC51C" w14:textId="466F7CC0" w:rsidR="00EE492C" w:rsidRPr="00865F73" w:rsidRDefault="00EE492C" w:rsidP="00EE492C">
      <w:pPr>
        <w:suppressAutoHyphens/>
        <w:ind w:right="57"/>
        <w:jc w:val="both"/>
        <w:rPr>
          <w:rFonts w:ascii="Arial" w:hAnsi="Arial" w:cs="Arial"/>
          <w:b/>
          <w:noProof/>
          <w:sz w:val="18"/>
          <w:szCs w:val="18"/>
        </w:rPr>
      </w:pPr>
      <w:r w:rsidRPr="00865F73">
        <w:rPr>
          <w:rFonts w:ascii="Arial" w:hAnsi="Arial" w:cs="Arial"/>
          <w:b/>
          <w:noProof/>
          <w:sz w:val="18"/>
          <w:szCs w:val="18"/>
        </w:rPr>
        <w:t xml:space="preserve">Wykonawca </w:t>
      </w:r>
      <w:r w:rsidRPr="00865F73">
        <w:rPr>
          <w:rFonts w:ascii="Arial" w:hAnsi="Arial" w:cs="Arial"/>
          <w:b/>
          <w:noProof/>
          <w:sz w:val="18"/>
          <w:szCs w:val="18"/>
        </w:rPr>
        <w:tab/>
      </w:r>
      <w:r w:rsidRPr="00865F73">
        <w:rPr>
          <w:rFonts w:ascii="Arial" w:hAnsi="Arial" w:cs="Arial"/>
          <w:b/>
          <w:noProof/>
          <w:sz w:val="18"/>
          <w:szCs w:val="18"/>
        </w:rPr>
        <w:tab/>
      </w:r>
      <w:r w:rsidRPr="00865F73">
        <w:rPr>
          <w:rFonts w:ascii="Arial" w:hAnsi="Arial" w:cs="Arial"/>
          <w:b/>
          <w:noProof/>
          <w:sz w:val="18"/>
          <w:szCs w:val="18"/>
        </w:rPr>
        <w:tab/>
      </w:r>
      <w:r w:rsidRPr="00865F73">
        <w:rPr>
          <w:rFonts w:ascii="Arial" w:hAnsi="Arial" w:cs="Arial"/>
          <w:b/>
          <w:noProof/>
          <w:sz w:val="18"/>
          <w:szCs w:val="18"/>
        </w:rPr>
        <w:tab/>
      </w:r>
      <w:r w:rsidRPr="00865F73">
        <w:rPr>
          <w:rFonts w:ascii="Arial" w:hAnsi="Arial" w:cs="Arial"/>
          <w:b/>
          <w:noProof/>
          <w:sz w:val="18"/>
          <w:szCs w:val="18"/>
        </w:rPr>
        <w:tab/>
      </w:r>
      <w:r w:rsidRPr="00865F73">
        <w:rPr>
          <w:rFonts w:ascii="Arial" w:hAnsi="Arial" w:cs="Arial"/>
          <w:b/>
          <w:noProof/>
          <w:sz w:val="18"/>
          <w:szCs w:val="18"/>
        </w:rPr>
        <w:tab/>
      </w:r>
      <w:r w:rsidRPr="00865F73">
        <w:rPr>
          <w:rFonts w:ascii="Arial" w:hAnsi="Arial" w:cs="Arial"/>
          <w:b/>
          <w:noProof/>
          <w:sz w:val="18"/>
          <w:szCs w:val="18"/>
        </w:rPr>
        <w:tab/>
      </w:r>
      <w:r w:rsidRPr="00865F73">
        <w:rPr>
          <w:rFonts w:ascii="Arial" w:hAnsi="Arial" w:cs="Arial"/>
          <w:b/>
          <w:noProof/>
          <w:sz w:val="18"/>
          <w:szCs w:val="18"/>
        </w:rPr>
        <w:tab/>
      </w:r>
      <w:r w:rsidRPr="00865F73">
        <w:rPr>
          <w:rFonts w:ascii="Arial" w:hAnsi="Arial" w:cs="Arial"/>
          <w:b/>
          <w:noProof/>
          <w:sz w:val="18"/>
          <w:szCs w:val="18"/>
        </w:rPr>
        <w:tab/>
      </w:r>
      <w:r w:rsidRPr="00865F73">
        <w:rPr>
          <w:rFonts w:ascii="Arial" w:hAnsi="Arial" w:cs="Arial"/>
          <w:b/>
          <w:noProof/>
          <w:sz w:val="18"/>
          <w:szCs w:val="18"/>
        </w:rPr>
        <w:tab/>
        <w:t>Zamawiający</w:t>
      </w:r>
    </w:p>
    <w:sectPr w:rsidR="00EE492C" w:rsidRPr="00865F73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6" w15:restartNumberingAfterBreak="0">
    <w:nsid w:val="21C411DF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3D65B78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4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9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6" w15:restartNumberingAfterBreak="0">
    <w:nsid w:val="70B4713D"/>
    <w:multiLevelType w:val="multilevel"/>
    <w:tmpl w:val="F60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7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9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35"/>
  </w:num>
  <w:num w:numId="3" w16cid:durableId="960958175">
    <w:abstractNumId w:val="11"/>
  </w:num>
  <w:num w:numId="4" w16cid:durableId="1259096472">
    <w:abstractNumId w:val="38"/>
  </w:num>
  <w:num w:numId="5" w16cid:durableId="128012906">
    <w:abstractNumId w:val="23"/>
  </w:num>
  <w:num w:numId="6" w16cid:durableId="1421948570">
    <w:abstractNumId w:val="10"/>
  </w:num>
  <w:num w:numId="7" w16cid:durableId="738089617">
    <w:abstractNumId w:val="33"/>
  </w:num>
  <w:num w:numId="8" w16cid:durableId="1535801615">
    <w:abstractNumId w:val="26"/>
  </w:num>
  <w:num w:numId="9" w16cid:durableId="1476218644">
    <w:abstractNumId w:val="31"/>
  </w:num>
  <w:num w:numId="10" w16cid:durableId="174004037">
    <w:abstractNumId w:val="9"/>
  </w:num>
  <w:num w:numId="11" w16cid:durableId="1785346731">
    <w:abstractNumId w:val="25"/>
  </w:num>
  <w:num w:numId="12" w16cid:durableId="2036691678">
    <w:abstractNumId w:val="13"/>
  </w:num>
  <w:num w:numId="13" w16cid:durableId="384332906">
    <w:abstractNumId w:val="39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36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28"/>
  </w:num>
  <w:num w:numId="29" w16cid:durableId="183638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1"/>
  </w:num>
  <w:num w:numId="31" w16cid:durableId="1445690316">
    <w:abstractNumId w:val="20"/>
  </w:num>
  <w:num w:numId="32" w16cid:durableId="19181295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19"/>
  </w:num>
  <w:num w:numId="34" w16cid:durableId="1944878051">
    <w:abstractNumId w:val="16"/>
  </w:num>
  <w:num w:numId="35" w16cid:durableId="48427688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1786996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4D8F"/>
    <w:rsid w:val="00030A5A"/>
    <w:rsid w:val="00050207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4089E"/>
    <w:rsid w:val="00155545"/>
    <w:rsid w:val="00162CD1"/>
    <w:rsid w:val="00184C32"/>
    <w:rsid w:val="001C5862"/>
    <w:rsid w:val="001D2150"/>
    <w:rsid w:val="001D5389"/>
    <w:rsid w:val="001E2E2A"/>
    <w:rsid w:val="001E7EDC"/>
    <w:rsid w:val="00216083"/>
    <w:rsid w:val="00253CA0"/>
    <w:rsid w:val="002660B6"/>
    <w:rsid w:val="0029217A"/>
    <w:rsid w:val="002A32C8"/>
    <w:rsid w:val="002C654A"/>
    <w:rsid w:val="00302035"/>
    <w:rsid w:val="003039EC"/>
    <w:rsid w:val="00304088"/>
    <w:rsid w:val="00311C84"/>
    <w:rsid w:val="0031429F"/>
    <w:rsid w:val="00320A46"/>
    <w:rsid w:val="00344128"/>
    <w:rsid w:val="003D3005"/>
    <w:rsid w:val="003E2C3E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36120"/>
    <w:rsid w:val="00573EEE"/>
    <w:rsid w:val="00584E10"/>
    <w:rsid w:val="00590D6E"/>
    <w:rsid w:val="005A7888"/>
    <w:rsid w:val="005B1703"/>
    <w:rsid w:val="005B55E4"/>
    <w:rsid w:val="005E389F"/>
    <w:rsid w:val="005F1BCA"/>
    <w:rsid w:val="005F3C1B"/>
    <w:rsid w:val="005F73EC"/>
    <w:rsid w:val="00600260"/>
    <w:rsid w:val="00600696"/>
    <w:rsid w:val="00604A62"/>
    <w:rsid w:val="006206EF"/>
    <w:rsid w:val="00625078"/>
    <w:rsid w:val="006570F7"/>
    <w:rsid w:val="0066411C"/>
    <w:rsid w:val="00680F1F"/>
    <w:rsid w:val="006871F4"/>
    <w:rsid w:val="006A1DF5"/>
    <w:rsid w:val="006A2A0D"/>
    <w:rsid w:val="006D3BC3"/>
    <w:rsid w:val="006D6624"/>
    <w:rsid w:val="006F224D"/>
    <w:rsid w:val="00723E56"/>
    <w:rsid w:val="007969F4"/>
    <w:rsid w:val="007B40D0"/>
    <w:rsid w:val="007D338E"/>
    <w:rsid w:val="007D3822"/>
    <w:rsid w:val="00810C98"/>
    <w:rsid w:val="00821E8F"/>
    <w:rsid w:val="008550B1"/>
    <w:rsid w:val="0085747F"/>
    <w:rsid w:val="00865F73"/>
    <w:rsid w:val="008B2547"/>
    <w:rsid w:val="0093376B"/>
    <w:rsid w:val="00950B7F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12207"/>
    <w:rsid w:val="00B267D1"/>
    <w:rsid w:val="00B46E57"/>
    <w:rsid w:val="00B63C91"/>
    <w:rsid w:val="00B75F26"/>
    <w:rsid w:val="00B81182"/>
    <w:rsid w:val="00B927A5"/>
    <w:rsid w:val="00BC6096"/>
    <w:rsid w:val="00BC6DAB"/>
    <w:rsid w:val="00BE38EF"/>
    <w:rsid w:val="00C25ACD"/>
    <w:rsid w:val="00C37479"/>
    <w:rsid w:val="00C46D41"/>
    <w:rsid w:val="00C5211F"/>
    <w:rsid w:val="00C85ABB"/>
    <w:rsid w:val="00C9723C"/>
    <w:rsid w:val="00CB7272"/>
    <w:rsid w:val="00CE7617"/>
    <w:rsid w:val="00D860D6"/>
    <w:rsid w:val="00DC27FD"/>
    <w:rsid w:val="00DD69FC"/>
    <w:rsid w:val="00DF664B"/>
    <w:rsid w:val="00E138CC"/>
    <w:rsid w:val="00E3022E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138CC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8CC"/>
    <w:rPr>
      <w:rFonts w:ascii="Arial" w:eastAsia="Arial" w:hAnsi="Arial" w:cs="Arial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4839</Words>
  <Characters>29038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12</cp:revision>
  <cp:lastPrinted>2023-07-31T07:21:00Z</cp:lastPrinted>
  <dcterms:created xsi:type="dcterms:W3CDTF">2023-07-26T09:23:00Z</dcterms:created>
  <dcterms:modified xsi:type="dcterms:W3CDTF">2023-08-04T06:31:00Z</dcterms:modified>
</cp:coreProperties>
</file>