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A20E" w14:textId="64B75B09" w:rsidR="0028025F" w:rsidRDefault="0028025F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692C4807">
            <wp:simplePos x="0" y="0"/>
            <wp:positionH relativeFrom="margin">
              <wp:align>left</wp:align>
            </wp:positionH>
            <wp:positionV relativeFrom="paragraph">
              <wp:posOffset>1153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6FE5B29B" w14:textId="0A5D422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45E3B" w14:textId="4774BE5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D52A78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838B240" w14:textId="77777777" w:rsidR="001D70C8" w:rsidRDefault="001D70C8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6EC7CF51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245B6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75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47A5939A" w14:textId="77777777" w:rsidR="001D70C8" w:rsidRDefault="001D70C8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B27CDCA" w14:textId="77777777" w:rsidR="006B59F1" w:rsidRPr="00584E10" w:rsidRDefault="006B59F1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0123B9AA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245B6B">
        <w:rPr>
          <w:rFonts w:ascii="Arial" w:hAnsi="Arial" w:cs="Arial"/>
          <w:b/>
          <w:bCs/>
          <w:sz w:val="18"/>
          <w:szCs w:val="18"/>
        </w:rPr>
        <w:t>u</w:t>
      </w:r>
      <w:r w:rsidR="00245B6B" w:rsidRPr="00245B6B">
        <w:rPr>
          <w:rFonts w:ascii="Arial" w:hAnsi="Arial" w:cs="Arial"/>
          <w:b/>
          <w:bCs/>
          <w:sz w:val="18"/>
          <w:szCs w:val="18"/>
        </w:rPr>
        <w:t>rządze</w:t>
      </w:r>
      <w:r w:rsidR="00245B6B">
        <w:rPr>
          <w:rFonts w:ascii="Arial" w:hAnsi="Arial" w:cs="Arial"/>
          <w:b/>
          <w:bCs/>
          <w:sz w:val="18"/>
          <w:szCs w:val="18"/>
        </w:rPr>
        <w:t>ń</w:t>
      </w:r>
      <w:r w:rsidR="00245B6B" w:rsidRPr="00245B6B">
        <w:rPr>
          <w:rFonts w:ascii="Arial" w:hAnsi="Arial" w:cs="Arial"/>
          <w:b/>
          <w:bCs/>
          <w:sz w:val="18"/>
          <w:szCs w:val="18"/>
        </w:rPr>
        <w:t xml:space="preserve"> do stymulacji serca</w:t>
      </w:r>
      <w:r w:rsidR="00245B6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2"/>
    </w:p>
    <w:p w14:paraId="790A3BEF" w14:textId="5C52C56F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245B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75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480C7337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C8E8A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FF17EF" w14:textId="77777777" w:rsidR="006B59F1" w:rsidRPr="006B59F1" w:rsidRDefault="006B59F1" w:rsidP="006B59F1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516296" w14:textId="77777777" w:rsidR="006B59F1" w:rsidRPr="00D755AA" w:rsidRDefault="006B59F1" w:rsidP="006B59F1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16E1A09" w14:textId="77777777" w:rsidR="00EF0F60" w:rsidRPr="00D755AA" w:rsidRDefault="00EF0F60" w:rsidP="00EF0F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17E9ADA" w14:textId="77777777" w:rsidR="006B59F1" w:rsidRPr="00D755AA" w:rsidRDefault="006B59F1" w:rsidP="006B59F1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BD26B04" w14:textId="77777777" w:rsidR="00053DDE" w:rsidRPr="00584E10" w:rsidRDefault="00053DDE" w:rsidP="00053DDE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towar, w asortymencie i ilościach określonych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5 dni roboczych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Pr="00C55FD1">
        <w:t xml:space="preserve"> </w:t>
      </w:r>
    </w:p>
    <w:p w14:paraId="22603F6A" w14:textId="77777777" w:rsidR="00053DDE" w:rsidRDefault="00053DDE" w:rsidP="00053DDE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zlokalizowanego na poziomie niskiego parteru w siedzibie Zamawiającego ul. Powstańców Wielkopolskich 2, 06-400 Ciechanów (wjazd na parking w „studni”). </w:t>
      </w:r>
    </w:p>
    <w:p w14:paraId="616D7982" w14:textId="77777777" w:rsidR="00053DDE" w:rsidRPr="00584E10" w:rsidRDefault="00053DDE" w:rsidP="00053DDE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FDB4C50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B0B7BF7" w14:textId="77777777" w:rsidR="00053DD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629FA9F1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22475C04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6A1DAA6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2A4DD9F0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7AE988B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501EC37E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473E9F0D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48688D3D" w14:textId="77777777" w:rsidR="00053DDE" w:rsidRPr="00FE2AF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6DFF3CFE" w14:textId="77777777" w:rsidR="00053DDE" w:rsidRDefault="00053DDE" w:rsidP="00053DD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73D3C253" w14:textId="77777777" w:rsidR="00053DDE" w:rsidRPr="00584E10" w:rsidRDefault="00053DDE" w:rsidP="00053DDE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1DD2D347" w14:textId="77777777" w:rsidR="00053DDE" w:rsidRDefault="00053DDE" w:rsidP="00053DDE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Ubezpieczeniu, o którym mowa w ust. 11 podlega w szczególności odpowiedzialność cywilna za szkody, dotyczące Zamawiającego, Wykonawcy i osób trzecich, a powstałe w związku z realizacją przedmiotu Umowy.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żądanie Zamawiającego, Wykonawca zobowiązany jest do okazania aktualnej polisy OC pod rygorem wstrzymania płatności faktury lub odstąpienia od Umowy z przyczyn leżących po stronie Wykonawcy.</w:t>
      </w:r>
    </w:p>
    <w:p w14:paraId="3C001EA3" w14:textId="77777777" w:rsidR="00053DDE" w:rsidRPr="00584E10" w:rsidRDefault="00053DDE" w:rsidP="00053DDE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BA436DE" w14:textId="77777777" w:rsidR="00053DDE" w:rsidRPr="00584E10" w:rsidRDefault="00053DDE" w:rsidP="00053DD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15D9D2D2" w14:textId="77777777" w:rsidR="00053DDE" w:rsidRPr="00584E10" w:rsidRDefault="00053DDE" w:rsidP="00053DD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6079729E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6554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 towaru, do momentu jego pobrania przez Zamawiającego z depozytu.</w:t>
      </w:r>
    </w:p>
    <w:p w14:paraId="2E2EF74F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5AD2585B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52947FE9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25FBFA38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4EBAF163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4CB41E5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2806">
        <w:rPr>
          <w:rFonts w:ascii="Arial" w:eastAsia="Times New Roman" w:hAnsi="Arial" w:cs="Arial"/>
          <w:sz w:val="18"/>
          <w:szCs w:val="18"/>
          <w:lang w:eastAsia="pl-PL"/>
        </w:rPr>
        <w:t>Wykonawca ma prawo do kontroli depozytu i warunków, w których towar jest przechowywany cyklicznie, nie rzadziej niż raz na kwartał.</w:t>
      </w:r>
    </w:p>
    <w:p w14:paraId="34ABF3B7" w14:textId="77777777" w:rsidR="00053DDE" w:rsidRPr="00584E10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43B18155" w14:textId="77777777" w:rsidR="00053DDE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0BBB6928" w14:textId="77777777" w:rsidR="00053DDE" w:rsidRPr="00E4171B" w:rsidRDefault="00053DDE" w:rsidP="00053DDE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4BD5">
        <w:rPr>
          <w:rFonts w:ascii="Arial" w:eastAsia="Times New Roman" w:hAnsi="Arial" w:cs="Arial"/>
          <w:sz w:val="18"/>
          <w:szCs w:val="18"/>
          <w:lang w:eastAsia="pl-PL"/>
        </w:rPr>
        <w:t>Zamawiający nie jest uprawniony do pobrania z depozytu towaru, któremu upłynął termin ważności.</w:t>
      </w:r>
    </w:p>
    <w:p w14:paraId="3FF350DC" w14:textId="77777777" w:rsidR="00053DDE" w:rsidRPr="00584E10" w:rsidRDefault="00053DDE" w:rsidP="00053DDE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1BC0658" w14:textId="77777777" w:rsidR="006B59F1" w:rsidRPr="00584E10" w:rsidRDefault="006B59F1" w:rsidP="006B59F1">
      <w:pPr>
        <w:widowControl w:val="0"/>
        <w:tabs>
          <w:tab w:val="left" w:pos="426"/>
        </w:tabs>
        <w:suppressAutoHyphens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Wykonawca, którego wynagrodzenie zostało zmienione zgodnie z powyższymi zasadami zobowiązany jest do zmiany wynagrodzenia przysługującego podwykonawcy, z którym zawarł umowę, w zakresie 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154E0C67" w14:textId="77777777" w:rsidR="006B59F1" w:rsidRPr="00604A62" w:rsidRDefault="006B59F1" w:rsidP="006B59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E900AF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BC019D1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77777777" w:rsidR="006B59F1" w:rsidRPr="00DE062E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684AB1" w:rsidRPr="00C63AC6" w14:paraId="7237F67E" w14:textId="77777777" w:rsidTr="00267BFF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4E74CF0D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84AB1" w:rsidRPr="00C63AC6" w14:paraId="32920224" w14:textId="77777777" w:rsidTr="00267BFF">
        <w:trPr>
          <w:trHeight w:val="1290"/>
        </w:trPr>
        <w:tc>
          <w:tcPr>
            <w:tcW w:w="3378" w:type="dxa"/>
          </w:tcPr>
          <w:p w14:paraId="67F838A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38A1783E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58EB0C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E1F818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49B7FDD7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684AB1" w:rsidRPr="00C63AC6" w14:paraId="1FACF463" w14:textId="77777777" w:rsidTr="00267BFF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2668DB2C" w14:textId="77777777" w:rsidR="00684AB1" w:rsidRPr="00C63AC6" w:rsidRDefault="00684AB1" w:rsidP="00267BF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84AB1" w:rsidRPr="00C63AC6" w14:paraId="168DF337" w14:textId="77777777" w:rsidTr="00267BFF">
        <w:trPr>
          <w:trHeight w:val="1298"/>
        </w:trPr>
        <w:tc>
          <w:tcPr>
            <w:tcW w:w="3497" w:type="dxa"/>
          </w:tcPr>
          <w:p w14:paraId="492845CB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90A4FB2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0BA0161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177B38B6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D3B49DF" w14:textId="77777777" w:rsidR="00684AB1" w:rsidRPr="00C63AC6" w:rsidRDefault="00684AB1" w:rsidP="00267BF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8"/>
  </w:num>
  <w:num w:numId="3" w16cid:durableId="335153428">
    <w:abstractNumId w:val="6"/>
  </w:num>
  <w:num w:numId="4" w16cid:durableId="1037311011">
    <w:abstractNumId w:val="29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2"/>
  </w:num>
  <w:num w:numId="9" w16cid:durableId="1634025029">
    <w:abstractNumId w:val="27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5"/>
  </w:num>
  <w:num w:numId="13" w16cid:durableId="1246955229">
    <w:abstractNumId w:val="8"/>
  </w:num>
  <w:num w:numId="14" w16cid:durableId="360326390">
    <w:abstractNumId w:val="21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3"/>
  </w:num>
  <w:num w:numId="18" w16cid:durableId="1026903867">
    <w:abstractNumId w:val="21"/>
  </w:num>
  <w:num w:numId="19" w16cid:durableId="219949825">
    <w:abstractNumId w:val="4"/>
  </w:num>
  <w:num w:numId="20" w16cid:durableId="527521542">
    <w:abstractNumId w:val="24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0"/>
  </w:num>
  <w:num w:numId="25" w16cid:durableId="1270774327">
    <w:abstractNumId w:val="10"/>
  </w:num>
  <w:num w:numId="26" w16cid:durableId="583607067">
    <w:abstractNumId w:val="31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3DDE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D70C8"/>
    <w:rsid w:val="001E2E2A"/>
    <w:rsid w:val="0020337E"/>
    <w:rsid w:val="00216083"/>
    <w:rsid w:val="00245B6B"/>
    <w:rsid w:val="00253CA0"/>
    <w:rsid w:val="002660B6"/>
    <w:rsid w:val="0028025F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32</cp:revision>
  <cp:lastPrinted>2022-05-05T08:32:00Z</cp:lastPrinted>
  <dcterms:created xsi:type="dcterms:W3CDTF">2023-04-18T09:58:00Z</dcterms:created>
  <dcterms:modified xsi:type="dcterms:W3CDTF">2023-08-01T07:19:00Z</dcterms:modified>
</cp:coreProperties>
</file>