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61E0964B" w14:textId="15607BDF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5CAE97D8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70A1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</w:t>
      </w:r>
      <w:r w:rsidR="00DE4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E71417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25FAA5DA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1BB95A77" w14:textId="77777777" w:rsidR="0005113B" w:rsidRDefault="0005113B" w:rsidP="0005113B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jest:  </w:t>
      </w:r>
    </w:p>
    <w:p w14:paraId="30D03889" w14:textId="562FCDCC" w:rsidR="0005113B" w:rsidRDefault="0005113B" w:rsidP="0005113B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0" w:name="_Hlk126650859"/>
      <w:r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dostawa </w:t>
      </w:r>
      <w:r>
        <w:rPr>
          <w:rFonts w:ascii="Arial" w:hAnsi="Arial" w:cs="Arial"/>
          <w:b/>
          <w:bCs/>
          <w:sz w:val="18"/>
          <w:szCs w:val="18"/>
        </w:rPr>
        <w:t>materiałów szewnych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zwana dalej towarem. Zamawiane w okresie obowiązywania Umowy łączne ilości towaru oraz jego właściwości zostały określone w załączniku nr 1 do Umowy.</w:t>
      </w:r>
      <w:bookmarkEnd w:id="0"/>
    </w:p>
    <w:p w14:paraId="3F15A72D" w14:textId="7F1BD29A" w:rsidR="0005113B" w:rsidRDefault="0005113B" w:rsidP="0005113B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3CBB4729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77A5B341" w14:textId="77777777" w:rsidR="0005113B" w:rsidRDefault="0005113B" w:rsidP="0005113B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2ADAA9C5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21AFA670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6A90CF2E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50691644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7 nie może przekroczyć  5% Wartości Umowy. Ceny jednostkowe towaru wprowadzonego do Umowy w związku z rozszerzeniem zostaną ustalone w drodze negocjacji przeprowadzonej pomiędzy stronami.</w:t>
      </w:r>
    </w:p>
    <w:p w14:paraId="6A880086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304CC0D" w14:textId="77777777" w:rsidR="00B31669" w:rsidRDefault="00B31669" w:rsidP="00B31669">
      <w:pPr>
        <w:numPr>
          <w:ilvl w:val="0"/>
          <w:numId w:val="7"/>
        </w:numPr>
        <w:tabs>
          <w:tab w:val="clear" w:pos="720"/>
          <w:tab w:val="num" w:pos="426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6A14CBA3" w14:textId="77777777" w:rsidR="00B31669" w:rsidRDefault="00B31669" w:rsidP="00B31669">
      <w:pPr>
        <w:numPr>
          <w:ilvl w:val="0"/>
          <w:numId w:val="7"/>
        </w:numPr>
        <w:tabs>
          <w:tab w:val="clear" w:pos="720"/>
          <w:tab w:val="num" w:pos="426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83BA462" w14:textId="400D1C5E" w:rsidR="003A0B73" w:rsidRPr="003A0B73" w:rsidRDefault="003A0B73" w:rsidP="003A0B73">
      <w:pPr>
        <w:numPr>
          <w:ilvl w:val="0"/>
          <w:numId w:val="7"/>
        </w:numPr>
        <w:tabs>
          <w:tab w:val="clear" w:pos="720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 w:rsidRPr="003A0B73">
        <w:rPr>
          <w:rFonts w:ascii="Arial" w:hAnsi="Arial" w:cs="Arial"/>
          <w:sz w:val="18"/>
          <w:szCs w:val="18"/>
          <w:lang w:eastAsia="pl-PL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1367A2C7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4C3A12" w:rsidRPr="00807316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(t.j. Dz.U. 2022 poz. 633, z póź.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01F3B95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25D7C7BF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09BD8C4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2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40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7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6"/>
  </w:num>
  <w:num w:numId="3" w16cid:durableId="960958175">
    <w:abstractNumId w:val="11"/>
  </w:num>
  <w:num w:numId="4" w16cid:durableId="1259096472">
    <w:abstractNumId w:val="49"/>
  </w:num>
  <w:num w:numId="5" w16cid:durableId="128012906">
    <w:abstractNumId w:val="31"/>
  </w:num>
  <w:num w:numId="6" w16cid:durableId="1421948570">
    <w:abstractNumId w:val="10"/>
  </w:num>
  <w:num w:numId="7" w16cid:durableId="738089617">
    <w:abstractNumId w:val="44"/>
  </w:num>
  <w:num w:numId="8" w16cid:durableId="1535801615">
    <w:abstractNumId w:val="37"/>
  </w:num>
  <w:num w:numId="9" w16cid:durableId="1476218644">
    <w:abstractNumId w:val="42"/>
  </w:num>
  <w:num w:numId="10" w16cid:durableId="174004037">
    <w:abstractNumId w:val="9"/>
  </w:num>
  <w:num w:numId="11" w16cid:durableId="1785346731">
    <w:abstractNumId w:val="36"/>
  </w:num>
  <w:num w:numId="12" w16cid:durableId="2036691678">
    <w:abstractNumId w:val="14"/>
  </w:num>
  <w:num w:numId="13" w16cid:durableId="384332906">
    <w:abstractNumId w:val="50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7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9"/>
  </w:num>
  <w:num w:numId="29" w16cid:durableId="18363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8"/>
  </w:num>
  <w:num w:numId="31" w16cid:durableId="1445690316">
    <w:abstractNumId w:val="27"/>
  </w:num>
  <w:num w:numId="32" w16cid:durableId="19181295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6"/>
  </w:num>
  <w:num w:numId="34" w16cid:durableId="126121217">
    <w:abstractNumId w:val="35"/>
  </w:num>
  <w:num w:numId="35" w16cid:durableId="1046368708">
    <w:abstractNumId w:val="33"/>
  </w:num>
  <w:num w:numId="36" w16cid:durableId="580719121">
    <w:abstractNumId w:val="40"/>
  </w:num>
  <w:num w:numId="37" w16cid:durableId="1243566090">
    <w:abstractNumId w:val="13"/>
  </w:num>
  <w:num w:numId="38" w16cid:durableId="1222792705">
    <w:abstractNumId w:val="25"/>
  </w:num>
  <w:num w:numId="39" w16cid:durableId="836503140">
    <w:abstractNumId w:val="15"/>
  </w:num>
  <w:num w:numId="40" w16cid:durableId="1730836922">
    <w:abstractNumId w:val="20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1"/>
  </w:num>
  <w:num w:numId="44" w16cid:durableId="470514447">
    <w:abstractNumId w:val="32"/>
  </w:num>
  <w:num w:numId="45" w16cid:durableId="1818571285">
    <w:abstractNumId w:val="19"/>
  </w:num>
  <w:num w:numId="46" w16cid:durableId="102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505569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113B"/>
    <w:rsid w:val="00052334"/>
    <w:rsid w:val="00056947"/>
    <w:rsid w:val="00066AA0"/>
    <w:rsid w:val="00067218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0B73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3A12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43C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31669"/>
    <w:rsid w:val="00B451B3"/>
    <w:rsid w:val="00B46E57"/>
    <w:rsid w:val="00B63C91"/>
    <w:rsid w:val="00B66665"/>
    <w:rsid w:val="00B70A13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E4388"/>
    <w:rsid w:val="00DF664B"/>
    <w:rsid w:val="00E53E94"/>
    <w:rsid w:val="00E576BE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64EF"/>
    <w:rsid w:val="00F72470"/>
    <w:rsid w:val="00F7624D"/>
    <w:rsid w:val="00F95DC4"/>
    <w:rsid w:val="00FB378D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105</cp:revision>
  <cp:lastPrinted>2022-02-02T09:02:00Z</cp:lastPrinted>
  <dcterms:created xsi:type="dcterms:W3CDTF">2021-07-20T12:27:00Z</dcterms:created>
  <dcterms:modified xsi:type="dcterms:W3CDTF">2023-08-24T08:53:00Z</dcterms:modified>
</cp:coreProperties>
</file>