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2EBC685C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F35745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49D9E474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F35745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C33C2A5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A51CA4E" w14:textId="6A9C3EF5" w:rsidR="00C639D6" w:rsidRPr="00B4447A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425247">
        <w:rPr>
          <w:rFonts w:ascii="Arial" w:eastAsia="Times New Roman" w:hAnsi="Arial" w:cs="Arial"/>
          <w:sz w:val="18"/>
          <w:szCs w:val="18"/>
          <w:lang w:eastAsia="pl-PL"/>
        </w:rPr>
        <w:t>83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F35745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4947A256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425247">
        <w:rPr>
          <w:rFonts w:ascii="Arial" w:hAnsi="Arial" w:cs="Arial"/>
          <w:b/>
          <w:bCs/>
          <w:sz w:val="18"/>
          <w:szCs w:val="18"/>
        </w:rPr>
        <w:t>m</w:t>
      </w:r>
      <w:r w:rsidR="00425247" w:rsidRPr="00425247">
        <w:rPr>
          <w:rFonts w:ascii="Arial" w:hAnsi="Arial" w:cs="Arial"/>
          <w:b/>
          <w:bCs/>
          <w:sz w:val="18"/>
          <w:szCs w:val="18"/>
        </w:rPr>
        <w:t>ateriał</w:t>
      </w:r>
      <w:r w:rsidR="00425247">
        <w:rPr>
          <w:rFonts w:ascii="Arial" w:hAnsi="Arial" w:cs="Arial"/>
          <w:b/>
          <w:bCs/>
          <w:sz w:val="18"/>
          <w:szCs w:val="18"/>
        </w:rPr>
        <w:t>ów</w:t>
      </w:r>
      <w:r w:rsidR="00425247" w:rsidRPr="00425247">
        <w:rPr>
          <w:rFonts w:ascii="Arial" w:hAnsi="Arial" w:cs="Arial"/>
          <w:b/>
          <w:bCs/>
          <w:sz w:val="18"/>
          <w:szCs w:val="18"/>
        </w:rPr>
        <w:t xml:space="preserve"> jednorazow</w:t>
      </w:r>
      <w:r w:rsidR="00425247">
        <w:rPr>
          <w:rFonts w:ascii="Arial" w:hAnsi="Arial" w:cs="Arial"/>
          <w:b/>
          <w:bCs/>
          <w:sz w:val="18"/>
          <w:szCs w:val="18"/>
        </w:rPr>
        <w:t>ych</w:t>
      </w:r>
      <w:r w:rsidR="00425247" w:rsidRPr="00425247">
        <w:rPr>
          <w:rFonts w:ascii="Arial" w:hAnsi="Arial" w:cs="Arial"/>
          <w:b/>
          <w:bCs/>
          <w:sz w:val="18"/>
          <w:szCs w:val="18"/>
        </w:rPr>
        <w:t xml:space="preserve"> dla Kardiologii</w:t>
      </w:r>
      <w:r w:rsidR="00425247">
        <w:rPr>
          <w:rFonts w:ascii="Arial" w:hAnsi="Arial" w:cs="Arial"/>
          <w:b/>
          <w:bCs/>
          <w:sz w:val="18"/>
          <w:szCs w:val="18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33C1A9DD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42524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83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282B8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3AE83855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DD3631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53E010B7" w14:textId="285FAA89" w:rsidR="00D266C2" w:rsidRPr="00584E10" w:rsidRDefault="00D266C2" w:rsidP="00D266C2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3F8EF4FA" w:rsid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</w:t>
      </w:r>
      <w:r w:rsidR="00274C0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1914FE6" w14:textId="77777777" w:rsidR="00274C0D" w:rsidRPr="00274C0D" w:rsidRDefault="00274C0D" w:rsidP="00274C0D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74C0D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następuje:</w:t>
      </w:r>
    </w:p>
    <w:p w14:paraId="2EB2F5C9" w14:textId="77777777" w:rsidR="00274C0D" w:rsidRDefault="00274C0D" w:rsidP="00274C0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28BE195" w14:textId="77777777" w:rsidR="00274C0D" w:rsidRDefault="00274C0D" w:rsidP="00274C0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6B59E87E" w14:textId="77777777" w:rsidR="00274C0D" w:rsidRDefault="00274C0D" w:rsidP="00274C0D">
      <w:pPr>
        <w:numPr>
          <w:ilvl w:val="0"/>
          <w:numId w:val="32"/>
        </w:numPr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 zachowuje prawo własności do powierzonego w depozyt towaru, do momentu jego pobrania przez Zamawiającego z depozytu.</w:t>
      </w:r>
    </w:p>
    <w:p w14:paraId="73392208" w14:textId="77777777" w:rsidR="00274C0D" w:rsidRDefault="00274C0D" w:rsidP="00274C0D">
      <w:pPr>
        <w:numPr>
          <w:ilvl w:val="0"/>
          <w:numId w:val="32"/>
        </w:numPr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71DB7B46" w14:textId="77777777" w:rsidR="00274C0D" w:rsidRDefault="00274C0D" w:rsidP="00274C0D">
      <w:pPr>
        <w:numPr>
          <w:ilvl w:val="0"/>
          <w:numId w:val="32"/>
        </w:numPr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0C151BB4" w14:textId="77777777" w:rsidR="00274C0D" w:rsidRDefault="00274C0D" w:rsidP="00274C0D">
      <w:pPr>
        <w:numPr>
          <w:ilvl w:val="0"/>
          <w:numId w:val="32"/>
        </w:numPr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20D471D4" w14:textId="77777777" w:rsidR="00274C0D" w:rsidRDefault="00274C0D" w:rsidP="00274C0D">
      <w:pPr>
        <w:numPr>
          <w:ilvl w:val="0"/>
          <w:numId w:val="32"/>
        </w:numPr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trosce o należytą gospodarkę materiałową Zamawiający będzie zużywał towar, poczynając od tych, które oznaczone są najkrótszą datą ważności, w ramach danego asortymentu.</w:t>
      </w:r>
    </w:p>
    <w:p w14:paraId="111F96A7" w14:textId="77777777" w:rsidR="00274C0D" w:rsidRDefault="00274C0D" w:rsidP="00274C0D">
      <w:pPr>
        <w:numPr>
          <w:ilvl w:val="0"/>
          <w:numId w:val="32"/>
        </w:numPr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03E346D5" w14:textId="77777777" w:rsidR="00274C0D" w:rsidRDefault="00274C0D" w:rsidP="00274C0D">
      <w:pPr>
        <w:numPr>
          <w:ilvl w:val="0"/>
          <w:numId w:val="32"/>
        </w:numPr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Wykonawca ma prawo do kontroli depozytu i warunków, w których towar jest przechowywany cyklicznie, nie rzadziej niż raz na kwartał.</w:t>
      </w:r>
    </w:p>
    <w:p w14:paraId="41211BC4" w14:textId="77777777" w:rsidR="00274C0D" w:rsidRDefault="00274C0D" w:rsidP="00274C0D">
      <w:pPr>
        <w:numPr>
          <w:ilvl w:val="0"/>
          <w:numId w:val="32"/>
        </w:numPr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dniu oznaczającym ostatni dzień obowiązywania Umowy, zostanie przeprowadzony spis z natury depozytu towaru.</w:t>
      </w:r>
    </w:p>
    <w:p w14:paraId="2E33057F" w14:textId="77777777" w:rsidR="00274C0D" w:rsidRDefault="00274C0D" w:rsidP="00274C0D">
      <w:pPr>
        <w:numPr>
          <w:ilvl w:val="0"/>
          <w:numId w:val="32"/>
        </w:numPr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7666A410" w14:textId="77777777" w:rsidR="00274C0D" w:rsidRDefault="00274C0D" w:rsidP="00274C0D">
      <w:pPr>
        <w:numPr>
          <w:ilvl w:val="0"/>
          <w:numId w:val="32"/>
        </w:numPr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Zamawiający nie jest uprawniony do pobrania z depozytu towaru, któremu upłynął termin ważności.</w:t>
      </w:r>
    </w:p>
    <w:p w14:paraId="5FB26417" w14:textId="77777777" w:rsidR="00DB7231" w:rsidRPr="00584E10" w:rsidRDefault="00DB7231" w:rsidP="00DB7231">
      <w:p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25E94DFC" w14:textId="272BAC0A" w:rsidR="00DB7231" w:rsidRPr="00584E10" w:rsidRDefault="00DB7231" w:rsidP="00DB7231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026187EE" w14:textId="77777777" w:rsidR="00DB7231" w:rsidRPr="00584E10" w:rsidRDefault="00DB7231" w:rsidP="00DB7231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2A85E98" w14:textId="77777777" w:rsidR="00DB7231" w:rsidRPr="001C5862" w:rsidRDefault="00DB7231" w:rsidP="00DB723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4041E2B5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AA3237A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1F94E47A" w14:textId="77777777" w:rsidR="00DB7231" w:rsidRPr="00B81182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2E0DD80A" w14:textId="77777777" w:rsidR="00DB7231" w:rsidRPr="00216083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6425C88E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188BD005" w14:textId="77777777" w:rsidR="00DB7231" w:rsidRPr="00030A5A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6B820E4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producenta, wielkości opakowania), wynikająca w szczególności z:</w:t>
      </w:r>
    </w:p>
    <w:p w14:paraId="20D292D6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4957E492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4BE8A428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6EE7AAF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5E5517B" w14:textId="77777777" w:rsidR="00DB7231" w:rsidRPr="0014089E" w:rsidRDefault="00DB7231" w:rsidP="00DB7231">
      <w:pPr>
        <w:numPr>
          <w:ilvl w:val="0"/>
          <w:numId w:val="30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 xml:space="preserve">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7973C794" w14:textId="77777777" w:rsidR="00DB7231" w:rsidRPr="0014089E" w:rsidRDefault="00DB7231" w:rsidP="00DB7231">
      <w:pPr>
        <w:numPr>
          <w:ilvl w:val="0"/>
          <w:numId w:val="30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69BC682F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7BF5B0C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1B8CD7F5" w14:textId="77777777" w:rsidR="00DB7231" w:rsidRPr="0014089E" w:rsidRDefault="00DB7231" w:rsidP="00DB7231">
      <w:pPr>
        <w:numPr>
          <w:ilvl w:val="0"/>
          <w:numId w:val="2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określenia procentowego udziału zmian cen poszczególnych w stosunku do cen aktualnych (procentowy wskaźnik zmiany);</w:t>
      </w:r>
    </w:p>
    <w:p w14:paraId="05459512" w14:textId="77777777" w:rsidR="00DB7231" w:rsidRPr="0014089E" w:rsidRDefault="00DB7231" w:rsidP="00DB7231">
      <w:pPr>
        <w:numPr>
          <w:ilvl w:val="0"/>
          <w:numId w:val="2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59747674" w14:textId="77777777" w:rsidR="00DB7231" w:rsidRPr="0014089E" w:rsidRDefault="00DB7231" w:rsidP="00DB7231">
      <w:pPr>
        <w:numPr>
          <w:ilvl w:val="0"/>
          <w:numId w:val="2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63F132B4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733192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3E59C1D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146F386B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09D42163" w14:textId="77777777" w:rsidR="00DB7231" w:rsidRPr="0014089E" w:rsidRDefault="00DB7231" w:rsidP="00DB7231">
      <w:pPr>
        <w:numPr>
          <w:ilvl w:val="0"/>
          <w:numId w:val="28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2A119581" w14:textId="77777777" w:rsidR="00DB7231" w:rsidRPr="0014089E" w:rsidRDefault="00DB7231" w:rsidP="00DB7231">
      <w:pPr>
        <w:numPr>
          <w:ilvl w:val="0"/>
          <w:numId w:val="28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7FA134B9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6670AC9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0B9B1CB7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8A960DC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4F5C397" w14:textId="77777777" w:rsidR="00DB7231" w:rsidRPr="0014089E" w:rsidRDefault="00DB7231" w:rsidP="00DB7231">
      <w:pPr>
        <w:numPr>
          <w:ilvl w:val="0"/>
          <w:numId w:val="29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135D78BC" w14:textId="77777777" w:rsidR="00DB7231" w:rsidRPr="0014089E" w:rsidRDefault="00DB7231" w:rsidP="00DB7231">
      <w:pPr>
        <w:numPr>
          <w:ilvl w:val="0"/>
          <w:numId w:val="29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03ED87F6" w14:textId="77777777" w:rsidR="00DB7231" w:rsidRPr="00B927A5" w:rsidRDefault="00DB7231" w:rsidP="00DB7231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Pr="00B927A5">
        <w:t xml:space="preserve"> 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A859CAB" w14:textId="77777777" w:rsidR="00DB7231" w:rsidRPr="006F224D" w:rsidRDefault="00DB7231" w:rsidP="00DB7231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6EA66E2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(t.j Dz.U.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lastRenderedPageBreak/>
        <w:t>202</w:t>
      </w:r>
      <w:r w:rsidR="0033634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33634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7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7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7032984">
    <w:abstractNumId w:val="2"/>
  </w:num>
  <w:num w:numId="2" w16cid:durableId="110245525">
    <w:abstractNumId w:val="26"/>
  </w:num>
  <w:num w:numId="3" w16cid:durableId="438961086">
    <w:abstractNumId w:val="6"/>
  </w:num>
  <w:num w:numId="4" w16cid:durableId="1981572368">
    <w:abstractNumId w:val="27"/>
  </w:num>
  <w:num w:numId="5" w16cid:durableId="1573852208">
    <w:abstractNumId w:val="16"/>
  </w:num>
  <w:num w:numId="6" w16cid:durableId="412051474">
    <w:abstractNumId w:val="15"/>
  </w:num>
  <w:num w:numId="7" w16cid:durableId="1119254301">
    <w:abstractNumId w:val="5"/>
  </w:num>
  <w:num w:numId="8" w16cid:durableId="559025216">
    <w:abstractNumId w:val="20"/>
  </w:num>
  <w:num w:numId="9" w16cid:durableId="628556759">
    <w:abstractNumId w:val="25"/>
  </w:num>
  <w:num w:numId="10" w16cid:durableId="806824418">
    <w:abstractNumId w:val="1"/>
  </w:num>
  <w:num w:numId="11" w16cid:durableId="1253514857">
    <w:abstractNumId w:val="9"/>
  </w:num>
  <w:num w:numId="12" w16cid:durableId="865366387">
    <w:abstractNumId w:val="23"/>
  </w:num>
  <w:num w:numId="13" w16cid:durableId="1315403981">
    <w:abstractNumId w:val="8"/>
  </w:num>
  <w:num w:numId="14" w16cid:durableId="2022851798">
    <w:abstractNumId w:val="19"/>
  </w:num>
  <w:num w:numId="15" w16cid:durableId="2016610837">
    <w:abstractNumId w:val="3"/>
    <w:lvlOverride w:ilvl="0">
      <w:startOverride w:val="1"/>
    </w:lvlOverride>
  </w:num>
  <w:num w:numId="16" w16cid:durableId="2072920205">
    <w:abstractNumId w:val="17"/>
  </w:num>
  <w:num w:numId="17" w16cid:durableId="1228152902">
    <w:abstractNumId w:val="21"/>
  </w:num>
  <w:num w:numId="18" w16cid:durableId="690572791">
    <w:abstractNumId w:val="19"/>
  </w:num>
  <w:num w:numId="19" w16cid:durableId="295794013">
    <w:abstractNumId w:val="4"/>
  </w:num>
  <w:num w:numId="20" w16cid:durableId="1822848264">
    <w:abstractNumId w:val="22"/>
  </w:num>
  <w:num w:numId="21" w16cid:durableId="1851336201">
    <w:abstractNumId w:val="18"/>
  </w:num>
  <w:num w:numId="22" w16cid:durableId="1288506321">
    <w:abstractNumId w:val="7"/>
  </w:num>
  <w:num w:numId="23" w16cid:durableId="1429540960">
    <w:abstractNumId w:val="0"/>
  </w:num>
  <w:num w:numId="24" w16cid:durableId="236020848">
    <w:abstractNumId w:val="28"/>
  </w:num>
  <w:num w:numId="25" w16cid:durableId="713038366">
    <w:abstractNumId w:val="10"/>
  </w:num>
  <w:num w:numId="26" w16cid:durableId="183638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451864">
    <w:abstractNumId w:val="13"/>
  </w:num>
  <w:num w:numId="28" w16cid:durableId="2050369935">
    <w:abstractNumId w:val="12"/>
  </w:num>
  <w:num w:numId="29" w16cid:durableId="19181295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7540989">
    <w:abstractNumId w:val="11"/>
  </w:num>
  <w:num w:numId="31" w16cid:durableId="14434979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35515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80789"/>
    <w:rsid w:val="000A7998"/>
    <w:rsid w:val="00110DAC"/>
    <w:rsid w:val="001327BC"/>
    <w:rsid w:val="00155545"/>
    <w:rsid w:val="00162CD1"/>
    <w:rsid w:val="00184C32"/>
    <w:rsid w:val="001C5862"/>
    <w:rsid w:val="001D2150"/>
    <w:rsid w:val="001E2E2A"/>
    <w:rsid w:val="00216083"/>
    <w:rsid w:val="00253CA0"/>
    <w:rsid w:val="002660B6"/>
    <w:rsid w:val="00274C0D"/>
    <w:rsid w:val="00282B85"/>
    <w:rsid w:val="002A32C8"/>
    <w:rsid w:val="002C654A"/>
    <w:rsid w:val="002C7597"/>
    <w:rsid w:val="00302035"/>
    <w:rsid w:val="00304088"/>
    <w:rsid w:val="00311C84"/>
    <w:rsid w:val="00336340"/>
    <w:rsid w:val="00344128"/>
    <w:rsid w:val="003D3005"/>
    <w:rsid w:val="00416689"/>
    <w:rsid w:val="00425247"/>
    <w:rsid w:val="00425E2C"/>
    <w:rsid w:val="00435805"/>
    <w:rsid w:val="00461DB3"/>
    <w:rsid w:val="00475D28"/>
    <w:rsid w:val="0047779A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C23C0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23E56"/>
    <w:rsid w:val="00767C18"/>
    <w:rsid w:val="00795457"/>
    <w:rsid w:val="007B40D0"/>
    <w:rsid w:val="00810C98"/>
    <w:rsid w:val="00821E8F"/>
    <w:rsid w:val="00853E85"/>
    <w:rsid w:val="008550B1"/>
    <w:rsid w:val="0085747F"/>
    <w:rsid w:val="00861C35"/>
    <w:rsid w:val="008B2547"/>
    <w:rsid w:val="008D3704"/>
    <w:rsid w:val="009A314F"/>
    <w:rsid w:val="009B4318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BE38EF"/>
    <w:rsid w:val="00C25ACD"/>
    <w:rsid w:val="00C5211F"/>
    <w:rsid w:val="00C639D6"/>
    <w:rsid w:val="00C85ABB"/>
    <w:rsid w:val="00CB7272"/>
    <w:rsid w:val="00D266C2"/>
    <w:rsid w:val="00D860D6"/>
    <w:rsid w:val="00DB7231"/>
    <w:rsid w:val="00DC27FD"/>
    <w:rsid w:val="00DD3631"/>
    <w:rsid w:val="00DD69FC"/>
    <w:rsid w:val="00DF664B"/>
    <w:rsid w:val="00EB7074"/>
    <w:rsid w:val="00EB7D2E"/>
    <w:rsid w:val="00EC12C6"/>
    <w:rsid w:val="00F06A56"/>
    <w:rsid w:val="00F20CAE"/>
    <w:rsid w:val="00F22E33"/>
    <w:rsid w:val="00F35745"/>
    <w:rsid w:val="00F364EF"/>
    <w:rsid w:val="00F86212"/>
    <w:rsid w:val="00F95DC4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2865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39</cp:revision>
  <cp:lastPrinted>2022-02-14T11:16:00Z</cp:lastPrinted>
  <dcterms:created xsi:type="dcterms:W3CDTF">2021-07-20T12:27:00Z</dcterms:created>
  <dcterms:modified xsi:type="dcterms:W3CDTF">2023-08-28T08:22:00Z</dcterms:modified>
</cp:coreProperties>
</file>