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BFE8" w14:textId="1300CF03" w:rsidR="00405F22" w:rsidRDefault="00C21BC7" w:rsidP="00405F22">
      <w:pPr>
        <w:pStyle w:val="Tekstpodstawowy"/>
        <w:spacing w:before="1"/>
        <w:rPr>
          <w:b/>
          <w:bCs/>
          <w:i/>
          <w:iCs/>
        </w:rPr>
      </w:pPr>
      <w:bookmarkStart w:id="0" w:name="_Toc35240015"/>
      <w:bookmarkStart w:id="1" w:name="_Hlk137639317"/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520CF1F1" wp14:editId="04D6C81E">
            <wp:simplePos x="0" y="0"/>
            <wp:positionH relativeFrom="margin">
              <wp:posOffset>-55880</wp:posOffset>
            </wp:positionH>
            <wp:positionV relativeFrom="paragraph">
              <wp:posOffset>6985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36D8D2DC" w14:textId="3079F9F2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1A8BC8F6" w14:textId="375FAB51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1B55385E" w14:textId="55E82EF1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154A508F" w14:textId="3B4E1A05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4E50178F" w14:textId="6A051E4A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02ED0C5D" w14:textId="5F01420F" w:rsidR="00405F22" w:rsidRDefault="00405F22" w:rsidP="00405F22">
      <w:pPr>
        <w:pStyle w:val="Tekstpodstawowy"/>
        <w:spacing w:before="1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projekt umowy</w:t>
      </w:r>
      <w:r>
        <w:rPr>
          <w:b/>
          <w:bCs/>
          <w:i/>
          <w:iCs/>
        </w:rPr>
        <w:t xml:space="preserve"> </w:t>
      </w:r>
    </w:p>
    <w:p w14:paraId="6F94F610" w14:textId="28489D63" w:rsidR="00405F22" w:rsidRDefault="00405F22" w:rsidP="00405F22">
      <w:pPr>
        <w:pStyle w:val="Tekstpodstawowy"/>
        <w:spacing w:before="1"/>
        <w:rPr>
          <w:bCs/>
          <w:i/>
        </w:rPr>
      </w:pPr>
      <w:r>
        <w:rPr>
          <w:bCs/>
          <w:i/>
        </w:rPr>
        <w:t xml:space="preserve">Dotyczy: postępowania pn. Dostawa </w:t>
      </w:r>
      <w:r>
        <w:rPr>
          <w:bCs/>
          <w:i/>
        </w:rPr>
        <w:t>sprzętu medycznego jednorazowego użytku</w:t>
      </w:r>
    </w:p>
    <w:p w14:paraId="5B000089" w14:textId="09B0E088" w:rsidR="00405F22" w:rsidRDefault="00405F22" w:rsidP="00405F22">
      <w:pPr>
        <w:pStyle w:val="Tekstpodstawowy"/>
        <w:spacing w:before="1"/>
        <w:rPr>
          <w:bCs/>
          <w:i/>
        </w:rPr>
      </w:pPr>
      <w:r>
        <w:rPr>
          <w:bCs/>
          <w:i/>
        </w:rPr>
        <w:t xml:space="preserve"> – znak ZP/2501/</w:t>
      </w:r>
      <w:r>
        <w:rPr>
          <w:bCs/>
          <w:i/>
        </w:rPr>
        <w:t>86</w:t>
      </w:r>
      <w:r>
        <w:rPr>
          <w:bCs/>
          <w:i/>
        </w:rPr>
        <w:t xml:space="preserve">/23         </w:t>
      </w:r>
    </w:p>
    <w:bookmarkEnd w:id="0"/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E06A031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3BFD9BB" w14:textId="0F12F348" w:rsidR="00A77B7F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ZP/2501/</w:t>
      </w:r>
      <w:r w:rsidR="00405F2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86</w:t>
      </w:r>
      <w:r w:rsidRPr="00A77B7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0F52C3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3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ie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przetarg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nieograniczon</w:t>
      </w:r>
      <w:r w:rsidR="00D53B69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ego</w:t>
      </w:r>
      <w:r w:rsidR="00552AE7" w:rsidRPr="00552AE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(art. 132)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z dnia 11 września 2019 r., zwanej dalej </w:t>
      </w:r>
      <w:proofErr w:type="spellStart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(t. 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j. Dz. U. z 202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1</w:t>
      </w:r>
      <w:r w:rsidR="00D077C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="00EB41EE" w:rsidRPr="00EB41E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</w:t>
      </w:r>
      <w:r w:rsidRPr="00A77B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) Strony zawierają Umowę o następującej treści:</w:t>
      </w:r>
    </w:p>
    <w:p w14:paraId="55F5DEE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77777777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550725D0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2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C87B97">
        <w:rPr>
          <w:rFonts w:ascii="Arial" w:hAnsi="Arial" w:cs="Arial"/>
          <w:b/>
          <w:bCs/>
          <w:sz w:val="18"/>
          <w:szCs w:val="18"/>
        </w:rPr>
        <w:t>s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>przęt</w:t>
      </w:r>
      <w:r w:rsidR="00C87B97">
        <w:rPr>
          <w:rFonts w:ascii="Arial" w:hAnsi="Arial" w:cs="Arial"/>
          <w:b/>
          <w:bCs/>
          <w:sz w:val="18"/>
          <w:szCs w:val="18"/>
        </w:rPr>
        <w:t>u</w:t>
      </w:r>
      <w:r w:rsidR="00FF0388">
        <w:rPr>
          <w:rFonts w:ascii="Arial" w:hAnsi="Arial" w:cs="Arial"/>
          <w:b/>
          <w:bCs/>
          <w:sz w:val="18"/>
          <w:szCs w:val="18"/>
        </w:rPr>
        <w:t xml:space="preserve"> medycznego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C87B97">
        <w:rPr>
          <w:rFonts w:ascii="Arial" w:hAnsi="Arial" w:cs="Arial"/>
          <w:b/>
          <w:bCs/>
          <w:sz w:val="18"/>
          <w:szCs w:val="18"/>
        </w:rPr>
        <w:t>ego</w:t>
      </w:r>
      <w:r w:rsidR="00405F22">
        <w:rPr>
          <w:rFonts w:ascii="Arial" w:hAnsi="Arial" w:cs="Arial"/>
          <w:b/>
          <w:bCs/>
          <w:sz w:val="18"/>
          <w:szCs w:val="18"/>
        </w:rPr>
        <w:t xml:space="preserve"> użytku,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405F2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 xml:space="preserve">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</w:t>
      </w:r>
      <w:bookmarkEnd w:id="2"/>
      <w:r w:rsidR="00405F22">
        <w:rPr>
          <w:rFonts w:ascii="Arial" w:eastAsia="Times New Roman" w:hAnsi="Arial" w:cs="Arial"/>
          <w:sz w:val="18"/>
          <w:szCs w:val="18"/>
          <w:lang w:eastAsia="pl-PL"/>
        </w:rPr>
        <w:t xml:space="preserve"> (kopia formularza ofertowego cenowego Wykonawcy)</w:t>
      </w:r>
    </w:p>
    <w:p w14:paraId="790A3BEF" w14:textId="0674A984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="00405F22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05F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86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Default="00852D55" w:rsidP="00852D55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1716C57" w14:textId="3197D6C0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088DC2A8" w14:textId="085EF584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Rozszerzenie zamówienia, o którym mowa ust. </w:t>
      </w:r>
      <w:r w:rsidR="00330161">
        <w:rPr>
          <w:rFonts w:ascii="Arial" w:eastAsia="Times New Roman" w:hAnsi="Arial" w:cs="Arial"/>
          <w:spacing w:val="-6"/>
          <w:sz w:val="18"/>
          <w:szCs w:val="18"/>
          <w:lang w:eastAsia="pl-PL"/>
        </w:rPr>
        <w:t>7</w:t>
      </w: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  5% Wartości Umowy. Ceny jednostkowe towaru wprowadzonego do Umowy w związku z rozszerzeniem zostaną ustalone w drodze negocjacji przeprowadzonej pomiędzy stronami.</w:t>
      </w:r>
    </w:p>
    <w:p w14:paraId="4540A004" w14:textId="203CE362" w:rsidR="00852D55" w:rsidRPr="00D755AA" w:rsidRDefault="00075417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52D55" w:rsidRPr="00852D5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2D55"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852D55"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91606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05F22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6B59F1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277771D" w:rsidR="00584E10" w:rsidRPr="00C950F9" w:rsidRDefault="00584E10" w:rsidP="00C950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C950F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8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D25195" w:rsidRDefault="00584E10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Pr="00D25195" w:rsidRDefault="00584E10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 w:rsidRPr="00D25195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D25195" w:rsidRDefault="00F42727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063C2B53" w:rsidR="00584E10" w:rsidRPr="00D25195" w:rsidRDefault="00C25ACD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405F22" w:rsidRPr="00D25195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1B0266" w:rsidRPr="00D25195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>0 minut.</w:t>
      </w:r>
    </w:p>
    <w:p w14:paraId="356CDAA4" w14:textId="628681F4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Za datę zrealizowanej dostawy przyjmuje się dzień wydania towaru osobie upoważnionej przez Zamawiającego do odbioru towaru.</w:t>
      </w:r>
    </w:p>
    <w:p w14:paraId="51C8687A" w14:textId="0E972181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38F803D4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</w:t>
      </w:r>
      <w:r w:rsidR="001B0266" w:rsidRPr="00D2519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na adres poczty elektronicznej Wykonawcy przez pracownika Zamawiającego.  </w:t>
      </w:r>
    </w:p>
    <w:p w14:paraId="55913308" w14:textId="0D429F83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3E5F9BC3" w14:textId="4FEE0D3D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D25195" w:rsidRDefault="00584E10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8A10FE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8A10FE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8A10FE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8A10FE">
      <w:pPr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8A10FE">
      <w:pPr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638EF581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7E6D52FD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4315C126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349FB7C8" w14:textId="17D268DF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</w:t>
      </w:r>
      <w:r w:rsidR="00526392">
        <w:rPr>
          <w:rFonts w:ascii="Arial" w:hAnsi="Arial" w:cs="Arial"/>
          <w:sz w:val="18"/>
          <w:szCs w:val="18"/>
        </w:rPr>
        <w:t>.</w:t>
      </w:r>
    </w:p>
    <w:p w14:paraId="6E5A397D" w14:textId="77777777" w:rsidR="00684AB1" w:rsidRPr="00A61487" w:rsidRDefault="00684AB1" w:rsidP="00684AB1">
      <w:pPr>
        <w:widowControl w:val="0"/>
        <w:numPr>
          <w:ilvl w:val="0"/>
          <w:numId w:val="32"/>
        </w:numPr>
        <w:tabs>
          <w:tab w:val="left" w:pos="426"/>
        </w:tabs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165C5557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F42B7DB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6D9430CF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692176E6" w14:textId="77777777" w:rsidR="00684AB1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43DB3F94" w14:textId="77777777" w:rsidR="00684AB1" w:rsidRPr="00DE062E" w:rsidRDefault="00684AB1" w:rsidP="00684AB1">
      <w:pPr>
        <w:widowControl w:val="0"/>
        <w:tabs>
          <w:tab w:val="num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4D22EB6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4FAEAC8F" w14:textId="77777777" w:rsidR="00684AB1" w:rsidRPr="00A61487" w:rsidRDefault="00684AB1" w:rsidP="00684AB1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7B1EBC5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52D5ADB" w14:textId="77777777" w:rsidR="00684AB1" w:rsidRPr="00A61487" w:rsidRDefault="00684AB1" w:rsidP="00684AB1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318B8CF9" w14:textId="07D29E9D" w:rsidR="00684AB1" w:rsidRPr="006B59F1" w:rsidRDefault="00684AB1" w:rsidP="006B59F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51ABFF7A" w14:textId="77777777" w:rsidR="00684AB1" w:rsidRDefault="00684AB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ACF5D29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B58DC2A" w14:textId="0D59FF82" w:rsidR="006B59F1" w:rsidRPr="00DE062E" w:rsidRDefault="00C21BC7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Zamawiający</w:t>
      </w:r>
    </w:p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92158"/>
    <w:multiLevelType w:val="hybridMultilevel"/>
    <w:tmpl w:val="D9400D4E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0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9"/>
  </w:num>
  <w:num w:numId="3" w16cid:durableId="335153428">
    <w:abstractNumId w:val="6"/>
  </w:num>
  <w:num w:numId="4" w16cid:durableId="1037311011">
    <w:abstractNumId w:val="30"/>
  </w:num>
  <w:num w:numId="5" w16cid:durableId="391931411">
    <w:abstractNumId w:val="18"/>
  </w:num>
  <w:num w:numId="6" w16cid:durableId="809900807">
    <w:abstractNumId w:val="17"/>
  </w:num>
  <w:num w:numId="7" w16cid:durableId="1462840077">
    <w:abstractNumId w:val="5"/>
  </w:num>
  <w:num w:numId="8" w16cid:durableId="1301617882">
    <w:abstractNumId w:val="23"/>
  </w:num>
  <w:num w:numId="9" w16cid:durableId="1634025029">
    <w:abstractNumId w:val="28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6"/>
  </w:num>
  <w:num w:numId="13" w16cid:durableId="1246955229">
    <w:abstractNumId w:val="8"/>
  </w:num>
  <w:num w:numId="14" w16cid:durableId="360326390">
    <w:abstractNumId w:val="22"/>
  </w:num>
  <w:num w:numId="15" w16cid:durableId="492523616">
    <w:abstractNumId w:val="3"/>
    <w:lvlOverride w:ilvl="0">
      <w:startOverride w:val="1"/>
    </w:lvlOverride>
  </w:num>
  <w:num w:numId="16" w16cid:durableId="692999790">
    <w:abstractNumId w:val="19"/>
  </w:num>
  <w:num w:numId="17" w16cid:durableId="457337865">
    <w:abstractNumId w:val="24"/>
  </w:num>
  <w:num w:numId="18" w16cid:durableId="1026903867">
    <w:abstractNumId w:val="22"/>
  </w:num>
  <w:num w:numId="19" w16cid:durableId="219949825">
    <w:abstractNumId w:val="4"/>
  </w:num>
  <w:num w:numId="20" w16cid:durableId="527521542">
    <w:abstractNumId w:val="25"/>
  </w:num>
  <w:num w:numId="21" w16cid:durableId="1938908213">
    <w:abstractNumId w:val="20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1"/>
  </w:num>
  <w:num w:numId="25" w16cid:durableId="1270774327">
    <w:abstractNumId w:val="10"/>
  </w:num>
  <w:num w:numId="26" w16cid:durableId="583607067">
    <w:abstractNumId w:val="32"/>
  </w:num>
  <w:num w:numId="27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5"/>
  </w:num>
  <w:num w:numId="29" w16cid:durableId="2079790025">
    <w:abstractNumId w:val="14"/>
  </w:num>
  <w:num w:numId="30" w16cid:durableId="19181295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3"/>
  </w:num>
  <w:num w:numId="32" w16cid:durableId="737899201">
    <w:abstractNumId w:val="11"/>
  </w:num>
  <w:num w:numId="33" w16cid:durableId="2091660317">
    <w:abstractNumId w:val="12"/>
  </w:num>
  <w:num w:numId="34" w16cid:durableId="14266583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918F1"/>
    <w:rsid w:val="001B0266"/>
    <w:rsid w:val="001B1FFE"/>
    <w:rsid w:val="001C5862"/>
    <w:rsid w:val="001C5DDE"/>
    <w:rsid w:val="001D70C8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61D4"/>
    <w:rsid w:val="00405F22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26392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A10FE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14D7A"/>
    <w:rsid w:val="00B267D1"/>
    <w:rsid w:val="00B63890"/>
    <w:rsid w:val="00B70562"/>
    <w:rsid w:val="00B72E1B"/>
    <w:rsid w:val="00B77C51"/>
    <w:rsid w:val="00B81182"/>
    <w:rsid w:val="00B87EFE"/>
    <w:rsid w:val="00BB4A59"/>
    <w:rsid w:val="00BB62A5"/>
    <w:rsid w:val="00C21BC7"/>
    <w:rsid w:val="00C25ACD"/>
    <w:rsid w:val="00C5211F"/>
    <w:rsid w:val="00C643A4"/>
    <w:rsid w:val="00C84987"/>
    <w:rsid w:val="00C876E4"/>
    <w:rsid w:val="00C87B97"/>
    <w:rsid w:val="00C950F9"/>
    <w:rsid w:val="00CB1C50"/>
    <w:rsid w:val="00CB7272"/>
    <w:rsid w:val="00CC1E61"/>
    <w:rsid w:val="00CE705A"/>
    <w:rsid w:val="00D077CA"/>
    <w:rsid w:val="00D13B20"/>
    <w:rsid w:val="00D25195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05F2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05F22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2675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31</cp:revision>
  <cp:lastPrinted>2022-05-05T08:32:00Z</cp:lastPrinted>
  <dcterms:created xsi:type="dcterms:W3CDTF">2023-04-18T09:58:00Z</dcterms:created>
  <dcterms:modified xsi:type="dcterms:W3CDTF">2023-08-30T10:42:00Z</dcterms:modified>
</cp:coreProperties>
</file>