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74D" w14:textId="77777777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</w:p>
    <w:p w14:paraId="6FE5B29B" w14:textId="0A5D422A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745E3B" w14:textId="36C00C5E" w:rsidR="00EB26DD" w:rsidRDefault="006B59F1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1" w:name="_Hlk137639317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520CF1F1" wp14:editId="0211F8F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05" cy="6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9D52A78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B670DC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501832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41CB061D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838B240" w14:textId="77777777" w:rsidR="001D70C8" w:rsidRDefault="001D70C8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743DC52" w14:textId="77777777" w:rsidR="001D70C8" w:rsidRPr="00584E10" w:rsidRDefault="001D70C8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1F4E0FF8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26361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85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47A5939A" w14:textId="77777777" w:rsidR="001D70C8" w:rsidRDefault="001D70C8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B27CDCA" w14:textId="77777777" w:rsidR="006B59F1" w:rsidRPr="00584E10" w:rsidRDefault="006B59F1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1D1608C5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2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26361E">
        <w:rPr>
          <w:rFonts w:ascii="Arial" w:hAnsi="Arial" w:cs="Arial"/>
          <w:b/>
          <w:bCs/>
          <w:sz w:val="18"/>
          <w:szCs w:val="18"/>
        </w:rPr>
        <w:t>m</w:t>
      </w:r>
      <w:r w:rsidR="0026361E" w:rsidRPr="0026361E">
        <w:rPr>
          <w:rFonts w:ascii="Arial" w:hAnsi="Arial" w:cs="Arial"/>
          <w:b/>
          <w:bCs/>
          <w:sz w:val="18"/>
          <w:szCs w:val="18"/>
        </w:rPr>
        <w:t>ateriał</w:t>
      </w:r>
      <w:r w:rsidR="0026361E">
        <w:rPr>
          <w:rFonts w:ascii="Arial" w:hAnsi="Arial" w:cs="Arial"/>
          <w:b/>
          <w:bCs/>
          <w:sz w:val="18"/>
          <w:szCs w:val="18"/>
        </w:rPr>
        <w:t>ów</w:t>
      </w:r>
      <w:r w:rsidR="0026361E" w:rsidRPr="0026361E">
        <w:rPr>
          <w:rFonts w:ascii="Arial" w:hAnsi="Arial" w:cs="Arial"/>
          <w:b/>
          <w:bCs/>
          <w:sz w:val="18"/>
          <w:szCs w:val="18"/>
        </w:rPr>
        <w:t xml:space="preserve"> higieniczn</w:t>
      </w:r>
      <w:r w:rsidR="0026361E">
        <w:rPr>
          <w:rFonts w:ascii="Arial" w:hAnsi="Arial" w:cs="Arial"/>
          <w:b/>
          <w:bCs/>
          <w:sz w:val="18"/>
          <w:szCs w:val="18"/>
        </w:rPr>
        <w:t>ych</w:t>
      </w:r>
      <w:r w:rsidR="0026361E" w:rsidRPr="0026361E">
        <w:rPr>
          <w:rFonts w:ascii="Arial" w:hAnsi="Arial" w:cs="Arial"/>
          <w:b/>
          <w:bCs/>
          <w:sz w:val="18"/>
          <w:szCs w:val="18"/>
        </w:rPr>
        <w:t xml:space="preserve"> i dezynfekcyjn</w:t>
      </w:r>
      <w:r w:rsidR="0026361E">
        <w:rPr>
          <w:rFonts w:ascii="Arial" w:hAnsi="Arial" w:cs="Arial"/>
          <w:b/>
          <w:bCs/>
          <w:sz w:val="18"/>
          <w:szCs w:val="18"/>
        </w:rPr>
        <w:t xml:space="preserve">ych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2"/>
    </w:p>
    <w:p w14:paraId="790A3BEF" w14:textId="75D6E387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133A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85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Default="00852D55" w:rsidP="00852D55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1716C57" w14:textId="3197D6C0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088DC2A8" w14:textId="085EF584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Rozszerzenie zamówienia, o którym mowa ust. </w:t>
      </w:r>
      <w:r w:rsidR="00330161">
        <w:rPr>
          <w:rFonts w:ascii="Arial" w:eastAsia="Times New Roman" w:hAnsi="Arial" w:cs="Arial"/>
          <w:spacing w:val="-6"/>
          <w:sz w:val="18"/>
          <w:szCs w:val="18"/>
          <w:lang w:eastAsia="pl-PL"/>
        </w:rPr>
        <w:t>7</w:t>
      </w: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  5% Wartości Umowy. Ceny jednostkowe towaru wprowadzonego do Umowy w związku z rozszerzeniem zostaną ustalone w drodze negocjacji przeprowadzonej pomiędzy stronami.</w:t>
      </w:r>
    </w:p>
    <w:p w14:paraId="4540A004" w14:textId="203CE362" w:rsidR="00852D55" w:rsidRPr="00D755AA" w:rsidRDefault="00075417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52D55" w:rsidRPr="00852D5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2D55"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852D55"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986EA1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77C5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6B59F1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480C7337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0C8E8A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FF17EF" w14:textId="77777777" w:rsidR="006B59F1" w:rsidRPr="006B59F1" w:rsidRDefault="006B59F1" w:rsidP="006B59F1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516296" w14:textId="77777777" w:rsidR="006B59F1" w:rsidRPr="00D755AA" w:rsidRDefault="006B59F1" w:rsidP="006B59F1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277771D" w:rsidR="00584E10" w:rsidRPr="00C950F9" w:rsidRDefault="00584E10" w:rsidP="00C950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C950F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16E1A09" w14:textId="77777777" w:rsidR="00EF0F60" w:rsidRPr="00D755AA" w:rsidRDefault="00EF0F60" w:rsidP="00EF0F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8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417E9ADA" w14:textId="77777777" w:rsidR="006B59F1" w:rsidRPr="00D755AA" w:rsidRDefault="006B59F1" w:rsidP="006B59F1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1BC0658" w14:textId="77777777" w:rsidR="006B59F1" w:rsidRPr="00584E10" w:rsidRDefault="006B59F1" w:rsidP="006B59F1">
      <w:pPr>
        <w:widowControl w:val="0"/>
        <w:tabs>
          <w:tab w:val="left" w:pos="426"/>
        </w:tabs>
        <w:suppressAutoHyphens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154E0C67" w14:textId="77777777" w:rsidR="006B59F1" w:rsidRPr="00604A62" w:rsidRDefault="006B59F1" w:rsidP="006B59F1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8EF581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7E6D52FD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4315C126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349FB7C8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6E5A397D" w14:textId="77777777" w:rsidR="00684AB1" w:rsidRPr="00A61487" w:rsidRDefault="00684AB1" w:rsidP="00684AB1">
      <w:pPr>
        <w:widowControl w:val="0"/>
        <w:numPr>
          <w:ilvl w:val="0"/>
          <w:numId w:val="32"/>
        </w:numPr>
        <w:tabs>
          <w:tab w:val="left" w:pos="426"/>
        </w:tabs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165C5557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F42B7DB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6D9430CF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692176E6" w14:textId="77777777" w:rsidR="00684AB1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43DB3F94" w14:textId="77777777" w:rsidR="00684AB1" w:rsidRPr="00DE062E" w:rsidRDefault="00684AB1" w:rsidP="00684AB1">
      <w:pPr>
        <w:widowControl w:val="0"/>
        <w:tabs>
          <w:tab w:val="num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4D22EB6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4FAEAC8F" w14:textId="77777777" w:rsidR="00684AB1" w:rsidRPr="00A61487" w:rsidRDefault="00684AB1" w:rsidP="00684AB1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7B1EBC5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52D5ADB" w14:textId="77777777" w:rsidR="00684AB1" w:rsidRPr="00A61487" w:rsidRDefault="00684AB1" w:rsidP="00684AB1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318B8CF9" w14:textId="07D29E9D" w:rsidR="00684AB1" w:rsidRPr="006B59F1" w:rsidRDefault="00684AB1" w:rsidP="006B59F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lastRenderedPageBreak/>
        <w:t>Umowa została sporządzona w dwóch jednobrzmiących egzemplarzach, po jednym dla każdej ze Stron.</w:t>
      </w:r>
    </w:p>
    <w:p w14:paraId="51ABFF7A" w14:textId="77777777" w:rsidR="00684AB1" w:rsidRDefault="00684AB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DE900AF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1BC019D1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ACF5D29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B58DC2A" w14:textId="77777777" w:rsidR="006B59F1" w:rsidRPr="00DE062E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684AB1" w:rsidRPr="00C63AC6" w14:paraId="7237F67E" w14:textId="77777777" w:rsidTr="00267BFF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4E74CF0D" w14:textId="77777777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684AB1" w:rsidRPr="00C63AC6" w14:paraId="32920224" w14:textId="77777777" w:rsidTr="00267BFF">
        <w:trPr>
          <w:trHeight w:val="1290"/>
        </w:trPr>
        <w:tc>
          <w:tcPr>
            <w:tcW w:w="3378" w:type="dxa"/>
          </w:tcPr>
          <w:p w14:paraId="67F838A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38A1783E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58EB0C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E1F818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49B7FDD7" w14:textId="7661351C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 xml:space="preserve">podpis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684AB1" w:rsidRPr="00C63AC6" w14:paraId="1FACF463" w14:textId="77777777" w:rsidTr="00267BFF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2668DB2C" w14:textId="77777777" w:rsidR="00684AB1" w:rsidRPr="00C63AC6" w:rsidRDefault="00684AB1" w:rsidP="00267BF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684AB1" w:rsidRPr="00C63AC6" w14:paraId="168DF337" w14:textId="77777777" w:rsidTr="00267BFF">
        <w:trPr>
          <w:trHeight w:val="1298"/>
        </w:trPr>
        <w:tc>
          <w:tcPr>
            <w:tcW w:w="3497" w:type="dxa"/>
          </w:tcPr>
          <w:p w14:paraId="492845CB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90A4FB2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0BA0161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177B38B6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D3B49DF" w14:textId="3CFDF548" w:rsidR="00684AB1" w:rsidRPr="00C63AC6" w:rsidRDefault="00684AB1" w:rsidP="00267BFF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 xml:space="preserve">podpis </w:t>
            </w:r>
          </w:p>
        </w:tc>
      </w:tr>
    </w:tbl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8"/>
  </w:num>
  <w:num w:numId="3" w16cid:durableId="335153428">
    <w:abstractNumId w:val="6"/>
  </w:num>
  <w:num w:numId="4" w16cid:durableId="1037311011">
    <w:abstractNumId w:val="29"/>
  </w:num>
  <w:num w:numId="5" w16cid:durableId="391931411">
    <w:abstractNumId w:val="18"/>
  </w:num>
  <w:num w:numId="6" w16cid:durableId="809900807">
    <w:abstractNumId w:val="17"/>
  </w:num>
  <w:num w:numId="7" w16cid:durableId="1462840077">
    <w:abstractNumId w:val="5"/>
  </w:num>
  <w:num w:numId="8" w16cid:durableId="1301617882">
    <w:abstractNumId w:val="22"/>
  </w:num>
  <w:num w:numId="9" w16cid:durableId="1634025029">
    <w:abstractNumId w:val="27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5"/>
  </w:num>
  <w:num w:numId="13" w16cid:durableId="1246955229">
    <w:abstractNumId w:val="8"/>
  </w:num>
  <w:num w:numId="14" w16cid:durableId="360326390">
    <w:abstractNumId w:val="21"/>
  </w:num>
  <w:num w:numId="15" w16cid:durableId="492523616">
    <w:abstractNumId w:val="3"/>
    <w:lvlOverride w:ilvl="0">
      <w:startOverride w:val="1"/>
    </w:lvlOverride>
  </w:num>
  <w:num w:numId="16" w16cid:durableId="692999790">
    <w:abstractNumId w:val="19"/>
  </w:num>
  <w:num w:numId="17" w16cid:durableId="457337865">
    <w:abstractNumId w:val="23"/>
  </w:num>
  <w:num w:numId="18" w16cid:durableId="1026903867">
    <w:abstractNumId w:val="21"/>
  </w:num>
  <w:num w:numId="19" w16cid:durableId="219949825">
    <w:abstractNumId w:val="4"/>
  </w:num>
  <w:num w:numId="20" w16cid:durableId="527521542">
    <w:abstractNumId w:val="24"/>
  </w:num>
  <w:num w:numId="21" w16cid:durableId="1938908213">
    <w:abstractNumId w:val="20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0"/>
  </w:num>
  <w:num w:numId="25" w16cid:durableId="1270774327">
    <w:abstractNumId w:val="10"/>
  </w:num>
  <w:num w:numId="26" w16cid:durableId="583607067">
    <w:abstractNumId w:val="31"/>
  </w:num>
  <w:num w:numId="27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5"/>
  </w:num>
  <w:num w:numId="29" w16cid:durableId="2079790025">
    <w:abstractNumId w:val="14"/>
  </w:num>
  <w:num w:numId="30" w16cid:durableId="1918129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3"/>
  </w:num>
  <w:num w:numId="32" w16cid:durableId="737899201">
    <w:abstractNumId w:val="11"/>
  </w:num>
  <w:num w:numId="33" w16cid:durableId="2091660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D70C8"/>
    <w:rsid w:val="001E2E2A"/>
    <w:rsid w:val="0020337E"/>
    <w:rsid w:val="00216083"/>
    <w:rsid w:val="00253CA0"/>
    <w:rsid w:val="0026361E"/>
    <w:rsid w:val="002660B6"/>
    <w:rsid w:val="00294A90"/>
    <w:rsid w:val="002A32C8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133A0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C2585"/>
    <w:rsid w:val="007D2B8D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14D7A"/>
    <w:rsid w:val="00B267D1"/>
    <w:rsid w:val="00B63890"/>
    <w:rsid w:val="00B70562"/>
    <w:rsid w:val="00B72E1B"/>
    <w:rsid w:val="00B77C51"/>
    <w:rsid w:val="00B81182"/>
    <w:rsid w:val="00B87EFE"/>
    <w:rsid w:val="00BB4A59"/>
    <w:rsid w:val="00BB62A5"/>
    <w:rsid w:val="00C25ACD"/>
    <w:rsid w:val="00C5211F"/>
    <w:rsid w:val="00C643A4"/>
    <w:rsid w:val="00C84987"/>
    <w:rsid w:val="00C876E4"/>
    <w:rsid w:val="00C87B97"/>
    <w:rsid w:val="00C950F9"/>
    <w:rsid w:val="00CB7272"/>
    <w:rsid w:val="00CC1E61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27</cp:revision>
  <cp:lastPrinted>2022-05-05T08:32:00Z</cp:lastPrinted>
  <dcterms:created xsi:type="dcterms:W3CDTF">2023-04-18T09:58:00Z</dcterms:created>
  <dcterms:modified xsi:type="dcterms:W3CDTF">2023-09-07T06:58:00Z</dcterms:modified>
</cp:coreProperties>
</file>