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74D" w14:textId="77777777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</w:p>
    <w:p w14:paraId="6FE5B29B" w14:textId="0A5D422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45E3B" w14:textId="36C00C5E" w:rsidR="00EB26DD" w:rsidRDefault="006B59F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0211F8F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9D52A78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838B240" w14:textId="77777777" w:rsidR="001D70C8" w:rsidRDefault="001D70C8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3FFA78E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</w:t>
      </w:r>
      <w:r w:rsidR="00B26E3B">
        <w:rPr>
          <w:rFonts w:ascii="Arial" w:eastAsia="Times New Roman" w:hAnsi="Arial" w:cs="Arial"/>
          <w:sz w:val="18"/>
          <w:szCs w:val="18"/>
          <w:lang w:eastAsia="pl-PL"/>
        </w:rPr>
        <w:t>p.o.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20B31E99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B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</w:t>
      </w:r>
      <w:r w:rsidR="00FF0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Pzp,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47A5939A" w14:textId="77777777" w:rsidR="001D70C8" w:rsidRDefault="001D70C8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B27CDCA" w14:textId="77777777" w:rsidR="006B59F1" w:rsidRPr="00584E10" w:rsidRDefault="006B59F1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4889ACF3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C87B97">
        <w:rPr>
          <w:rFonts w:ascii="Arial" w:hAnsi="Arial" w:cs="Arial"/>
          <w:b/>
          <w:bCs/>
          <w:sz w:val="18"/>
          <w:szCs w:val="18"/>
        </w:rPr>
        <w:t>s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>przęt</w:t>
      </w:r>
      <w:r w:rsidR="00C87B97">
        <w:rPr>
          <w:rFonts w:ascii="Arial" w:hAnsi="Arial" w:cs="Arial"/>
          <w:b/>
          <w:bCs/>
          <w:sz w:val="18"/>
          <w:szCs w:val="18"/>
        </w:rPr>
        <w:t>u</w:t>
      </w:r>
      <w:r w:rsidR="00FF0388">
        <w:rPr>
          <w:rFonts w:ascii="Arial" w:hAnsi="Arial" w:cs="Arial"/>
          <w:b/>
          <w:bCs/>
          <w:sz w:val="18"/>
          <w:szCs w:val="18"/>
        </w:rPr>
        <w:t xml:space="preserve"> medycznego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C87B97">
        <w:rPr>
          <w:rFonts w:ascii="Arial" w:hAnsi="Arial" w:cs="Arial"/>
          <w:b/>
          <w:bCs/>
          <w:sz w:val="18"/>
          <w:szCs w:val="18"/>
        </w:rPr>
        <w:t>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zwana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Umowy.</w:t>
      </w:r>
      <w:bookmarkEnd w:id="2"/>
    </w:p>
    <w:p w14:paraId="790A3BEF" w14:textId="39764150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C87B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FF03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480C7337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C8E8A" w14:textId="77777777" w:rsidR="006B59F1" w:rsidRDefault="006B59F1" w:rsidP="006B59F1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FF17EF" w14:textId="77777777" w:rsidR="006B59F1" w:rsidRPr="006B59F1" w:rsidRDefault="006B59F1" w:rsidP="006B59F1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516296" w14:textId="77777777" w:rsidR="006B59F1" w:rsidRPr="00D755AA" w:rsidRDefault="006B59F1" w:rsidP="006B59F1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116E1A09" w14:textId="77777777" w:rsidR="00EF0F60" w:rsidRPr="00D755AA" w:rsidRDefault="00EF0F60" w:rsidP="00EF0F60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17E9ADA" w14:textId="77777777" w:rsidR="006B59F1" w:rsidRPr="00D755AA" w:rsidRDefault="006B59F1" w:rsidP="006B59F1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1BC0658" w14:textId="77777777" w:rsidR="006B59F1" w:rsidRPr="00584E10" w:rsidRDefault="006B59F1" w:rsidP="006B59F1">
      <w:pPr>
        <w:widowControl w:val="0"/>
        <w:tabs>
          <w:tab w:val="left" w:pos="426"/>
        </w:tabs>
        <w:suppressAutoHyphens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154E0C67" w14:textId="77777777" w:rsidR="006B59F1" w:rsidRPr="00604A62" w:rsidRDefault="006B59F1" w:rsidP="006B59F1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lastRenderedPageBreak/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E900AF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1BC019D1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77777777" w:rsidR="006B59F1" w:rsidRPr="00DE062E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684AB1" w:rsidRPr="00C63AC6" w14:paraId="7237F67E" w14:textId="77777777" w:rsidTr="00267BFF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4E74CF0D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684AB1" w:rsidRPr="00C63AC6" w14:paraId="32920224" w14:textId="77777777" w:rsidTr="00267BFF">
        <w:trPr>
          <w:trHeight w:val="1290"/>
        </w:trPr>
        <w:tc>
          <w:tcPr>
            <w:tcW w:w="3378" w:type="dxa"/>
          </w:tcPr>
          <w:p w14:paraId="67F838A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38A1783E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58EB0C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E1F8180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49B7FDD7" w14:textId="77777777" w:rsidR="00684AB1" w:rsidRPr="00C63AC6" w:rsidRDefault="00684AB1" w:rsidP="00267BFF">
            <w:pPr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684AB1" w:rsidRPr="00C63AC6" w14:paraId="1FACF463" w14:textId="77777777" w:rsidTr="00267BFF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2668DB2C" w14:textId="77777777" w:rsidR="00684AB1" w:rsidRPr="00C63AC6" w:rsidRDefault="00684AB1" w:rsidP="00267BF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684AB1" w:rsidRPr="00C63AC6" w14:paraId="168DF337" w14:textId="77777777" w:rsidTr="00267BFF">
        <w:trPr>
          <w:trHeight w:val="1298"/>
        </w:trPr>
        <w:tc>
          <w:tcPr>
            <w:tcW w:w="3497" w:type="dxa"/>
          </w:tcPr>
          <w:p w14:paraId="492845CB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290A4FB2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0BA01611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/>
              </w:rPr>
            </w:pPr>
          </w:p>
          <w:p w14:paraId="177B38B6" w14:textId="77777777" w:rsidR="00684AB1" w:rsidRPr="00C63AC6" w:rsidRDefault="00684AB1" w:rsidP="00267BFF">
            <w:pPr>
              <w:jc w:val="both"/>
              <w:rPr>
                <w:rFonts w:ascii="Arial" w:hAnsi="Arial" w:cs="Arial"/>
                <w:bCs/>
              </w:rPr>
            </w:pPr>
          </w:p>
          <w:p w14:paraId="6D3B49DF" w14:textId="77777777" w:rsidR="00684AB1" w:rsidRPr="00C63AC6" w:rsidRDefault="00684AB1" w:rsidP="00267BFF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63AC6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8"/>
  </w:num>
  <w:num w:numId="3" w16cid:durableId="335153428">
    <w:abstractNumId w:val="6"/>
  </w:num>
  <w:num w:numId="4" w16cid:durableId="1037311011">
    <w:abstractNumId w:val="29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2"/>
  </w:num>
  <w:num w:numId="9" w16cid:durableId="1634025029">
    <w:abstractNumId w:val="27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5"/>
  </w:num>
  <w:num w:numId="13" w16cid:durableId="1246955229">
    <w:abstractNumId w:val="8"/>
  </w:num>
  <w:num w:numId="14" w16cid:durableId="360326390">
    <w:abstractNumId w:val="21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3"/>
  </w:num>
  <w:num w:numId="18" w16cid:durableId="1026903867">
    <w:abstractNumId w:val="21"/>
  </w:num>
  <w:num w:numId="19" w16cid:durableId="219949825">
    <w:abstractNumId w:val="4"/>
  </w:num>
  <w:num w:numId="20" w16cid:durableId="527521542">
    <w:abstractNumId w:val="24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0"/>
  </w:num>
  <w:num w:numId="25" w16cid:durableId="1270774327">
    <w:abstractNumId w:val="10"/>
  </w:num>
  <w:num w:numId="26" w16cid:durableId="583607067">
    <w:abstractNumId w:val="31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26E3B"/>
    <w:rsid w:val="00B63890"/>
    <w:rsid w:val="00B70562"/>
    <w:rsid w:val="00B72E1B"/>
    <w:rsid w:val="00B77C51"/>
    <w:rsid w:val="00B81182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25</cp:revision>
  <cp:lastPrinted>2022-05-05T08:32:00Z</cp:lastPrinted>
  <dcterms:created xsi:type="dcterms:W3CDTF">2023-04-18T09:58:00Z</dcterms:created>
  <dcterms:modified xsi:type="dcterms:W3CDTF">2023-10-24T05:49:00Z</dcterms:modified>
</cp:coreProperties>
</file>