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6D04" w14:textId="6B5EA012" w:rsidR="00606CD5" w:rsidRDefault="00606CD5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>
        <w:rPr>
          <w:noProof/>
        </w:rPr>
        <w:drawing>
          <wp:inline distT="0" distB="0" distL="0" distR="0" wp14:anchorId="282FC747" wp14:editId="4BFCC8A2">
            <wp:extent cx="5394325" cy="612775"/>
            <wp:effectExtent l="0" t="0" r="0" b="0"/>
            <wp:docPr id="168464902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649021" name="Obraz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36AB9D" w14:textId="5A9FF69B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30F564F9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3E5F89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38AFA21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606CD5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69444B6E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0252BB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6785013E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3E5F89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107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3E5F89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</w:t>
      </w:r>
      <w:r w:rsidR="00786AF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 Dz. U. z 20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1129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6F0BB215" w:rsidR="00584E10" w:rsidRPr="003D4042" w:rsidRDefault="00584E10" w:rsidP="003D404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bookmarkStart w:id="1" w:name="_Hlk75780168"/>
      <w:proofErr w:type="spellStart"/>
      <w:r w:rsidR="00B4042F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staplerów</w:t>
      </w:r>
      <w:proofErr w:type="spellEnd"/>
      <w:r w:rsidR="00B46518" w:rsidRPr="00B4651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bookmarkEnd w:id="1"/>
      <w:r w:rsidRPr="003D404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3D4042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0647AECF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3E5F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107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3E5F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003088F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3F080A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2" w:name="_Hlk50034704"/>
    </w:p>
    <w:bookmarkEnd w:id="2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9D1A3FA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092A57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24B701C5" w14:textId="77777777" w:rsidR="003E5F89" w:rsidRDefault="003E5F89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EA67A61" w14:textId="77777777" w:rsidR="003E5F89" w:rsidRDefault="003E5F89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6505AF" w14:textId="1BCBA5DB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523648AC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6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617E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7C617E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7" w:history="1">
        <w:r w:rsidR="007C617E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7C617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639EC29A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274CEE2A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Dostawca towaru jest zobowiązany do uiszczenia opłaty parkingowej w wysokości </w:t>
      </w:r>
      <w:r w:rsidR="003E5F89">
        <w:rPr>
          <w:rFonts w:ascii="Arial" w:eastAsia="Times New Roman" w:hAnsi="Arial" w:cs="Arial"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zł, za każdą rozpoczętą godzinę, od chwili wjazdu na teren wskazanej w zdaniu pierwszym nieruchomości. Opłata nie będzie egzekwowana, w przypadku pozostawania w strefie płatnej, przez okres do </w:t>
      </w:r>
      <w:r w:rsidR="003E5F89">
        <w:rPr>
          <w:rFonts w:ascii="Arial" w:eastAsia="Times New Roman" w:hAnsi="Arial" w:cs="Arial"/>
          <w:sz w:val="18"/>
          <w:szCs w:val="18"/>
          <w:lang w:eastAsia="pl-PL"/>
        </w:rPr>
        <w:t>4</w:t>
      </w:r>
      <w:r>
        <w:rPr>
          <w:rFonts w:ascii="Arial" w:eastAsia="Times New Roman" w:hAnsi="Arial" w:cs="Arial"/>
          <w:sz w:val="18"/>
          <w:szCs w:val="18"/>
          <w:lang w:eastAsia="pl-PL"/>
        </w:rPr>
        <w:t>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3C1B1CA6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</w:t>
      </w:r>
      <w:r w:rsidR="003E5F8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8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08529CA7" w14:textId="77777777" w:rsidR="00606CD5" w:rsidRDefault="00606CD5" w:rsidP="00606CD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Strony dopuszczają możliwość wprowadzenia zmian do Umowy, na wniosek którejkolwiek ze Stron, w okolicznościach i na następujących zasadach:</w:t>
      </w:r>
    </w:p>
    <w:p w14:paraId="64506937" w14:textId="77777777" w:rsidR="00606CD5" w:rsidRDefault="00606CD5" w:rsidP="00606CD5">
      <w:pPr>
        <w:pStyle w:val="Akapitzlist"/>
        <w:numPr>
          <w:ilvl w:val="0"/>
          <w:numId w:val="27"/>
        </w:numPr>
        <w:tabs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Zmiana cen jednostkowych, w przypadku zmiany przepisów prawa podatkowego w okresie obowiązywania umowy dotyczących wysokości stawek VAT, przy czym zmiana nastąpi w wartości brutto, natomiast ceny netto pozostaje bez zmian. </w:t>
      </w:r>
    </w:p>
    <w:p w14:paraId="7BE145CF" w14:textId="77777777" w:rsidR="00606CD5" w:rsidRDefault="00606CD5" w:rsidP="00606CD5">
      <w:pPr>
        <w:pStyle w:val="Akapitzlist"/>
        <w:numPr>
          <w:ilvl w:val="0"/>
          <w:numId w:val="27"/>
        </w:numPr>
        <w:tabs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Zmiana jest korzystna dla Zamawiającego, a zakres zobowiązania Wykonawcy wynikający z Umowy nie ulegnie zmniejszeniu. Wprowadzenie takiej zmiany wymaga  uzasadnienia, sporządzonego pisemnie przez wnioskującego o zmianę. </w:t>
      </w:r>
    </w:p>
    <w:p w14:paraId="0C400672" w14:textId="77777777" w:rsidR="00606CD5" w:rsidRDefault="00606CD5" w:rsidP="00606CD5">
      <w:pPr>
        <w:pStyle w:val="Akapitzlist"/>
        <w:numPr>
          <w:ilvl w:val="0"/>
          <w:numId w:val="27"/>
        </w:numPr>
        <w:tabs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Obniżenie cen jednostkowych netto towaru, w związku z ustaleniami dokonanymi pomiędzy Stronami (negocjacje, promocje itd.)</w:t>
      </w:r>
    </w:p>
    <w:p w14:paraId="0F43FACA" w14:textId="77777777" w:rsidR="00606CD5" w:rsidRDefault="00606CD5" w:rsidP="00606CD5">
      <w:pPr>
        <w:numPr>
          <w:ilvl w:val="0"/>
          <w:numId w:val="27"/>
        </w:numPr>
        <w:tabs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Rozszerzenie zamówienia, w związku z §1 ust. 5 Umowy</w:t>
      </w:r>
    </w:p>
    <w:p w14:paraId="3DF8D3C7" w14:textId="77777777" w:rsidR="00606CD5" w:rsidRDefault="00606CD5" w:rsidP="00606CD5">
      <w:pPr>
        <w:numPr>
          <w:ilvl w:val="0"/>
          <w:numId w:val="27"/>
        </w:numPr>
        <w:tabs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Rozszerzenie zamówienia, w związku z §1 ust. 6 Umowy.</w:t>
      </w:r>
    </w:p>
    <w:p w14:paraId="0DE13C35" w14:textId="77777777" w:rsidR="00606CD5" w:rsidRDefault="00606CD5" w:rsidP="00606CD5">
      <w:pPr>
        <w:numPr>
          <w:ilvl w:val="0"/>
          <w:numId w:val="27"/>
        </w:numPr>
        <w:tabs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Wydłużenia terminu realizacji Umowy, w związku z §2 ust. 2 Umowy. </w:t>
      </w:r>
    </w:p>
    <w:p w14:paraId="14CF789A" w14:textId="77777777" w:rsidR="00606CD5" w:rsidRDefault="00606CD5" w:rsidP="00606CD5">
      <w:pPr>
        <w:numPr>
          <w:ilvl w:val="0"/>
          <w:numId w:val="27"/>
        </w:numPr>
        <w:tabs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producenta, wielkości opakowania), wynikająca w szczególności z:</w:t>
      </w:r>
    </w:p>
    <w:p w14:paraId="76525A06" w14:textId="77777777" w:rsidR="00606CD5" w:rsidRDefault="00606CD5" w:rsidP="00606C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50548D38" w14:textId="77777777" w:rsidR="00606CD5" w:rsidRDefault="00606CD5" w:rsidP="00606C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56BA6CB1" w14:textId="77777777" w:rsidR="00606CD5" w:rsidRDefault="00606CD5" w:rsidP="00606C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48E8A9DA" w14:textId="77777777" w:rsidR="00606CD5" w:rsidRDefault="00606CD5" w:rsidP="00606C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20C8EB16" w14:textId="77777777" w:rsidR="00606CD5" w:rsidRDefault="00606CD5" w:rsidP="00606CD5">
      <w:pPr>
        <w:numPr>
          <w:ilvl w:val="0"/>
          <w:numId w:val="29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606CD5">
        <w:rPr>
          <w:rFonts w:ascii="Arial" w:eastAsia="Calibri" w:hAnsi="Arial" w:cs="Arial"/>
          <w:sz w:val="18"/>
          <w:szCs w:val="18"/>
        </w:rPr>
        <w:t>Strony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56EF6B21" w14:textId="77777777" w:rsidR="00606CD5" w:rsidRDefault="00606CD5" w:rsidP="00606CD5">
      <w:pPr>
        <w:numPr>
          <w:ilvl w:val="0"/>
          <w:numId w:val="29"/>
        </w:numPr>
        <w:spacing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39EDBD69" w14:textId="77777777" w:rsidR="00606CD5" w:rsidRDefault="00606CD5" w:rsidP="00606CD5">
      <w:pPr>
        <w:numPr>
          <w:ilvl w:val="0"/>
          <w:numId w:val="30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7088389D" w14:textId="77777777" w:rsidR="00606CD5" w:rsidRDefault="00606CD5" w:rsidP="00606CD5">
      <w:pPr>
        <w:numPr>
          <w:ilvl w:val="0"/>
          <w:numId w:val="30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34F0C636" w14:textId="77777777" w:rsidR="00606CD5" w:rsidRDefault="00606CD5" w:rsidP="00606CD5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określenia procentowego udziału zmian cen poszczególnych w stosunku do cen aktualnych (procentowy wskaźnik zmiany);</w:t>
      </w:r>
    </w:p>
    <w:p w14:paraId="13F0E41B" w14:textId="77777777" w:rsidR="00606CD5" w:rsidRDefault="00606CD5" w:rsidP="00606CD5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1B6B9529" w14:textId="77777777" w:rsidR="00606CD5" w:rsidRDefault="00606CD5" w:rsidP="00606CD5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094605F6" w14:textId="77777777" w:rsidR="00606CD5" w:rsidRDefault="00606CD5" w:rsidP="00606CD5">
      <w:pPr>
        <w:numPr>
          <w:ilvl w:val="0"/>
          <w:numId w:val="30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5E5F6D75" w14:textId="77777777" w:rsidR="00606CD5" w:rsidRDefault="00606CD5" w:rsidP="00606CD5">
      <w:pPr>
        <w:numPr>
          <w:ilvl w:val="0"/>
          <w:numId w:val="30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0DF6F919" w14:textId="77777777" w:rsidR="00606CD5" w:rsidRDefault="00606CD5" w:rsidP="00606CD5">
      <w:pPr>
        <w:numPr>
          <w:ilvl w:val="0"/>
          <w:numId w:val="30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56BEF485" w14:textId="77777777" w:rsidR="00606CD5" w:rsidRDefault="00606CD5" w:rsidP="00606CD5">
      <w:pPr>
        <w:numPr>
          <w:ilvl w:val="0"/>
          <w:numId w:val="30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76B7743F" w14:textId="77777777" w:rsidR="00606CD5" w:rsidRDefault="00606CD5" w:rsidP="00606CD5">
      <w:pPr>
        <w:numPr>
          <w:ilvl w:val="0"/>
          <w:numId w:val="32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76F37E3C" w14:textId="77777777" w:rsidR="00606CD5" w:rsidRDefault="00606CD5" w:rsidP="00606CD5">
      <w:pPr>
        <w:numPr>
          <w:ilvl w:val="0"/>
          <w:numId w:val="32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763EAC9E" w14:textId="77777777" w:rsidR="00606CD5" w:rsidRDefault="00606CD5" w:rsidP="00606CD5">
      <w:pPr>
        <w:numPr>
          <w:ilvl w:val="0"/>
          <w:numId w:val="30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5D712E18" w14:textId="77777777" w:rsidR="00606CD5" w:rsidRDefault="00606CD5" w:rsidP="00606CD5">
      <w:pPr>
        <w:numPr>
          <w:ilvl w:val="0"/>
          <w:numId w:val="30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5A0242EE" w14:textId="77777777" w:rsidR="00606CD5" w:rsidRDefault="00606CD5" w:rsidP="00606CD5">
      <w:pPr>
        <w:numPr>
          <w:ilvl w:val="0"/>
          <w:numId w:val="30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23CE9A1A" w14:textId="77777777" w:rsidR="00606CD5" w:rsidRDefault="00606CD5" w:rsidP="00606CD5">
      <w:pPr>
        <w:numPr>
          <w:ilvl w:val="0"/>
          <w:numId w:val="30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7FA91AA" w14:textId="77777777" w:rsidR="00606CD5" w:rsidRDefault="00606CD5" w:rsidP="00606CD5">
      <w:pPr>
        <w:numPr>
          <w:ilvl w:val="0"/>
          <w:numId w:val="33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72B305C4" w14:textId="77777777" w:rsidR="00606CD5" w:rsidRDefault="00606CD5" w:rsidP="00606CD5">
      <w:pPr>
        <w:numPr>
          <w:ilvl w:val="0"/>
          <w:numId w:val="33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58F11654" w14:textId="77777777" w:rsidR="00606CD5" w:rsidRDefault="00606CD5" w:rsidP="00606CD5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zmian, o których mowa w ust. 1 wymaga pod rygorem nieważności formy pisemnej,  w postaci aneksu.</w:t>
      </w:r>
      <w: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33F28489" w14:textId="77777777" w:rsidR="00606CD5" w:rsidRDefault="00606CD5" w:rsidP="00606CD5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............. Zmiany nie mogą skutkować zwiększeniem wartości umowy, podwyższeniem cen jednostkowych i nie mogą być niekorzystne dla Zamawiającego.</w:t>
      </w:r>
    </w:p>
    <w:p w14:paraId="45950A0B" w14:textId="77777777" w:rsidR="00606CD5" w:rsidRDefault="00606CD5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D3BE275" w14:textId="4E1CE549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51A7294E" w14:textId="77777777" w:rsidR="00606CD5" w:rsidRDefault="00606CD5" w:rsidP="00606CD5">
      <w:pPr>
        <w:widowControl w:val="0"/>
        <w:numPr>
          <w:ilvl w:val="0"/>
          <w:numId w:val="35"/>
        </w:numPr>
        <w:shd w:val="clear" w:color="auto" w:fill="D9E2F3" w:themeFill="accent1" w:themeFillTint="33"/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Datą zawarcia niniejszej Umowy jest data złożenia oświadczenia woli o jej zawarciu przez ostatnią ze Stron.</w:t>
      </w:r>
    </w:p>
    <w:p w14:paraId="14E86A3C" w14:textId="77777777" w:rsidR="00606CD5" w:rsidRDefault="00606CD5" w:rsidP="00606CD5">
      <w:pPr>
        <w:widowControl w:val="0"/>
        <w:numPr>
          <w:ilvl w:val="0"/>
          <w:numId w:val="35"/>
        </w:numPr>
        <w:shd w:val="clear" w:color="auto" w:fill="D9E2F3" w:themeFill="accent1" w:themeFillTint="33"/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Umowa została sporządzona w postaci elektronicznej i podpisana przez każdą ze Stron kwalifikowanym podpisem elektronicznym (jeśli dotyczy).</w:t>
      </w:r>
    </w:p>
    <w:p w14:paraId="33402B8E" w14:textId="77777777" w:rsidR="00606CD5" w:rsidRDefault="00606CD5" w:rsidP="00606CD5">
      <w:pPr>
        <w:widowControl w:val="0"/>
        <w:numPr>
          <w:ilvl w:val="0"/>
          <w:numId w:val="35"/>
        </w:numPr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color w:val="FF0000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Czynność prawna Wykonawcy mająca na celu zmianę wierzyciela Zamawiającego wymaga zgody </w:t>
      </w:r>
    </w:p>
    <w:p w14:paraId="3FD3C36C" w14:textId="77777777" w:rsidR="00606CD5" w:rsidRDefault="00606CD5" w:rsidP="00606CD5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    podmiotu, który Zamawiającego utworzył – w rozumieniu ustawy z dnia 15 kwietnia 2011 r. o działalności </w:t>
      </w:r>
    </w:p>
    <w:p w14:paraId="39FCE219" w14:textId="77777777" w:rsidR="00606CD5" w:rsidRDefault="00606CD5" w:rsidP="00606CD5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    leczniczej  (</w:t>
      </w:r>
      <w:proofErr w:type="spellStart"/>
      <w:r>
        <w:rPr>
          <w:rFonts w:ascii="Arial" w:eastAsia="Times New Roman" w:hAnsi="Arial" w:cs="Arial"/>
          <w:sz w:val="18"/>
          <w:szCs w:val="18"/>
          <w:lang w:eastAsia="zh-CN"/>
        </w:rPr>
        <w:t>t.j</w:t>
      </w:r>
      <w:proofErr w:type="spellEnd"/>
      <w:r>
        <w:rPr>
          <w:rFonts w:ascii="Arial" w:eastAsia="Times New Roman" w:hAnsi="Arial" w:cs="Arial"/>
          <w:sz w:val="18"/>
          <w:szCs w:val="18"/>
          <w:lang w:eastAsia="zh-CN"/>
        </w:rPr>
        <w:t xml:space="preserve">. Dz.U. 2022 poz. 633, z </w:t>
      </w:r>
      <w:proofErr w:type="spellStart"/>
      <w:r>
        <w:rPr>
          <w:rFonts w:ascii="Arial" w:eastAsia="Times New Roman" w:hAnsi="Arial" w:cs="Arial"/>
          <w:sz w:val="18"/>
          <w:szCs w:val="18"/>
          <w:lang w:eastAsia="zh-CN"/>
        </w:rPr>
        <w:t>póź</w:t>
      </w:r>
      <w:proofErr w:type="spellEnd"/>
      <w:r>
        <w:rPr>
          <w:rFonts w:ascii="Arial" w:eastAsia="Times New Roman" w:hAnsi="Arial" w:cs="Arial"/>
          <w:sz w:val="18"/>
          <w:szCs w:val="18"/>
          <w:lang w:eastAsia="zh-CN"/>
        </w:rPr>
        <w:t xml:space="preserve">. zmianami). Przyjęcie poręczenia za zobowiązania Szpitala </w:t>
      </w:r>
    </w:p>
    <w:p w14:paraId="357AA715" w14:textId="77777777" w:rsidR="00606CD5" w:rsidRDefault="00606CD5" w:rsidP="00606CD5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    wymaga dodatkowo, pod rygorem nieważności, zgody Zamawiającego wyrażonej na piśmie.</w:t>
      </w:r>
    </w:p>
    <w:p w14:paraId="3D68ADD7" w14:textId="77777777" w:rsidR="00606CD5" w:rsidRDefault="00606CD5" w:rsidP="00606CD5">
      <w:pPr>
        <w:widowControl w:val="0"/>
        <w:numPr>
          <w:ilvl w:val="0"/>
          <w:numId w:val="3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Ewentualne kwestie sporne wynikłe w trakcie realizacji niniejszej umowy Strony rozstrzygać będą </w:t>
      </w:r>
    </w:p>
    <w:p w14:paraId="73E1E971" w14:textId="77777777" w:rsidR="00606CD5" w:rsidRDefault="00606CD5" w:rsidP="00606CD5">
      <w:pPr>
        <w:widowControl w:val="0"/>
        <w:tabs>
          <w:tab w:val="num" w:pos="142"/>
        </w:tabs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      polubownie.</w:t>
      </w:r>
    </w:p>
    <w:p w14:paraId="3CC59A2C" w14:textId="77777777" w:rsidR="00606CD5" w:rsidRDefault="00606CD5" w:rsidP="00606CD5">
      <w:pPr>
        <w:widowControl w:val="0"/>
        <w:numPr>
          <w:ilvl w:val="0"/>
          <w:numId w:val="3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W przypadku nie dojścia do porozumienia spory będą rozstrzygane przez Sąd właściwy dla siedziby  </w:t>
      </w:r>
    </w:p>
    <w:p w14:paraId="03B86939" w14:textId="77777777" w:rsidR="00606CD5" w:rsidRDefault="00606CD5" w:rsidP="00606CD5">
      <w:pPr>
        <w:widowControl w:val="0"/>
        <w:suppressAutoHyphens/>
        <w:ind w:left="360" w:hanging="76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Zamawiającego.</w:t>
      </w:r>
    </w:p>
    <w:p w14:paraId="54A95E03" w14:textId="77777777" w:rsidR="00606CD5" w:rsidRDefault="00606CD5" w:rsidP="00606CD5">
      <w:pPr>
        <w:widowControl w:val="0"/>
        <w:numPr>
          <w:ilvl w:val="0"/>
          <w:numId w:val="3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W sprawach nieuregulowanych niniejszą umową stosuje się przepisy Kodeksu cywilnego, ustawy Prawo </w:t>
      </w:r>
    </w:p>
    <w:p w14:paraId="00887CAC" w14:textId="77777777" w:rsidR="00606CD5" w:rsidRDefault="00606CD5" w:rsidP="00606CD5">
      <w:pPr>
        <w:widowControl w:val="0"/>
        <w:suppressAutoHyphens/>
        <w:ind w:left="720" w:hanging="436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zamówień publicznych  oraz ustawy o  działalności leczniczej.</w:t>
      </w:r>
    </w:p>
    <w:p w14:paraId="0F239553" w14:textId="77777777" w:rsidR="00606CD5" w:rsidRDefault="00606CD5" w:rsidP="00606CD5">
      <w:pPr>
        <w:widowControl w:val="0"/>
        <w:suppressAutoHyphens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79657F"/>
    <w:multiLevelType w:val="hybridMultilevel"/>
    <w:tmpl w:val="0E3A4CF4"/>
    <w:lvl w:ilvl="0" w:tplc="886AD8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8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8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9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62474660">
    <w:abstractNumId w:val="2"/>
  </w:num>
  <w:num w:numId="2" w16cid:durableId="712191499">
    <w:abstractNumId w:val="27"/>
  </w:num>
  <w:num w:numId="3" w16cid:durableId="1329140326">
    <w:abstractNumId w:val="6"/>
  </w:num>
  <w:num w:numId="4" w16cid:durableId="1827548819">
    <w:abstractNumId w:val="28"/>
  </w:num>
  <w:num w:numId="5" w16cid:durableId="317924724">
    <w:abstractNumId w:val="17"/>
  </w:num>
  <w:num w:numId="6" w16cid:durableId="980572881">
    <w:abstractNumId w:val="16"/>
  </w:num>
  <w:num w:numId="7" w16cid:durableId="535117780">
    <w:abstractNumId w:val="5"/>
  </w:num>
  <w:num w:numId="8" w16cid:durableId="13969015">
    <w:abstractNumId w:val="21"/>
  </w:num>
  <w:num w:numId="9" w16cid:durableId="83041788">
    <w:abstractNumId w:val="26"/>
  </w:num>
  <w:num w:numId="10" w16cid:durableId="1145855104">
    <w:abstractNumId w:val="1"/>
  </w:num>
  <w:num w:numId="11" w16cid:durableId="447820097">
    <w:abstractNumId w:val="9"/>
  </w:num>
  <w:num w:numId="12" w16cid:durableId="932281097">
    <w:abstractNumId w:val="24"/>
  </w:num>
  <w:num w:numId="13" w16cid:durableId="1265965461">
    <w:abstractNumId w:val="8"/>
  </w:num>
  <w:num w:numId="14" w16cid:durableId="606086288">
    <w:abstractNumId w:val="20"/>
  </w:num>
  <w:num w:numId="15" w16cid:durableId="532157089">
    <w:abstractNumId w:val="3"/>
    <w:lvlOverride w:ilvl="0">
      <w:startOverride w:val="1"/>
    </w:lvlOverride>
  </w:num>
  <w:num w:numId="16" w16cid:durableId="785543953">
    <w:abstractNumId w:val="18"/>
  </w:num>
  <w:num w:numId="17" w16cid:durableId="59443917">
    <w:abstractNumId w:val="22"/>
  </w:num>
  <w:num w:numId="18" w16cid:durableId="586236371">
    <w:abstractNumId w:val="20"/>
  </w:num>
  <w:num w:numId="19" w16cid:durableId="2099862739">
    <w:abstractNumId w:val="4"/>
  </w:num>
  <w:num w:numId="20" w16cid:durableId="1045835093">
    <w:abstractNumId w:val="23"/>
  </w:num>
  <w:num w:numId="21" w16cid:durableId="520969267">
    <w:abstractNumId w:val="19"/>
  </w:num>
  <w:num w:numId="22" w16cid:durableId="2104498174">
    <w:abstractNumId w:val="7"/>
  </w:num>
  <w:num w:numId="23" w16cid:durableId="1278637000">
    <w:abstractNumId w:val="0"/>
  </w:num>
  <w:num w:numId="24" w16cid:durableId="2093547746">
    <w:abstractNumId w:val="29"/>
  </w:num>
  <w:num w:numId="25" w16cid:durableId="1094086170">
    <w:abstractNumId w:val="10"/>
  </w:num>
  <w:num w:numId="26" w16cid:durableId="1872259071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094938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8596030">
    <w:abstractNumId w:val="29"/>
  </w:num>
  <w:num w:numId="29" w16cid:durableId="147706706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337119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3971089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41770527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0881117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0477377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454458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252BB"/>
    <w:rsid w:val="00030A5A"/>
    <w:rsid w:val="00056947"/>
    <w:rsid w:val="00092A57"/>
    <w:rsid w:val="000A7998"/>
    <w:rsid w:val="000E3588"/>
    <w:rsid w:val="00153884"/>
    <w:rsid w:val="00184C32"/>
    <w:rsid w:val="001C5862"/>
    <w:rsid w:val="001D2150"/>
    <w:rsid w:val="001E2E2A"/>
    <w:rsid w:val="00216083"/>
    <w:rsid w:val="002350B3"/>
    <w:rsid w:val="00253CA0"/>
    <w:rsid w:val="002660B6"/>
    <w:rsid w:val="002A32C8"/>
    <w:rsid w:val="00302035"/>
    <w:rsid w:val="00304088"/>
    <w:rsid w:val="00311C84"/>
    <w:rsid w:val="00344128"/>
    <w:rsid w:val="003D4042"/>
    <w:rsid w:val="003E5F89"/>
    <w:rsid w:val="003F080A"/>
    <w:rsid w:val="00425E2C"/>
    <w:rsid w:val="00435805"/>
    <w:rsid w:val="00461DB3"/>
    <w:rsid w:val="00493648"/>
    <w:rsid w:val="004B535C"/>
    <w:rsid w:val="004D03F1"/>
    <w:rsid w:val="004E261C"/>
    <w:rsid w:val="004E59C4"/>
    <w:rsid w:val="00506D57"/>
    <w:rsid w:val="00522FF4"/>
    <w:rsid w:val="00523260"/>
    <w:rsid w:val="00531AE6"/>
    <w:rsid w:val="00584E10"/>
    <w:rsid w:val="005B1703"/>
    <w:rsid w:val="005C37F3"/>
    <w:rsid w:val="005E389F"/>
    <w:rsid w:val="005F1BCA"/>
    <w:rsid w:val="00600260"/>
    <w:rsid w:val="00600696"/>
    <w:rsid w:val="00604A62"/>
    <w:rsid w:val="00606CD5"/>
    <w:rsid w:val="006206EF"/>
    <w:rsid w:val="006570F7"/>
    <w:rsid w:val="006871F4"/>
    <w:rsid w:val="00691DAA"/>
    <w:rsid w:val="006A1DF5"/>
    <w:rsid w:val="006D3BC3"/>
    <w:rsid w:val="006D6624"/>
    <w:rsid w:val="00711EFE"/>
    <w:rsid w:val="00786AFE"/>
    <w:rsid w:val="007C617E"/>
    <w:rsid w:val="00810C98"/>
    <w:rsid w:val="00821E8F"/>
    <w:rsid w:val="008550B1"/>
    <w:rsid w:val="008B2547"/>
    <w:rsid w:val="008D1970"/>
    <w:rsid w:val="00925C5B"/>
    <w:rsid w:val="009A314F"/>
    <w:rsid w:val="009F5EB7"/>
    <w:rsid w:val="00A37DB9"/>
    <w:rsid w:val="00A70711"/>
    <w:rsid w:val="00AB0F70"/>
    <w:rsid w:val="00AD6D4E"/>
    <w:rsid w:val="00B267D1"/>
    <w:rsid w:val="00B4042F"/>
    <w:rsid w:val="00B46518"/>
    <w:rsid w:val="00B63C91"/>
    <w:rsid w:val="00B81182"/>
    <w:rsid w:val="00C25ACD"/>
    <w:rsid w:val="00C42438"/>
    <w:rsid w:val="00C5211F"/>
    <w:rsid w:val="00CB7272"/>
    <w:rsid w:val="00D766FD"/>
    <w:rsid w:val="00D860D6"/>
    <w:rsid w:val="00DC27FD"/>
    <w:rsid w:val="00DD69FC"/>
    <w:rsid w:val="00DF664B"/>
    <w:rsid w:val="00EC12C6"/>
    <w:rsid w:val="00EE3C8C"/>
    <w:rsid w:val="00F06A56"/>
    <w:rsid w:val="00F22E33"/>
    <w:rsid w:val="00F364EF"/>
    <w:rsid w:val="00F82894"/>
    <w:rsid w:val="00FB631F"/>
    <w:rsid w:val="00FE2AF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szpitalciechanow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a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2657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Paulina Witkowska</cp:lastModifiedBy>
  <cp:revision>3</cp:revision>
  <dcterms:created xsi:type="dcterms:W3CDTF">2023-11-03T13:29:00Z</dcterms:created>
  <dcterms:modified xsi:type="dcterms:W3CDTF">2023-11-07T11:37:00Z</dcterms:modified>
</cp:coreProperties>
</file>