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433B4DAB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Dostawa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elektrod do </w:t>
      </w:r>
      <w:proofErr w:type="spellStart"/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neuromonitoringu</w:t>
      </w:r>
      <w:proofErr w:type="spellEnd"/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109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37E16A8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109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543BE6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755437">
        <w:rPr>
          <w:rFonts w:ascii="Arial" w:hAnsi="Arial" w:cs="Arial"/>
          <w:b/>
          <w:bCs/>
          <w:sz w:val="18"/>
          <w:szCs w:val="18"/>
        </w:rPr>
        <w:t xml:space="preserve">elektrod do </w:t>
      </w:r>
      <w:proofErr w:type="spellStart"/>
      <w:r w:rsidR="00755437">
        <w:rPr>
          <w:rFonts w:ascii="Arial" w:hAnsi="Arial" w:cs="Arial"/>
          <w:b/>
          <w:bCs/>
          <w:sz w:val="18"/>
          <w:szCs w:val="18"/>
        </w:rPr>
        <w:t>neuromonitoringu</w:t>
      </w:r>
      <w:proofErr w:type="spellEnd"/>
      <w:r w:rsidR="0075543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5CA012B0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109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5131021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55437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7A5EDA70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9</cp:revision>
  <cp:lastPrinted>2022-02-14T11:16:00Z</cp:lastPrinted>
  <dcterms:created xsi:type="dcterms:W3CDTF">2023-10-13T11:22:00Z</dcterms:created>
  <dcterms:modified xsi:type="dcterms:W3CDTF">2023-11-09T07:27:00Z</dcterms:modified>
</cp:coreProperties>
</file>