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A0AC" w14:textId="77777777" w:rsidR="004A3C36" w:rsidRDefault="004A3C36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31C76055" wp14:editId="48C76DA7">
            <wp:extent cx="5394325" cy="612775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49021" name="Obraz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28DF7" w14:textId="14FE28A3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0F56A9F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A3C36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2208294F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356B1E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</w:t>
      </w:r>
      <w:r w:rsidR="006937A3">
        <w:rPr>
          <w:rFonts w:ascii="Arial" w:eastAsia="Times New Roman" w:hAnsi="Arial" w:cs="Arial"/>
          <w:sz w:val="18"/>
          <w:szCs w:val="18"/>
          <w:lang w:eastAsia="pl-PL"/>
        </w:rPr>
        <w:t>p.o.</w:t>
      </w:r>
      <w:r w:rsidR="00A56C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6B89EE1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845F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99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F845F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C82B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C82B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2E153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605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0DDE12A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1B13E9AB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65F7FDB1" w14:textId="77777777" w:rsidR="00C31F3D" w:rsidRDefault="00C31F3D" w:rsidP="00C31F3D">
      <w:pPr>
        <w:numPr>
          <w:ilvl w:val="0"/>
          <w:numId w:val="29"/>
        </w:numPr>
        <w:tabs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75CC4E75" w14:textId="77777777" w:rsidR="00C31F3D" w:rsidRDefault="00C31F3D" w:rsidP="00C31F3D">
      <w:pPr>
        <w:pStyle w:val="Akapitzlist"/>
        <w:numPr>
          <w:ilvl w:val="1"/>
          <w:numId w:val="30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39EAD292" w14:textId="1FE1F758" w:rsidR="00C31F3D" w:rsidRDefault="00C31F3D" w:rsidP="00C31F3D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odczynników, </w:t>
      </w:r>
      <w:r>
        <w:rPr>
          <w:rFonts w:eastAsia="Symbol"/>
          <w:b/>
        </w:rPr>
        <w:t xml:space="preserve"> </w:t>
      </w:r>
      <w:r>
        <w:rPr>
          <w:rFonts w:ascii="Arial" w:eastAsia="Symbol" w:hAnsi="Arial" w:cs="Arial"/>
          <w:b/>
          <w:sz w:val="18"/>
          <w:szCs w:val="18"/>
        </w:rPr>
        <w:t>kalibratorów, materiałów</w:t>
      </w:r>
      <w:r>
        <w:rPr>
          <w:rFonts w:ascii="Arial" w:eastAsia="Symbol" w:hAnsi="Arial" w:cs="Arial"/>
          <w:sz w:val="18"/>
          <w:szCs w:val="18"/>
        </w:rPr>
        <w:t xml:space="preserve"> </w:t>
      </w:r>
      <w:r>
        <w:rPr>
          <w:rFonts w:ascii="Arial" w:eastAsia="Symbol" w:hAnsi="Arial" w:cs="Arial"/>
          <w:b/>
          <w:sz w:val="18"/>
          <w:szCs w:val="18"/>
        </w:rPr>
        <w:t>kontrolnych do Immunochemii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zwanych dalej towarem. Zamawiane w okresie obowiązywania Umowy łączne ilości towaru oraz jego właściwości zostały określone w załączniku nr 1 do Umowy </w:t>
      </w:r>
      <w:bookmarkStart w:id="0" w:name="_Hlk121384291"/>
      <w:r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009CEC75" w14:textId="77777777" w:rsidR="00C31F3D" w:rsidRDefault="00C31F3D" w:rsidP="00C31F3D">
      <w:pPr>
        <w:pStyle w:val="Akapitzlist"/>
        <w:numPr>
          <w:ilvl w:val="1"/>
          <w:numId w:val="31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dzierżawa </w:t>
      </w:r>
      <w:r>
        <w:rPr>
          <w:rFonts w:ascii="Arial" w:eastAsia="Symbol" w:hAnsi="Arial" w:cs="Arial"/>
          <w:b/>
          <w:sz w:val="18"/>
          <w:szCs w:val="18"/>
        </w:rPr>
        <w:t>analizatora</w:t>
      </w:r>
      <w:r>
        <w:rPr>
          <w:rFonts w:ascii="Arial" w:eastAsia="Symbol" w:hAnsi="Arial" w:cs="Arial"/>
          <w:bCs/>
          <w:sz w:val="18"/>
          <w:szCs w:val="18"/>
        </w:rPr>
        <w:t>,</w:t>
      </w:r>
      <w:r>
        <w:rPr>
          <w:rFonts w:ascii="Arial" w:eastAsia="Symbol" w:hAnsi="Arial" w:cs="Arial"/>
          <w:b/>
          <w:sz w:val="18"/>
          <w:szCs w:val="18"/>
        </w:rPr>
        <w:t xml:space="preserve"> </w:t>
      </w:r>
      <w:r>
        <w:rPr>
          <w:rFonts w:ascii="Arial" w:eastAsia="Symbol" w:hAnsi="Arial" w:cs="Arial"/>
          <w:sz w:val="18"/>
          <w:szCs w:val="18"/>
        </w:rPr>
        <w:t>z wyposażeniem określonym w załączniku nr 2 do Umowy (kopia załącznika nr 2a do oferty), zwanymi dalej urządzeniami</w:t>
      </w:r>
    </w:p>
    <w:p w14:paraId="1F27E793" w14:textId="0FB6ED67" w:rsidR="00C31F3D" w:rsidRDefault="00C31F3D" w:rsidP="00C31F3D">
      <w:pPr>
        <w:pStyle w:val="Akapitzlist"/>
        <w:numPr>
          <w:ilvl w:val="1"/>
          <w:numId w:val="31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inne zobowiązania Stron wynikające z treści SWZ powołanego postępowania o udzielenie zamówienia publicznego (znak sprawy 2501/</w:t>
      </w:r>
      <w:r w:rsidR="00F845FD">
        <w:rPr>
          <w:rFonts w:ascii="Arial" w:eastAsia="Times New Roman" w:hAnsi="Arial" w:cs="Arial"/>
          <w:sz w:val="18"/>
          <w:szCs w:val="18"/>
          <w:lang w:eastAsia="pl-PL"/>
        </w:rPr>
        <w:t>99</w:t>
      </w:r>
      <w:r>
        <w:rPr>
          <w:rFonts w:ascii="Arial" w:eastAsia="Times New Roman" w:hAnsi="Arial" w:cs="Arial"/>
          <w:sz w:val="18"/>
          <w:szCs w:val="18"/>
          <w:lang w:eastAsia="pl-PL"/>
        </w:rPr>
        <w:t>/23) oraz treści Umowy.</w:t>
      </w:r>
    </w:p>
    <w:p w14:paraId="58EBA62E" w14:textId="77777777" w:rsidR="00C31F3D" w:rsidRDefault="00C31F3D" w:rsidP="00C31F3D">
      <w:pPr>
        <w:numPr>
          <w:ilvl w:val="0"/>
          <w:numId w:val="32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63530564" w14:textId="77777777" w:rsidR="00C31F3D" w:rsidRDefault="00C31F3D" w:rsidP="00C31F3D">
      <w:pPr>
        <w:numPr>
          <w:ilvl w:val="0"/>
          <w:numId w:val="33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0302CB36" w14:textId="77777777" w:rsidR="00C31F3D" w:rsidRDefault="00C31F3D" w:rsidP="00C31F3D">
      <w:pPr>
        <w:numPr>
          <w:ilvl w:val="0"/>
          <w:numId w:val="33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 z tytułu dzierżawy Urządzenia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wynosi za każdy miesiąc kalendarzowy……………….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1D3A9017" w14:textId="77777777" w:rsidR="00C31F3D" w:rsidRDefault="00C31F3D" w:rsidP="00C31F3D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6AB6820B" w14:textId="77777777" w:rsidR="00C31F3D" w:rsidRDefault="00C31F3D" w:rsidP="00C31F3D">
      <w:pPr>
        <w:pStyle w:val="Akapitzlist"/>
        <w:numPr>
          <w:ilvl w:val="0"/>
          <w:numId w:val="33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76A7DFF8" w14:textId="77777777" w:rsidR="00C31F3D" w:rsidRDefault="00C31F3D" w:rsidP="00C31F3D">
      <w:pPr>
        <w:pStyle w:val="Akapitzlist"/>
        <w:numPr>
          <w:ilvl w:val="0"/>
          <w:numId w:val="33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1" w:name="_Hlk50034704"/>
    </w:p>
    <w:bookmarkEnd w:id="1"/>
    <w:p w14:paraId="21483697" w14:textId="77777777" w:rsidR="00C31F3D" w:rsidRDefault="00C31F3D" w:rsidP="00C31F3D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6A62FE51" w14:textId="77777777" w:rsidR="00C31F3D" w:rsidRDefault="00C31F3D" w:rsidP="00C31F3D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ust. 8 nie może przekroczyć  5% Wartości Umowy. Ceny jednostkowe towaru wprowadzonego do Umowy w związku z rozszerzeniem zostaną ustalone w drodze negocjacji przeprowadzonej pomiędzy Stronami.</w:t>
      </w:r>
    </w:p>
    <w:p w14:paraId="72C363DB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4CDAC11E" w14:textId="77777777" w:rsidR="00C31F3D" w:rsidRDefault="00C31F3D" w:rsidP="00C31F3D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7F2F7FC6" w14:textId="77777777" w:rsidR="00C31F3D" w:rsidRDefault="00C31F3D" w:rsidP="00C31F3D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48 miesięcy , licząc od daty, o której mowa w par. 6 ust.2.</w:t>
      </w:r>
    </w:p>
    <w:p w14:paraId="5C45D400" w14:textId="77777777" w:rsidR="00C31F3D" w:rsidRDefault="00C31F3D" w:rsidP="00C31F3D">
      <w:pPr>
        <w:numPr>
          <w:ilvl w:val="0"/>
          <w:numId w:val="34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Jeśli, w okresie obowiązywania Umowy, stopień jej realizacji wskazywać będzie na mniejszą niż przewidywano wielkość całkowitego zamówienia, termin określony w ust. 1 może zostać za zgodą Stron wydłużony do dnia, w którym Wartość Umowy, osiągnie wielkość określoną w § 1 ust. 3.</w:t>
      </w:r>
    </w:p>
    <w:p w14:paraId="7DE2F49D" w14:textId="77777777" w:rsidR="00C31F3D" w:rsidRDefault="00C31F3D" w:rsidP="00C31F3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CF2B77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54C33498" w14:textId="77777777" w:rsidR="00C31F3D" w:rsidRDefault="00C31F3D" w:rsidP="00C31F3D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5FC5862E" w14:textId="0457E467" w:rsidR="00C31F3D" w:rsidRPr="00183469" w:rsidRDefault="00C31F3D" w:rsidP="00183469">
      <w:pPr>
        <w:pStyle w:val="Akapitzlist"/>
        <w:numPr>
          <w:ilvl w:val="0"/>
          <w:numId w:val="50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3469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183469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183469">
        <w:rPr>
          <w:rFonts w:ascii="Arial" w:eastAsia="Times New Roman" w:hAnsi="Arial" w:cs="Arial"/>
          <w:sz w:val="18"/>
          <w:szCs w:val="18"/>
          <w:lang w:eastAsia="pl-PL"/>
        </w:rPr>
        <w:t xml:space="preserve"> do Umowy, plus należny podatek VAT.</w:t>
      </w:r>
    </w:p>
    <w:p w14:paraId="37B9802F" w14:textId="77777777" w:rsidR="00C31F3D" w:rsidRDefault="00C31F3D" w:rsidP="00183469">
      <w:pPr>
        <w:numPr>
          <w:ilvl w:val="0"/>
          <w:numId w:val="50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cen jednostkowych są możliwe jedynie w przypadkach przewidzianych w Umowie.</w:t>
      </w:r>
    </w:p>
    <w:p w14:paraId="62774D02" w14:textId="77777777" w:rsidR="00C31F3D" w:rsidRDefault="00C31F3D" w:rsidP="00183469">
      <w:pPr>
        <w:numPr>
          <w:ilvl w:val="0"/>
          <w:numId w:val="50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15D23FF0" w14:textId="77777777" w:rsidR="00C31F3D" w:rsidRDefault="00C31F3D" w:rsidP="00C31F3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EB977B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121F137E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4D3B7907" w14:textId="77777777" w:rsidR="00C31F3D" w:rsidRDefault="00C31F3D" w:rsidP="00C31F3D">
      <w:pPr>
        <w:numPr>
          <w:ilvl w:val="0"/>
          <w:numId w:val="3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7D9EDA7B" w14:textId="77777777" w:rsidR="00C31F3D" w:rsidRDefault="00C31F3D" w:rsidP="00C31F3D">
      <w:pPr>
        <w:numPr>
          <w:ilvl w:val="0"/>
          <w:numId w:val="3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6" w:history="1">
        <w:r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523091D3" w14:textId="77777777" w:rsidR="00C31F3D" w:rsidRDefault="00C31F3D" w:rsidP="00C31F3D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7" w:history="1">
        <w:r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C573048" w14:textId="77777777" w:rsidR="00C31F3D" w:rsidRDefault="00C31F3D" w:rsidP="00C31F3D">
      <w:pPr>
        <w:numPr>
          <w:ilvl w:val="0"/>
          <w:numId w:val="3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27E411D3" w14:textId="77777777" w:rsidR="00C31F3D" w:rsidRDefault="00C31F3D" w:rsidP="00C31F3D">
      <w:pPr>
        <w:numPr>
          <w:ilvl w:val="0"/>
          <w:numId w:val="3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738C930E" w14:textId="77777777" w:rsidR="00C31F3D" w:rsidRDefault="00C31F3D" w:rsidP="00C31F3D">
      <w:pPr>
        <w:numPr>
          <w:ilvl w:val="0"/>
          <w:numId w:val="35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72F28442" w14:textId="77777777" w:rsidR="00C31F3D" w:rsidRDefault="00C31F3D" w:rsidP="00C31F3D">
      <w:pPr>
        <w:numPr>
          <w:ilvl w:val="0"/>
          <w:numId w:val="35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496F89F2" w14:textId="77777777" w:rsidR="007B5D0B" w:rsidRDefault="007B5D0B" w:rsidP="007B5D0B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C8C1B3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1CBBD542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6CF107A9" w14:textId="77777777" w:rsidR="00C31F3D" w:rsidRDefault="00C31F3D" w:rsidP="00C31F3D">
      <w:pPr>
        <w:numPr>
          <w:ilvl w:val="0"/>
          <w:numId w:val="36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5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75BFD18E" w14:textId="77777777" w:rsidR="00C31F3D" w:rsidRDefault="00C31F3D" w:rsidP="00C31F3D">
      <w:pPr>
        <w:numPr>
          <w:ilvl w:val="0"/>
          <w:numId w:val="36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magazynu Zamawiającego, zlokalizowanego na poziomie niskiego parteru w siedzibie Zamawiającego ul. Powstańców Wielkopolskich 2, 06-400 Ciechanów (wjazd na parking w „studni”). </w:t>
      </w:r>
    </w:p>
    <w:p w14:paraId="23480157" w14:textId="69F0E24E" w:rsidR="00D82FB6" w:rsidRDefault="00D82FB6" w:rsidP="00D82FB6">
      <w:pPr>
        <w:numPr>
          <w:ilvl w:val="0"/>
          <w:numId w:val="36"/>
        </w:numPr>
        <w:tabs>
          <w:tab w:val="clear" w:pos="720"/>
          <w:tab w:val="num" w:pos="284"/>
        </w:tabs>
        <w:ind w:right="57"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31F3D"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</w:t>
      </w:r>
      <w:r w:rsidRPr="00D82FB6">
        <w:rPr>
          <w:rFonts w:ascii="Arial" w:eastAsia="Times New Roman" w:hAnsi="Arial" w:cs="Arial"/>
          <w:sz w:val="18"/>
          <w:szCs w:val="18"/>
          <w:lang w:eastAsia="pl-PL"/>
        </w:rPr>
        <w:t>zobowiązuje się do wnoszenia opłat za wjazd oraz parkowanie pojazdów samochodowych</w:t>
      </w:r>
    </w:p>
    <w:p w14:paraId="59714856" w14:textId="77777777" w:rsidR="00D82FB6" w:rsidRDefault="00D82FB6" w:rsidP="00D82FB6">
      <w:pPr>
        <w:ind w:left="720" w:right="57"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82FB6">
        <w:rPr>
          <w:rFonts w:ascii="Arial" w:eastAsia="Times New Roman" w:hAnsi="Arial" w:cs="Arial"/>
          <w:sz w:val="18"/>
          <w:szCs w:val="18"/>
          <w:lang w:eastAsia="pl-PL"/>
        </w:rPr>
        <w:t xml:space="preserve"> na terenie nieruchomości Zamawiającego zlokalizowanej w Ciechanowie przy ul. Powstańców Wielkopolskich </w:t>
      </w:r>
    </w:p>
    <w:p w14:paraId="5AD73BD5" w14:textId="40969D68" w:rsidR="00C31F3D" w:rsidRPr="00D82FB6" w:rsidRDefault="00D82FB6" w:rsidP="00D82FB6">
      <w:pPr>
        <w:ind w:left="720" w:right="57"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D82FB6">
        <w:rPr>
          <w:rFonts w:ascii="Arial" w:eastAsia="Times New Roman" w:hAnsi="Arial" w:cs="Arial"/>
          <w:sz w:val="18"/>
          <w:szCs w:val="18"/>
          <w:lang w:eastAsia="pl-PL"/>
        </w:rPr>
        <w:t>2, w wysokości ustalonej w aktualnie obowiązującym cenniku.</w:t>
      </w:r>
    </w:p>
    <w:p w14:paraId="0E1F2EFA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 datę zrealizowanej dostawy przyjmuje się dzień wydania towaru osobie upoważnionej przez Zamawiającego do odbioru towaru.</w:t>
      </w:r>
    </w:p>
    <w:p w14:paraId="5D59E311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5C68F07F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40DF1280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Umowy 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48D59496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44B22166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na adres poczty elektronicznej Wykonawcy przez pracownika Zamawiającego.  </w:t>
      </w:r>
    </w:p>
    <w:p w14:paraId="00B816E8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 jakościowych, funkcjonalnych, użytkowych itp.  określonych w Umowie, SIWZ powołanego postępowania przetargowego lub ofercie Wykonawcy złożonej w tym postepowaniu, czy też mający innego rodzaju wady fizyczne lub prawne.</w:t>
      </w:r>
    </w:p>
    <w:p w14:paraId="31537562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69CB05CB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2CAA363E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18EFC37D" w14:textId="77777777" w:rsidR="00C31F3D" w:rsidRDefault="00C31F3D" w:rsidP="00C31F3D">
      <w:pPr>
        <w:numPr>
          <w:ilvl w:val="0"/>
          <w:numId w:val="36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12B5984" w14:textId="77777777" w:rsidR="00C31F3D" w:rsidRDefault="00C31F3D" w:rsidP="00C31F3D">
      <w:pPr>
        <w:numPr>
          <w:ilvl w:val="0"/>
          <w:numId w:val="36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37160541" w14:textId="77777777" w:rsidR="00C31F3D" w:rsidRDefault="00C31F3D" w:rsidP="00C31F3D">
      <w:pPr>
        <w:numPr>
          <w:ilvl w:val="0"/>
          <w:numId w:val="36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62D46275" w14:textId="77777777" w:rsidR="00C31F3D" w:rsidRDefault="00C31F3D" w:rsidP="00C31F3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D2062A" w14:textId="77777777" w:rsidR="00C31F3D" w:rsidRDefault="00C31F3D" w:rsidP="00C31F3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7C431CB2" w14:textId="77777777" w:rsidR="00C31F3D" w:rsidRDefault="00C31F3D" w:rsidP="00C31F3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urządzenia</w:t>
      </w:r>
    </w:p>
    <w:p w14:paraId="35B0D5A5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5C00F3E1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 a także przeszkoli personel Zamawiającego w zakresie jego obsługi. Zamawiający potwierdzi wykonanie powyższych czynności w protokole zdawczo-odbiorczym, przygotowanym na tę okoliczność przez Wykonawcę.</w:t>
      </w:r>
    </w:p>
    <w:p w14:paraId="2B98EFE2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25376F38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5AB28112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0D0E858E" w14:textId="598E2C4E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</w:t>
      </w:r>
      <w:r w:rsidR="001A58B5">
        <w:rPr>
          <w:rFonts w:ascii="Arial" w:eastAsia="Symbol" w:hAnsi="Arial" w:cs="Arial"/>
          <w:sz w:val="18"/>
          <w:szCs w:val="18"/>
          <w:lang w:eastAsia="pl-PL"/>
        </w:rPr>
        <w:t xml:space="preserve"> w dni robocze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01264F4A" w14:textId="77777777" w:rsidR="00C31F3D" w:rsidRDefault="00C31F3D" w:rsidP="00C31F3D">
      <w:pPr>
        <w:numPr>
          <w:ilvl w:val="0"/>
          <w:numId w:val="37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35BC6DED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18D1DEBD" w14:textId="77777777" w:rsidR="00C31F3D" w:rsidRDefault="00C31F3D" w:rsidP="00C31F3D">
      <w:pPr>
        <w:numPr>
          <w:ilvl w:val="0"/>
          <w:numId w:val="37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 w dni robocze. Przez pojęcie „reakcji serwisu” rozumie się czynności podjęte przez Wykonawcę lub ustalenia dokonane przez niego z Zamawiającym określające sposób i termin przeprowadzenia naprawy.</w:t>
      </w:r>
    </w:p>
    <w:p w14:paraId="465ABC18" w14:textId="77777777" w:rsidR="00C31F3D" w:rsidRDefault="00C31F3D" w:rsidP="00C31F3D">
      <w:pPr>
        <w:numPr>
          <w:ilvl w:val="0"/>
          <w:numId w:val="37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21EED0D8" w14:textId="77777777" w:rsidR="00C31F3D" w:rsidRDefault="00C31F3D" w:rsidP="00C31F3D">
      <w:pPr>
        <w:numPr>
          <w:ilvl w:val="0"/>
          <w:numId w:val="37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61CEA610" w14:textId="77777777" w:rsidR="00C31F3D" w:rsidRDefault="00C31F3D" w:rsidP="00C31F3D">
      <w:pPr>
        <w:numPr>
          <w:ilvl w:val="0"/>
          <w:numId w:val="38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4FC5AB79" w14:textId="77777777" w:rsidR="00C31F3D" w:rsidRDefault="00C31F3D" w:rsidP="00C31F3D">
      <w:pPr>
        <w:numPr>
          <w:ilvl w:val="0"/>
          <w:numId w:val="38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6D501DDE" w14:textId="77777777" w:rsidR="00C31F3D" w:rsidRDefault="00C31F3D" w:rsidP="00C31F3D">
      <w:pPr>
        <w:numPr>
          <w:ilvl w:val="1"/>
          <w:numId w:val="38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3596B07B" w14:textId="77777777" w:rsidR="00C31F3D" w:rsidRDefault="00C31F3D" w:rsidP="00C31F3D">
      <w:pPr>
        <w:numPr>
          <w:ilvl w:val="2"/>
          <w:numId w:val="39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70FD28A3" w14:textId="4B775BDB" w:rsidR="00C31F3D" w:rsidRDefault="00C31F3D" w:rsidP="00C31F3D">
      <w:pPr>
        <w:numPr>
          <w:ilvl w:val="2"/>
          <w:numId w:val="39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pocztą elektroniczną, najpóźniej w ciągu 24 godzin</w:t>
      </w:r>
      <w:r w:rsidR="001A58B5" w:rsidRPr="001A58B5">
        <w:t xml:space="preserve"> </w:t>
      </w:r>
      <w:r w:rsidR="001A58B5" w:rsidRPr="001A58B5">
        <w:rPr>
          <w:rFonts w:ascii="Arial" w:eastAsia="Symbol" w:hAnsi="Arial" w:cs="Arial"/>
          <w:sz w:val="18"/>
          <w:szCs w:val="18"/>
          <w:lang w:eastAsia="pl-PL"/>
        </w:rPr>
        <w:t>w dni robocze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po ich zakończeniu, do Zakładu Diagnostyki Laboratoryjnej Zamawiającego, w celu uzyskania od niego potwierdzenia przeprowadzonych czynności serwisowych. Raport winien w sposób jednoznaczny wskazywać zgodność serwisowanego urządzenia ze specyfikacją producenta.</w:t>
      </w:r>
    </w:p>
    <w:p w14:paraId="3B0CD9C5" w14:textId="77777777" w:rsidR="00C31F3D" w:rsidRDefault="00C31F3D" w:rsidP="00C31F3D">
      <w:pPr>
        <w:numPr>
          <w:ilvl w:val="2"/>
          <w:numId w:val="39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Wykonawca ubezpieczy na czas trwania umowy wydzierżawiony analizator od wszelkiego rodzaju </w:t>
      </w:r>
      <w:proofErr w:type="spellStart"/>
      <w:r>
        <w:rPr>
          <w:rFonts w:ascii="Arial" w:eastAsia="Symbol" w:hAnsi="Arial" w:cs="Arial"/>
          <w:sz w:val="18"/>
          <w:szCs w:val="18"/>
          <w:lang w:eastAsia="pl-PL"/>
        </w:rPr>
        <w:t>ryzyk</w:t>
      </w:r>
      <w:proofErr w:type="spellEnd"/>
      <w:r>
        <w:rPr>
          <w:rFonts w:ascii="Arial" w:eastAsia="Symbol" w:hAnsi="Arial" w:cs="Arial"/>
          <w:sz w:val="18"/>
          <w:szCs w:val="18"/>
          <w:lang w:eastAsia="pl-PL"/>
        </w:rPr>
        <w:t>.</w:t>
      </w:r>
    </w:p>
    <w:p w14:paraId="770B2B69" w14:textId="77777777" w:rsidR="00C31F3D" w:rsidRDefault="00C31F3D" w:rsidP="00C31F3D">
      <w:pPr>
        <w:widowControl w:val="0"/>
        <w:numPr>
          <w:ilvl w:val="2"/>
          <w:numId w:val="39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028D5AFA" w14:textId="77777777" w:rsidR="00C31F3D" w:rsidRDefault="00C31F3D" w:rsidP="00C31F3D">
      <w:pPr>
        <w:numPr>
          <w:ilvl w:val="2"/>
          <w:numId w:val="39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03E7D7CE" w14:textId="77777777" w:rsidR="00C31F3D" w:rsidRDefault="00C31F3D" w:rsidP="00C31F3D">
      <w:pPr>
        <w:shd w:val="clear" w:color="auto" w:fill="FFFFFF"/>
        <w:ind w:right="57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7F462C44" w14:textId="77777777" w:rsidR="00E30B91" w:rsidRDefault="00E30B91" w:rsidP="00C31F3D">
      <w:pPr>
        <w:shd w:val="clear" w:color="auto" w:fill="FFFFFF"/>
        <w:ind w:right="57"/>
        <w:jc w:val="both"/>
        <w:rPr>
          <w:rFonts w:ascii="Arial" w:eastAsia="Symbol" w:hAnsi="Arial" w:cs="Arial"/>
          <w:sz w:val="18"/>
          <w:szCs w:val="18"/>
          <w:lang w:eastAsia="pl-PL"/>
        </w:rPr>
      </w:pPr>
    </w:p>
    <w:p w14:paraId="7658DA8B" w14:textId="77777777" w:rsidR="00E30B91" w:rsidRDefault="00E30B91" w:rsidP="00C31F3D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4EA90A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7</w:t>
      </w:r>
    </w:p>
    <w:p w14:paraId="14B7E61A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6E03395A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CBC1D98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27C81947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8" w:history="1">
        <w:r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427E7017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079EFE25" w14:textId="77777777" w:rsidR="00C31F3D" w:rsidRDefault="00C31F3D" w:rsidP="00C31F3D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79889878" w14:textId="77777777" w:rsidR="00C31F3D" w:rsidRDefault="00C31F3D" w:rsidP="00C31F3D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084E3B4B" w14:textId="77777777" w:rsidR="00C31F3D" w:rsidRDefault="00C31F3D" w:rsidP="00C31F3D">
      <w:pPr>
        <w:numPr>
          <w:ilvl w:val="0"/>
          <w:numId w:val="40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C455DED" w14:textId="77777777" w:rsidR="00C31F3D" w:rsidRDefault="00C31F3D" w:rsidP="00C31F3D">
      <w:pPr>
        <w:numPr>
          <w:ilvl w:val="0"/>
          <w:numId w:val="40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C3110FB" w14:textId="77777777" w:rsidR="00C31F3D" w:rsidRDefault="00C31F3D" w:rsidP="00C31F3D">
      <w:pPr>
        <w:numPr>
          <w:ilvl w:val="0"/>
          <w:numId w:val="40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11655CC1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78A41D58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4B06B2E0" w14:textId="77777777" w:rsidR="00C31F3D" w:rsidRDefault="00C31F3D" w:rsidP="00C31F3D">
      <w:pPr>
        <w:numPr>
          <w:ilvl w:val="0"/>
          <w:numId w:val="40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5B092998" w14:textId="77777777" w:rsidR="00C31F3D" w:rsidRDefault="00C31F3D" w:rsidP="00C31F3D">
      <w:pPr>
        <w:widowControl w:val="0"/>
        <w:numPr>
          <w:ilvl w:val="0"/>
          <w:numId w:val="40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98D8D7B" w14:textId="77777777" w:rsidR="00C31F3D" w:rsidRDefault="00C31F3D" w:rsidP="00C31F3D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16795252" w14:textId="77777777" w:rsidR="00C31F3D" w:rsidRDefault="00C31F3D" w:rsidP="00C31F3D">
      <w:pPr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4757D4D4" w14:textId="77777777" w:rsidR="00C31F3D" w:rsidRDefault="00C31F3D" w:rsidP="00C31F3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dopuszczają możliwość wprowadzenia zmian do Umowy, na wniosek którejkolwiek ze Stron, w okolicznościach i na następujących zasadach:</w:t>
      </w:r>
    </w:p>
    <w:p w14:paraId="0F8C95F8" w14:textId="77777777" w:rsidR="00C31F3D" w:rsidRDefault="00C31F3D" w:rsidP="00C31F3D">
      <w:pPr>
        <w:pStyle w:val="Akapitzlist"/>
        <w:numPr>
          <w:ilvl w:val="0"/>
          <w:numId w:val="43"/>
        </w:numPr>
        <w:tabs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Zmiana cen jednostkowych, w przypadku zmiany przepisów prawa podatkowego w okresie obowiązywania umowy dotyczących wysokości stawek VAT, przy czym zmiana nastąpi w wartości brutto, natomiast ceny netto pozostaje bez zmian. </w:t>
      </w:r>
    </w:p>
    <w:p w14:paraId="1F62137A" w14:textId="77777777" w:rsidR="00C31F3D" w:rsidRDefault="00C31F3D" w:rsidP="00C31F3D">
      <w:pPr>
        <w:pStyle w:val="Akapitzlist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Zmiana jest korzystna dla Zamawiającego, a zakres zobowiązania Wykonawcy wynikający z Umowy nie ulegnie zmniejszeniu. Wprowadzenie takiej zmiany wymaga  uzasadnienia, sporządzonego pisemnie przez wnioskującego o zmianę. </w:t>
      </w:r>
    </w:p>
    <w:p w14:paraId="1091F4A2" w14:textId="77777777" w:rsidR="00C31F3D" w:rsidRDefault="00C31F3D" w:rsidP="00C31F3D">
      <w:pPr>
        <w:pStyle w:val="Akapitzlist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Obniżenie cen jednostkowych netto towaru, w związku z ustaleniami dokonanymi pomiędzy Stronami (negocjacje, promocje itd.)</w:t>
      </w:r>
    </w:p>
    <w:p w14:paraId="4A629F00" w14:textId="77777777" w:rsidR="00C31F3D" w:rsidRDefault="00C31F3D" w:rsidP="00C31F3D">
      <w:pPr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5 Umowy</w:t>
      </w:r>
    </w:p>
    <w:p w14:paraId="447AAD06" w14:textId="77777777" w:rsidR="00C31F3D" w:rsidRDefault="00C31F3D" w:rsidP="00C31F3D">
      <w:pPr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6 Umowy.</w:t>
      </w:r>
    </w:p>
    <w:p w14:paraId="314C99D8" w14:textId="77777777" w:rsidR="00C31F3D" w:rsidRDefault="00C31F3D" w:rsidP="00C31F3D">
      <w:pPr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Wydłużenia terminu realizacji Umowy, w związku z §2 ust. 2 Umowy. </w:t>
      </w:r>
    </w:p>
    <w:p w14:paraId="62B6C510" w14:textId="77777777" w:rsidR="00C31F3D" w:rsidRDefault="00C31F3D" w:rsidP="00C31F3D">
      <w:pPr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18B2EF9A" w14:textId="77777777" w:rsidR="00C31F3D" w:rsidRDefault="00C31F3D" w:rsidP="00C31F3D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239E92EE" w14:textId="77777777" w:rsidR="00C31F3D" w:rsidRDefault="00C31F3D" w:rsidP="00C31F3D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15777FD7" w14:textId="77777777" w:rsidR="00C31F3D" w:rsidRDefault="00C31F3D" w:rsidP="00C31F3D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24702A9B" w14:textId="77777777" w:rsidR="00C31F3D" w:rsidRDefault="00C31F3D" w:rsidP="00C31F3D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E1F4B6E" w14:textId="0300192A" w:rsidR="00C31F3D" w:rsidRDefault="00C31F3D" w:rsidP="00C31F3D">
      <w:pPr>
        <w:numPr>
          <w:ilvl w:val="0"/>
          <w:numId w:val="45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</w:t>
      </w:r>
      <w:r w:rsidR="005946D1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0 %. </w:t>
      </w:r>
    </w:p>
    <w:p w14:paraId="119DB3F9" w14:textId="77777777" w:rsidR="00C31F3D" w:rsidRDefault="00C31F3D" w:rsidP="00C31F3D">
      <w:pPr>
        <w:numPr>
          <w:ilvl w:val="0"/>
          <w:numId w:val="45"/>
        </w:numPr>
        <w:spacing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A0E186B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 xml:space="preserve">Podstawą do wyliczenia wysokości zmiany będzie kwartalny wskaźnik wzrostu cen towarów i usług konsumpcyjnych, przedstawiający procentowy wzrost cen w danym kwartale w stosunku do cen w kwartale poprzednim,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39CBAD38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5C109D8" w14:textId="77777777" w:rsidR="00C31F3D" w:rsidRDefault="00C31F3D" w:rsidP="00C31F3D">
      <w:pPr>
        <w:numPr>
          <w:ilvl w:val="0"/>
          <w:numId w:val="4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69A38EC4" w14:textId="77777777" w:rsidR="00C31F3D" w:rsidRDefault="00C31F3D" w:rsidP="00C31F3D">
      <w:pPr>
        <w:numPr>
          <w:ilvl w:val="0"/>
          <w:numId w:val="4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2A8D33D" w14:textId="77777777" w:rsidR="00C31F3D" w:rsidRDefault="00C31F3D" w:rsidP="00C31F3D">
      <w:pPr>
        <w:numPr>
          <w:ilvl w:val="0"/>
          <w:numId w:val="4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1BCA36D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1CD66564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67FC6A2B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5981E057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668858F2" w14:textId="77777777" w:rsidR="00C31F3D" w:rsidRDefault="00C31F3D" w:rsidP="00C31F3D">
      <w:pPr>
        <w:numPr>
          <w:ilvl w:val="0"/>
          <w:numId w:val="4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17C938F9" w14:textId="77777777" w:rsidR="00C31F3D" w:rsidRDefault="00C31F3D" w:rsidP="00C31F3D">
      <w:pPr>
        <w:numPr>
          <w:ilvl w:val="0"/>
          <w:numId w:val="4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1D9B6201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D0B8705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6E47AFAB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4F2B1FD7" w14:textId="77777777" w:rsidR="00C31F3D" w:rsidRDefault="00C31F3D" w:rsidP="00C31F3D">
      <w:pPr>
        <w:numPr>
          <w:ilvl w:val="0"/>
          <w:numId w:val="4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4716A86" w14:textId="77777777" w:rsidR="00C31F3D" w:rsidRDefault="00C31F3D" w:rsidP="00C31F3D">
      <w:pPr>
        <w:numPr>
          <w:ilvl w:val="0"/>
          <w:numId w:val="4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4E107457" w14:textId="77777777" w:rsidR="00C31F3D" w:rsidRDefault="00C31F3D" w:rsidP="00C31F3D">
      <w:pPr>
        <w:numPr>
          <w:ilvl w:val="0"/>
          <w:numId w:val="4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57AE2A52" w14:textId="77777777" w:rsidR="00385BF1" w:rsidRDefault="00385BF1" w:rsidP="00385BF1">
      <w:pPr>
        <w:pStyle w:val="Standard"/>
        <w:numPr>
          <w:ilvl w:val="0"/>
          <w:numId w:val="60"/>
        </w:numPr>
        <w:tabs>
          <w:tab w:val="left" w:pos="1134"/>
        </w:tabs>
        <w:spacing w:line="240" w:lineRule="exact"/>
        <w:ind w:right="40" w:hanging="797"/>
      </w:pPr>
      <w:r>
        <w:t>Dopuszcza się zmiany wynagrodzenia Wykonawcy:</w:t>
      </w:r>
    </w:p>
    <w:p w14:paraId="70568D60" w14:textId="77777777" w:rsidR="00385BF1" w:rsidRDefault="00385BF1" w:rsidP="00385BF1">
      <w:pPr>
        <w:pStyle w:val="Tekstpodstawowywcity2"/>
        <w:numPr>
          <w:ilvl w:val="0"/>
          <w:numId w:val="58"/>
        </w:numPr>
        <w:spacing w:before="0"/>
        <w:ind w:left="1418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zmiany wysokości minimalnego wynagrodzenia ustalonego w Rozporządzeniu Rady Ministrów  w sprawie wysokości minimalnego wynagrodzenia za pracę. W takim przypadku, zmiana wynagrodzenia umownego, bedzie ustalona  proporcjonalnie do zmiany wysokości wynagrodzenia minimalnego. Z wnioskiem o zmianę wynagrodzenia wystąpi Wykonawca, który musi udowodnić Zamawiającemu, że wzrost płacy minimalnej ma wplyw na koszty wykonania zobowiązań wynikajacych z Umowy.</w:t>
      </w:r>
    </w:p>
    <w:p w14:paraId="437A87EC" w14:textId="77777777" w:rsidR="00385BF1" w:rsidRPr="00385BF1" w:rsidRDefault="00385BF1" w:rsidP="00385BF1">
      <w:pPr>
        <w:pStyle w:val="Tekstpodstawowywcity2"/>
        <w:numPr>
          <w:ilvl w:val="0"/>
          <w:numId w:val="58"/>
        </w:numPr>
        <w:spacing w:before="0"/>
        <w:ind w:left="1418" w:hanging="284"/>
        <w:rPr>
          <w:rFonts w:ascii="Arial" w:hAnsi="Arial" w:cs="Arial"/>
          <w:sz w:val="18"/>
          <w:szCs w:val="18"/>
        </w:rPr>
      </w:pPr>
      <w:r w:rsidRPr="00385BF1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ubezpieczenie zdrowotne, zasad gromadzenia i wysokości wpłat do pracowniczych planów kapitałowych, o których mowa w ustawie z dnia 4 października 2018 r. o pracowniczych planach kapitałowych (Dz. U. z 2020 r. poz. 1342 oraz z 2022 r. poz. 1079)</w:t>
      </w:r>
    </w:p>
    <w:p w14:paraId="4EBD3FE0" w14:textId="77777777" w:rsidR="00385BF1" w:rsidRPr="00385BF1" w:rsidRDefault="00385BF1" w:rsidP="00385BF1">
      <w:pPr>
        <w:pStyle w:val="Tekstpodstawowywcity2"/>
        <w:ind w:left="774" w:firstLine="360"/>
        <w:rPr>
          <w:rFonts w:ascii="Arial" w:hAnsi="Arial" w:cs="Arial"/>
          <w:sz w:val="18"/>
          <w:szCs w:val="18"/>
        </w:rPr>
      </w:pPr>
      <w:r w:rsidRPr="00385BF1">
        <w:rPr>
          <w:rFonts w:ascii="Arial" w:hAnsi="Arial" w:cs="Arial"/>
          <w:sz w:val="18"/>
          <w:szCs w:val="18"/>
        </w:rPr>
        <w:t>jeżeli zmiany te będą miały wpływ na koszty wykonania zamówienia przez wykonawcę.</w:t>
      </w:r>
    </w:p>
    <w:p w14:paraId="054988FC" w14:textId="77777777" w:rsidR="00385BF1" w:rsidRPr="00385BF1" w:rsidRDefault="00385BF1" w:rsidP="00385BF1">
      <w:pPr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684C0964" w14:textId="77777777" w:rsidR="00C31F3D" w:rsidRDefault="00C31F3D" w:rsidP="00C31F3D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Wprowadzenie do Umowy zmian, o których mowa w ust. 1 wymaga pod rygorem nieważności formy pisemnej,  w postaci aneksu.</w:t>
      </w:r>
      <w: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112EB9" w14:textId="77777777" w:rsidR="00C31F3D" w:rsidRDefault="00C31F3D" w:rsidP="00C31F3D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............. Zmiany nie mogą skutkować zwiększeniem wartości umowy, podwyższeniem cen jednostkowych i nie mogą być niekorzystne dla Zamawiającego.</w:t>
      </w:r>
    </w:p>
    <w:p w14:paraId="482EEE00" w14:textId="77777777" w:rsidR="00573EEE" w:rsidRPr="00604A62" w:rsidRDefault="00573EEE" w:rsidP="00573EEE">
      <w:pPr>
        <w:pStyle w:val="Akapitzlist"/>
        <w:autoSpaceDE w:val="0"/>
        <w:autoSpaceDN w:val="0"/>
        <w:adjustRightInd w:val="0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19AEA036" w14:textId="77777777" w:rsidR="006D6610" w:rsidRDefault="006D6610" w:rsidP="006D6610">
      <w:pPr>
        <w:widowControl w:val="0"/>
        <w:numPr>
          <w:ilvl w:val="0"/>
          <w:numId w:val="28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5B44EADE" w14:textId="77777777" w:rsidR="006D6610" w:rsidRDefault="006D6610" w:rsidP="006D6610">
      <w:pPr>
        <w:widowControl w:val="0"/>
        <w:numPr>
          <w:ilvl w:val="0"/>
          <w:numId w:val="28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7DF329C6" w14:textId="77777777" w:rsidR="006D6610" w:rsidRDefault="006D6610" w:rsidP="006D6610">
      <w:pPr>
        <w:widowControl w:val="0"/>
        <w:numPr>
          <w:ilvl w:val="0"/>
          <w:numId w:val="28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74969D0B" w14:textId="77777777" w:rsidR="006D6610" w:rsidRDefault="006D6610" w:rsidP="006D6610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5113A29C" w14:textId="77777777" w:rsidR="006D6610" w:rsidRDefault="006D6610" w:rsidP="006D6610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</w:t>
      </w:r>
      <w:proofErr w:type="spellStart"/>
      <w:r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>
        <w:rPr>
          <w:rFonts w:ascii="Arial" w:eastAsia="Times New Roman" w:hAnsi="Arial" w:cs="Arial"/>
          <w:sz w:val="18"/>
          <w:szCs w:val="18"/>
          <w:lang w:eastAsia="zh-CN"/>
        </w:rPr>
        <w:t xml:space="preserve">. Dz.U. 2022 poz. 633, z </w:t>
      </w:r>
      <w:proofErr w:type="spellStart"/>
      <w:r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>
        <w:rPr>
          <w:rFonts w:ascii="Arial" w:eastAsia="Times New Roman" w:hAnsi="Arial" w:cs="Arial"/>
          <w:sz w:val="18"/>
          <w:szCs w:val="18"/>
          <w:lang w:eastAsia="zh-CN"/>
        </w:rPr>
        <w:t xml:space="preserve">. zmianami). Przyjęcie poręczenia za zobowiązania Szpitala </w:t>
      </w:r>
    </w:p>
    <w:p w14:paraId="79521EFF" w14:textId="77777777" w:rsidR="006D6610" w:rsidRDefault="006D6610" w:rsidP="006D6610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5E7C2528" w14:textId="77777777" w:rsidR="006D6610" w:rsidRDefault="006D6610" w:rsidP="006D6610">
      <w:pPr>
        <w:widowControl w:val="0"/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5BAA4792" w14:textId="77777777" w:rsidR="006D6610" w:rsidRDefault="006D6610" w:rsidP="006D6610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2E88964A" w14:textId="77777777" w:rsidR="006D6610" w:rsidRDefault="006D6610" w:rsidP="006D6610">
      <w:pPr>
        <w:widowControl w:val="0"/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48FA5E16" w14:textId="77777777" w:rsidR="006D6610" w:rsidRDefault="006D6610" w:rsidP="006D6610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47F85D97" w14:textId="77777777" w:rsidR="006D6610" w:rsidRDefault="006D6610" w:rsidP="006D6610">
      <w:pPr>
        <w:widowControl w:val="0"/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1E2B3D67" w14:textId="77777777" w:rsidR="006D6610" w:rsidRDefault="006D6610" w:rsidP="006D6610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7BDF6032" w14:textId="77777777" w:rsidR="006D6610" w:rsidRDefault="006D6610" w:rsidP="006D6610">
      <w:pPr>
        <w:widowControl w:val="0"/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437A5ED1" w14:textId="77777777" w:rsidR="006D6610" w:rsidRDefault="006D6610" w:rsidP="006D6610">
      <w:pPr>
        <w:widowControl w:val="0"/>
        <w:suppressAutoHyphens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944D1E" w14:textId="77777777" w:rsidR="006D6610" w:rsidRDefault="006D6610" w:rsidP="006D6610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C5F65E4" w14:textId="77777777" w:rsidR="006D6610" w:rsidRDefault="006D6610" w:rsidP="006D6610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Ind w:w="0" w:type="dxa"/>
        <w:tblLook w:val="04A0" w:firstRow="1" w:lastRow="0" w:firstColumn="1" w:lastColumn="0" w:noHBand="0" w:noVBand="1"/>
      </w:tblPr>
      <w:tblGrid>
        <w:gridCol w:w="3378"/>
      </w:tblGrid>
      <w:tr w:rsidR="006D6610" w14:paraId="690487EE" w14:textId="77777777" w:rsidTr="006D6610">
        <w:trPr>
          <w:trHeight w:val="341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4CE8A" w14:textId="77777777" w:rsidR="006D6610" w:rsidRDefault="006D6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6D6610" w14:paraId="445ABF5F" w14:textId="77777777" w:rsidTr="006D6610">
        <w:trPr>
          <w:trHeight w:val="129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2C7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3774AD05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121E750E" w14:textId="77777777" w:rsidR="006D6610" w:rsidRDefault="006D6610">
            <w:pPr>
              <w:jc w:val="both"/>
              <w:rPr>
                <w:rFonts w:ascii="Arial" w:hAnsi="Arial" w:cs="Arial"/>
                <w:bCs/>
              </w:rPr>
            </w:pPr>
          </w:p>
          <w:p w14:paraId="357D6491" w14:textId="77777777" w:rsidR="006D6610" w:rsidRDefault="006D6610">
            <w:pPr>
              <w:jc w:val="both"/>
              <w:rPr>
                <w:rFonts w:ascii="Arial" w:hAnsi="Arial" w:cs="Arial"/>
                <w:bCs/>
              </w:rPr>
            </w:pPr>
          </w:p>
          <w:p w14:paraId="2687D748" w14:textId="77777777" w:rsidR="006D6610" w:rsidRDefault="006D6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(podpis)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Ind w:w="0" w:type="dxa"/>
        <w:tblLook w:val="04A0" w:firstRow="1" w:lastRow="0" w:firstColumn="1" w:lastColumn="0" w:noHBand="0" w:noVBand="1"/>
      </w:tblPr>
      <w:tblGrid>
        <w:gridCol w:w="3497"/>
      </w:tblGrid>
      <w:tr w:rsidR="006D6610" w14:paraId="22B7D78B" w14:textId="77777777" w:rsidTr="006D6610">
        <w:trPr>
          <w:trHeight w:val="23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C6DA9" w14:textId="77777777" w:rsidR="006D6610" w:rsidRDefault="006D6610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6D6610" w14:paraId="7C2C8437" w14:textId="77777777" w:rsidTr="006D6610">
        <w:trPr>
          <w:trHeight w:val="1298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F99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59C70ABA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43F3599D" w14:textId="77777777" w:rsidR="006D6610" w:rsidRDefault="006D6610">
            <w:pPr>
              <w:jc w:val="both"/>
              <w:rPr>
                <w:rFonts w:ascii="Arial" w:hAnsi="Arial" w:cs="Arial"/>
                <w:b/>
              </w:rPr>
            </w:pPr>
          </w:p>
          <w:p w14:paraId="69C1B6EC" w14:textId="77777777" w:rsidR="006D6610" w:rsidRDefault="006D6610">
            <w:pPr>
              <w:jc w:val="both"/>
              <w:rPr>
                <w:rFonts w:ascii="Arial" w:hAnsi="Arial" w:cs="Arial"/>
                <w:bCs/>
              </w:rPr>
            </w:pPr>
          </w:p>
          <w:p w14:paraId="4793623C" w14:textId="77777777" w:rsidR="006D6610" w:rsidRDefault="006D6610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(podpis)</w:t>
            </w:r>
          </w:p>
        </w:tc>
      </w:tr>
    </w:tbl>
    <w:p w14:paraId="52D92BD0" w14:textId="77777777" w:rsidR="006D6610" w:rsidRDefault="006D6610" w:rsidP="006D661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72B1E3" w14:textId="77777777" w:rsidR="006D6610" w:rsidRDefault="006D6610" w:rsidP="006D661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B1F3DCF" w14:textId="77777777" w:rsidR="006D6610" w:rsidRDefault="006D6610" w:rsidP="006D661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932136" w14:textId="77777777" w:rsidR="006D6610" w:rsidRDefault="006D6610" w:rsidP="006D661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5D44BA7" w14:textId="3D89122F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52A4414A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C1D7DF" w14:textId="79838204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D662B56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46A7A4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487FF0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666827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697286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76A346E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FE5380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C1CA5D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ECDB68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620B61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90E65C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0C220EC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1A3CB2C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3122CF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297406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853A7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CBC6150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7AA828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8DAC2F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56EA83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8EC9AD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CF5A2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3156D9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8CC1C7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096AF7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278B63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3002FD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BD0CE4E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3F0A000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156169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E693C5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6D5D0DB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34BBA8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F25A962" w14:textId="77777777" w:rsidR="006D6610" w:rsidRDefault="006D66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9C7C72" w14:textId="77777777" w:rsidR="00EE492C" w:rsidRDefault="00EE492C" w:rsidP="00EE492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2" w:name="_Toc527439995"/>
      <w:bookmarkStart w:id="3" w:name="_Toc14947338"/>
      <w:bookmarkStart w:id="4" w:name="_Toc21675107"/>
      <w:bookmarkStart w:id="5" w:name="_Toc42249578"/>
      <w:r>
        <w:rPr>
          <w:rFonts w:ascii="Arial" w:eastAsia="Symbol" w:hAnsi="Arial" w:cs="Arial"/>
          <w:b/>
          <w:i/>
          <w:sz w:val="18"/>
          <w:szCs w:val="18"/>
        </w:rPr>
        <w:t>Załącznik nr 3a</w:t>
      </w:r>
      <w:r>
        <w:rPr>
          <w:rFonts w:ascii="Arial" w:eastAsia="Symbol" w:hAnsi="Arial" w:cs="Arial"/>
          <w:i/>
          <w:sz w:val="18"/>
          <w:szCs w:val="18"/>
        </w:rPr>
        <w:t xml:space="preserve"> 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2"/>
      <w:bookmarkEnd w:id="3"/>
      <w:bookmarkEnd w:id="4"/>
      <w:bookmarkEnd w:id="5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0A5EDB7D" w14:textId="77777777" w:rsidR="00EE492C" w:rsidRDefault="00EE492C" w:rsidP="00EE492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7416F51E" w14:textId="77777777" w:rsidR="00EE492C" w:rsidRDefault="00EE492C" w:rsidP="00EE492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2FC66E4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6A8115F8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7534C12E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03E3E5BF" w14:textId="7875C16B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Ciechanowie</w:t>
      </w:r>
    </w:p>
    <w:p w14:paraId="58F1706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41712895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2D2EB2D3" w14:textId="77777777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738F0232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505425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723610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34D308A" w14:textId="527AC0E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Juliusz Kamasa  - </w:t>
      </w:r>
      <w:proofErr w:type="spellStart"/>
      <w:r w:rsidR="00BA71F7">
        <w:rPr>
          <w:rFonts w:ascii="Arial" w:hAnsi="Arial" w:cs="Arial"/>
          <w:sz w:val="18"/>
          <w:szCs w:val="18"/>
        </w:rPr>
        <w:t>p.o.</w:t>
      </w:r>
      <w:r>
        <w:rPr>
          <w:rFonts w:ascii="Arial" w:hAnsi="Arial" w:cs="Arial"/>
          <w:sz w:val="18"/>
          <w:szCs w:val="18"/>
        </w:rPr>
        <w:t>Dyrektor</w:t>
      </w:r>
      <w:proofErr w:type="spellEnd"/>
    </w:p>
    <w:p w14:paraId="334BFB6B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04F917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2FB1B59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65504CA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16A5A2F6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B696838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45D016AB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5B026E5E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0750FA99" w14:textId="2733E8EB" w:rsidR="00EE492C" w:rsidRDefault="00EE492C" w:rsidP="00EE492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843FBD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zwaną dalej Umową Dostawy.</w:t>
      </w:r>
    </w:p>
    <w:p w14:paraId="48AA6904" w14:textId="77777777" w:rsidR="00EE492C" w:rsidRDefault="00EE492C" w:rsidP="00EE492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4C8BA973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24F0894E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AD037B9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60F68B7F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6D52786D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0FE2E00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0DB8BB0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2EB5FD3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1AC7CD3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7E17725E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648B7F6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6A27032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0B724B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7D07CE80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F89FEC9" w14:textId="4A3D7194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  <w:r w:rsidR="001A58B5">
        <w:rPr>
          <w:rFonts w:ascii="Arial" w:hAnsi="Arial" w:cs="Arial"/>
          <w:sz w:val="18"/>
          <w:szCs w:val="18"/>
        </w:rPr>
        <w:t xml:space="preserve"> </w:t>
      </w:r>
      <w:r w:rsidR="001A58B5" w:rsidRPr="001A58B5">
        <w:rPr>
          <w:rFonts w:ascii="Arial" w:hAnsi="Arial" w:cs="Arial"/>
          <w:sz w:val="18"/>
          <w:szCs w:val="18"/>
        </w:rPr>
        <w:t>Zamawiający poinformuje Wykonawcę o terminie planowanego audytu oraz zakresie jego prowadzenia z przynajmniej 14-dniowym wyprzedzeniem.</w:t>
      </w:r>
    </w:p>
    <w:p w14:paraId="5C002947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kontroli, o której mowa w pkt. 2 przedstawiciel Zamawiającego sporządza protokół, który podpisują i otrzymują przedstawiciele obu stron. Przedstawiciel Wykonawcy może wnieść jednostronnie </w:t>
      </w:r>
      <w:r>
        <w:rPr>
          <w:rFonts w:ascii="Arial" w:hAnsi="Arial" w:cs="Arial"/>
          <w:sz w:val="18"/>
          <w:szCs w:val="18"/>
        </w:rPr>
        <w:lastRenderedPageBreak/>
        <w:t>zastrzeżenia do protokołu. Zamawiający może zredagować i żądać wykonania zaleceń pokontrolnych, o ile są one zgodne z Umową Powierzenia oraz określić termin ich realizacji.</w:t>
      </w:r>
    </w:p>
    <w:p w14:paraId="3CF28898" w14:textId="498E32F7" w:rsidR="001A58B5" w:rsidRPr="001A58B5" w:rsidRDefault="001A58B5" w:rsidP="001A58B5">
      <w:pPr>
        <w:pStyle w:val="Akapitzlist"/>
        <w:ind w:hanging="153"/>
        <w:rPr>
          <w:rFonts w:ascii="Arial" w:hAnsi="Arial" w:cs="Arial"/>
          <w:sz w:val="18"/>
          <w:szCs w:val="18"/>
        </w:rPr>
      </w:pPr>
      <w:r w:rsidRPr="001A58B5">
        <w:rPr>
          <w:rFonts w:ascii="Arial" w:hAnsi="Arial" w:cs="Arial"/>
          <w:sz w:val="18"/>
          <w:szCs w:val="18"/>
        </w:rPr>
        <w:t xml:space="preserve">a. Czynności kontrolne nie mogą prowadzić do ujawnienia Zamawiającego danych osobowych nieobjętych niniejszą umową, w szczególności danych osobowych innych klientów Wykonawcy, lub prowadzić do obniżenia skuteczności przyjętych przez Wykonawcę środków technicznych i organizacyjnych w celu ochrony danych osobowych przetwarzanych w jego organizacji bądź zagrażać lub prowadzić do obniżenia poziomu ich bezpieczeństwa. </w:t>
      </w:r>
    </w:p>
    <w:p w14:paraId="5232D2CB" w14:textId="77777777" w:rsidR="001A58B5" w:rsidRDefault="001A58B5" w:rsidP="001A58B5">
      <w:pPr>
        <w:pStyle w:val="Akapitzlist"/>
        <w:ind w:left="567"/>
        <w:rPr>
          <w:rFonts w:ascii="Arial" w:hAnsi="Arial" w:cs="Arial"/>
          <w:sz w:val="18"/>
          <w:szCs w:val="18"/>
        </w:rPr>
      </w:pPr>
      <w:r w:rsidRPr="001A58B5">
        <w:rPr>
          <w:rFonts w:ascii="Arial" w:hAnsi="Arial" w:cs="Arial"/>
          <w:sz w:val="18"/>
          <w:szCs w:val="18"/>
        </w:rPr>
        <w:t xml:space="preserve">b. Kontrola obejmuje swoim zakresem wyłącznie przetwarzanie danych osobowych, z wyłączeniem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23CB04E" w14:textId="39591636" w:rsidR="001A58B5" w:rsidRPr="001A58B5" w:rsidRDefault="001A58B5" w:rsidP="001A58B5">
      <w:pPr>
        <w:pStyle w:val="Akapitzlist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1A58B5">
        <w:rPr>
          <w:rFonts w:ascii="Arial" w:hAnsi="Arial" w:cs="Arial"/>
          <w:sz w:val="18"/>
          <w:szCs w:val="18"/>
        </w:rPr>
        <w:t>wszelkich informacji niejawnych, poufnych, czy stanowiących tajemnicę przedsiębiorstwa Wykonawcy.</w:t>
      </w:r>
    </w:p>
    <w:p w14:paraId="12333A05" w14:textId="1E711871" w:rsidR="001A58B5" w:rsidRPr="001A58B5" w:rsidRDefault="001A58B5" w:rsidP="001A58B5">
      <w:pPr>
        <w:pStyle w:val="Akapitzlist"/>
        <w:ind w:hanging="153"/>
        <w:rPr>
          <w:rFonts w:ascii="Arial" w:hAnsi="Arial" w:cs="Arial"/>
          <w:sz w:val="18"/>
          <w:szCs w:val="18"/>
        </w:rPr>
      </w:pPr>
      <w:r w:rsidRPr="001A58B5">
        <w:rPr>
          <w:rFonts w:ascii="Arial" w:hAnsi="Arial" w:cs="Arial"/>
          <w:sz w:val="18"/>
          <w:szCs w:val="18"/>
        </w:rPr>
        <w:t xml:space="preserve">c. Czynności audytowe odbywają się wyłącznie w obecności osoby wyznaczonej przez Wykonawcę </w:t>
      </w:r>
    </w:p>
    <w:p w14:paraId="5BE82B6C" w14:textId="77777777" w:rsidR="001A58B5" w:rsidRDefault="001A58B5" w:rsidP="001A58B5">
      <w:pPr>
        <w:pStyle w:val="Akapitzlist"/>
        <w:suppressAutoHyphens/>
        <w:ind w:right="57" w:hanging="153"/>
        <w:jc w:val="both"/>
        <w:rPr>
          <w:rFonts w:ascii="Arial" w:hAnsi="Arial" w:cs="Arial"/>
          <w:sz w:val="18"/>
          <w:szCs w:val="18"/>
        </w:rPr>
      </w:pPr>
      <w:r w:rsidRPr="001A58B5">
        <w:rPr>
          <w:rFonts w:ascii="Arial" w:hAnsi="Arial" w:cs="Arial"/>
          <w:sz w:val="18"/>
          <w:szCs w:val="18"/>
        </w:rPr>
        <w:t xml:space="preserve">d. Czynności audytowe nie mogą utrudniać działalności Wykonawcy, w szczególności wykonywania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D728BAA" w14:textId="32ABBA9C" w:rsidR="001A58B5" w:rsidRPr="001A58B5" w:rsidRDefault="001A58B5" w:rsidP="001A58B5">
      <w:pPr>
        <w:pStyle w:val="Akapitzlist"/>
        <w:suppressAutoHyphens/>
        <w:ind w:right="57" w:hanging="1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1A58B5">
        <w:rPr>
          <w:rFonts w:ascii="Arial" w:hAnsi="Arial" w:cs="Arial"/>
          <w:sz w:val="18"/>
          <w:szCs w:val="18"/>
        </w:rPr>
        <w:t>obowiązków przez pracowników lub współpracowników Wykonawcy.</w:t>
      </w:r>
    </w:p>
    <w:p w14:paraId="0D3C74D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przez Wykonawcę,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będą podlegać pisemnym zobowiązaniom w zakresie ochrony danych, zapewniających co najmniej taki sam poziom ochrony, jaki określono w niniejszej umowie.  </w:t>
      </w:r>
    </w:p>
    <w:p w14:paraId="635B331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podprzetwarzających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, którym Wykonawca obecnie zleca czynności, jest dostępna pod adresem ………………. </w:t>
      </w:r>
    </w:p>
    <w:p w14:paraId="3CC41B80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Zamawiajacy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niniejszym upoważnia Wykonawcę do zlecania czynności podmiotom ujętym w wykazie jako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. </w:t>
      </w:r>
    </w:p>
    <w:p w14:paraId="4A5FDA09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3C719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BDFBF3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1B8AF9A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zaproponować innego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w miejsce odrzuconego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; lub</w:t>
      </w:r>
    </w:p>
    <w:p w14:paraId="15356703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3CBD9D2E" w14:textId="77777777" w:rsidR="00EE492C" w:rsidRDefault="00EE492C" w:rsidP="00EE492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przez Wykonawcę czynności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podprzetwarzającemu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143C54D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przy zawieraniu takich standardowych klauzul ochrony danych. Oznacza to, że Wykonawca jest uprawniony do działania w imieniu Zamawiającego oraz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. Wykonawca jest również uprawniony do wykonywania praw i uprawnień przysługujących Zamawiającemu z tytułu standardowych klauzul ochrony danych wobec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</w:p>
    <w:p w14:paraId="2FF501C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551EA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2ABE346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673AB6BD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52816759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49669062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7EBDCB4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522C4E2A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08BF8657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6916C5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03F6B41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2A682981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790D0E74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04F07B1F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18AFF4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31514FE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1773ECD3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55511732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2F3AA04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78CE0E8D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wraz z załącznikami stanowiącymi jej integralną część wchodzi w życie z dniem jej </w:t>
      </w:r>
      <w:proofErr w:type="spellStart"/>
      <w:r>
        <w:rPr>
          <w:rFonts w:ascii="Arial" w:hAnsi="Arial" w:cs="Arial"/>
          <w:sz w:val="18"/>
          <w:szCs w:val="18"/>
        </w:rPr>
        <w:t>zarcia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41132C8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1FE383E6" w14:textId="77777777" w:rsidR="006D1FE7" w:rsidRDefault="006D1FE7" w:rsidP="006D1FE7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3E3B4CEB" w14:textId="77777777" w:rsidR="006D1FE7" w:rsidRDefault="006D1FE7" w:rsidP="006D1FE7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138CC51C" w14:textId="466F7CC0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AC4659"/>
    <w:multiLevelType w:val="hybridMultilevel"/>
    <w:tmpl w:val="03FAC8EC"/>
    <w:lvl w:ilvl="0" w:tplc="79902480">
      <w:start w:val="10"/>
      <w:numFmt w:val="decimal"/>
      <w:lvlText w:val="1.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4" w15:restartNumberingAfterBreak="0">
    <w:nsid w:val="05A23EB9"/>
    <w:multiLevelType w:val="multilevel"/>
    <w:tmpl w:val="25C20C52"/>
    <w:styleLink w:val="WW8Num155"/>
    <w:lvl w:ilvl="0">
      <w:numFmt w:val="bullet"/>
      <w:lvlText w:val="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96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4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56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6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6" w:hanging="360"/>
      </w:pPr>
      <w:rPr>
        <w:rFonts w:ascii="Wingdings" w:hAnsi="Wingdings" w:cs="Wingdings"/>
      </w:rPr>
    </w:lvl>
  </w:abstractNum>
  <w:abstractNum w:abstractNumId="15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CA81FFB"/>
    <w:multiLevelType w:val="hybridMultilevel"/>
    <w:tmpl w:val="1E5E73D6"/>
    <w:lvl w:ilvl="0" w:tplc="F5B6D46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F47CD"/>
    <w:multiLevelType w:val="hybridMultilevel"/>
    <w:tmpl w:val="3E860EB6"/>
    <w:lvl w:ilvl="0" w:tplc="2F6CA11E">
      <w:start w:val="1"/>
      <w:numFmt w:val="decimal"/>
      <w:lvlText w:val="1.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7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FA28A0"/>
    <w:multiLevelType w:val="hybridMultilevel"/>
    <w:tmpl w:val="FF2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078EC"/>
    <w:multiLevelType w:val="hybridMultilevel"/>
    <w:tmpl w:val="984AB2EA"/>
    <w:lvl w:ilvl="0" w:tplc="7AFA5E4C">
      <w:start w:val="10"/>
      <w:numFmt w:val="decimal"/>
      <w:lvlText w:val="1.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4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B47AD"/>
    <w:multiLevelType w:val="hybridMultilevel"/>
    <w:tmpl w:val="F4285BD8"/>
    <w:lvl w:ilvl="0" w:tplc="6A9690C0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1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86685455">
    <w:abstractNumId w:val="2"/>
  </w:num>
  <w:num w:numId="2" w16cid:durableId="1595821862">
    <w:abstractNumId w:val="40"/>
  </w:num>
  <w:num w:numId="3" w16cid:durableId="1229803407">
    <w:abstractNumId w:val="12"/>
  </w:num>
  <w:num w:numId="4" w16cid:durableId="1880194943">
    <w:abstractNumId w:val="43"/>
  </w:num>
  <w:num w:numId="5" w16cid:durableId="33894422">
    <w:abstractNumId w:val="26"/>
  </w:num>
  <w:num w:numId="6" w16cid:durableId="1411929020">
    <w:abstractNumId w:val="11"/>
  </w:num>
  <w:num w:numId="7" w16cid:durableId="1986278917">
    <w:abstractNumId w:val="38"/>
  </w:num>
  <w:num w:numId="8" w16cid:durableId="411204332">
    <w:abstractNumId w:val="29"/>
  </w:num>
  <w:num w:numId="9" w16cid:durableId="314601793">
    <w:abstractNumId w:val="35"/>
  </w:num>
  <w:num w:numId="10" w16cid:durableId="1029601196">
    <w:abstractNumId w:val="10"/>
  </w:num>
  <w:num w:numId="11" w16cid:durableId="562448153">
    <w:abstractNumId w:val="28"/>
  </w:num>
  <w:num w:numId="12" w16cid:durableId="838931835">
    <w:abstractNumId w:val="15"/>
  </w:num>
  <w:num w:numId="13" w16cid:durableId="860126335">
    <w:abstractNumId w:val="44"/>
  </w:num>
  <w:num w:numId="14" w16cid:durableId="1604872225">
    <w:abstractNumId w:val="4"/>
  </w:num>
  <w:num w:numId="15" w16cid:durableId="1380395783">
    <w:abstractNumId w:val="6"/>
  </w:num>
  <w:num w:numId="16" w16cid:durableId="2114595298">
    <w:abstractNumId w:val="8"/>
  </w:num>
  <w:num w:numId="17" w16cid:durableId="1801605285">
    <w:abstractNumId w:val="41"/>
  </w:num>
  <w:num w:numId="18" w16cid:durableId="1293320077">
    <w:abstractNumId w:val="13"/>
  </w:num>
  <w:num w:numId="19" w16cid:durableId="367338241">
    <w:abstractNumId w:val="5"/>
    <w:lvlOverride w:ilvl="0">
      <w:startOverride w:val="1"/>
    </w:lvlOverride>
  </w:num>
  <w:num w:numId="20" w16cid:durableId="8487119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00798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53730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791364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10345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21736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0385296">
    <w:abstractNumId w:val="7"/>
    <w:lvlOverride w:ilvl="0">
      <w:startOverride w:val="1"/>
    </w:lvlOverride>
  </w:num>
  <w:num w:numId="27" w16cid:durableId="10512736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4860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8371068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9295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4563838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418009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6812">
    <w:abstractNumId w:val="43"/>
    <w:lvlOverride w:ilvl="0">
      <w:startOverride w:val="3"/>
    </w:lvlOverride>
  </w:num>
  <w:num w:numId="34" w16cid:durableId="885726658">
    <w:abstractNumId w:val="26"/>
    <w:lvlOverride w:ilvl="0">
      <w:startOverride w:val="1"/>
    </w:lvlOverride>
  </w:num>
  <w:num w:numId="35" w16cid:durableId="41298467">
    <w:abstractNumId w:val="40"/>
    <w:lvlOverride w:ilvl="0">
      <w:startOverride w:val="1"/>
    </w:lvlOverride>
  </w:num>
  <w:num w:numId="36" w16cid:durableId="11382557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2247870">
    <w:abstractNumId w:val="6"/>
    <w:lvlOverride w:ilvl="0">
      <w:startOverride w:val="1"/>
    </w:lvlOverride>
  </w:num>
  <w:num w:numId="38" w16cid:durableId="625166098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1900774">
    <w:abstractNumId w:val="8"/>
    <w:lvlOverride w:ilvl="0">
      <w:startOverride w:val="13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1446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27520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4956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64249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9453894">
    <w:abstractNumId w:val="44"/>
  </w:num>
  <w:num w:numId="45" w16cid:durableId="1352341124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758705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6387697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5763546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20200350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46416787">
    <w:abstractNumId w:val="31"/>
  </w:num>
  <w:num w:numId="51" w16cid:durableId="346904629">
    <w:abstractNumId w:val="23"/>
  </w:num>
  <w:num w:numId="52" w16cid:durableId="977148930">
    <w:abstractNumId w:val="33"/>
  </w:num>
  <w:num w:numId="53" w16cid:durableId="865604953">
    <w:abstractNumId w:val="17"/>
  </w:num>
  <w:num w:numId="54" w16cid:durableId="974260016">
    <w:abstractNumId w:val="36"/>
  </w:num>
  <w:num w:numId="55" w16cid:durableId="1570531731">
    <w:abstractNumId w:val="9"/>
  </w:num>
  <w:num w:numId="56" w16cid:durableId="3596653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47339836">
    <w:abstractNumId w:val="14"/>
  </w:num>
  <w:num w:numId="58" w16cid:durableId="1981227112">
    <w:abstractNumId w:val="14"/>
  </w:num>
  <w:num w:numId="59" w16cid:durableId="85424394">
    <w:abstractNumId w:val="18"/>
  </w:num>
  <w:num w:numId="60" w16cid:durableId="1898929807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55545"/>
    <w:rsid w:val="00162CD1"/>
    <w:rsid w:val="00183469"/>
    <w:rsid w:val="00184C32"/>
    <w:rsid w:val="001A58B5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2E153D"/>
    <w:rsid w:val="00302035"/>
    <w:rsid w:val="00304088"/>
    <w:rsid w:val="00311C84"/>
    <w:rsid w:val="0031429F"/>
    <w:rsid w:val="00344128"/>
    <w:rsid w:val="00385BF1"/>
    <w:rsid w:val="003D3005"/>
    <w:rsid w:val="00416689"/>
    <w:rsid w:val="00425E2C"/>
    <w:rsid w:val="00435805"/>
    <w:rsid w:val="00461DB3"/>
    <w:rsid w:val="00475D28"/>
    <w:rsid w:val="00482AD5"/>
    <w:rsid w:val="00493648"/>
    <w:rsid w:val="004A3C36"/>
    <w:rsid w:val="004C6F90"/>
    <w:rsid w:val="004D03F1"/>
    <w:rsid w:val="004E261C"/>
    <w:rsid w:val="004E59C4"/>
    <w:rsid w:val="004F7530"/>
    <w:rsid w:val="00522FF4"/>
    <w:rsid w:val="00531AE6"/>
    <w:rsid w:val="00537B65"/>
    <w:rsid w:val="00573EEE"/>
    <w:rsid w:val="00584E10"/>
    <w:rsid w:val="005946D1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937A3"/>
    <w:rsid w:val="006A1DF5"/>
    <w:rsid w:val="006A2A0D"/>
    <w:rsid w:val="006A7475"/>
    <w:rsid w:val="006D1FE7"/>
    <w:rsid w:val="006D3BC3"/>
    <w:rsid w:val="006D6610"/>
    <w:rsid w:val="006D6624"/>
    <w:rsid w:val="00723E56"/>
    <w:rsid w:val="00780D59"/>
    <w:rsid w:val="007B40D0"/>
    <w:rsid w:val="007B5D0B"/>
    <w:rsid w:val="007D338E"/>
    <w:rsid w:val="00810C98"/>
    <w:rsid w:val="00821E8F"/>
    <w:rsid w:val="00843FBD"/>
    <w:rsid w:val="008550B1"/>
    <w:rsid w:val="0085747F"/>
    <w:rsid w:val="008B2547"/>
    <w:rsid w:val="0093376B"/>
    <w:rsid w:val="00950B7F"/>
    <w:rsid w:val="009A2F9A"/>
    <w:rsid w:val="009A314F"/>
    <w:rsid w:val="009B524A"/>
    <w:rsid w:val="009F2D9E"/>
    <w:rsid w:val="00A23315"/>
    <w:rsid w:val="00A31AB8"/>
    <w:rsid w:val="00A37DB9"/>
    <w:rsid w:val="00A56CC3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A71F7"/>
    <w:rsid w:val="00BC6096"/>
    <w:rsid w:val="00BE38EF"/>
    <w:rsid w:val="00C25ACD"/>
    <w:rsid w:val="00C31F3D"/>
    <w:rsid w:val="00C46D41"/>
    <w:rsid w:val="00C5211F"/>
    <w:rsid w:val="00C82B48"/>
    <w:rsid w:val="00C85ABB"/>
    <w:rsid w:val="00CB7272"/>
    <w:rsid w:val="00D82FB6"/>
    <w:rsid w:val="00D860D6"/>
    <w:rsid w:val="00DC27FD"/>
    <w:rsid w:val="00DD69FC"/>
    <w:rsid w:val="00DF664B"/>
    <w:rsid w:val="00E30B91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479E2"/>
    <w:rsid w:val="00F845FD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D66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5BF1"/>
    <w:pPr>
      <w:suppressAutoHyphens/>
      <w:autoSpaceDN w:val="0"/>
      <w:ind w:left="57" w:right="57"/>
    </w:pPr>
    <w:rPr>
      <w:rFonts w:ascii="Arial" w:eastAsia="Times New Roman" w:hAnsi="Arial" w:cs="Arial"/>
      <w:kern w:val="3"/>
      <w:sz w:val="18"/>
      <w:szCs w:val="18"/>
      <w:lang w:eastAsia="zh-CN"/>
    </w:rPr>
  </w:style>
  <w:style w:type="paragraph" w:styleId="Tekstpodstawowywcity2">
    <w:name w:val="Body Text Indent 2"/>
    <w:basedOn w:val="Standard"/>
    <w:link w:val="Tekstpodstawowywcity2Znak"/>
    <w:semiHidden/>
    <w:unhideWhenUsed/>
    <w:rsid w:val="00385BF1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5BF1"/>
    <w:rPr>
      <w:rFonts w:ascii="Times New Roman" w:eastAsia="Times New Roman" w:hAnsi="Times New Roman" w:cs="Times New Roman"/>
      <w:kern w:val="3"/>
      <w:sz w:val="24"/>
      <w:szCs w:val="20"/>
      <w:lang w:val="cs-CZ" w:eastAsia="zh-CN"/>
    </w:rPr>
  </w:style>
  <w:style w:type="numbering" w:customStyle="1" w:styleId="WW8Num155">
    <w:name w:val="WW8Num155"/>
    <w:rsid w:val="00385BF1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5104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9</cp:revision>
  <cp:lastPrinted>2022-02-02T09:02:00Z</cp:lastPrinted>
  <dcterms:created xsi:type="dcterms:W3CDTF">2023-11-21T08:10:00Z</dcterms:created>
  <dcterms:modified xsi:type="dcterms:W3CDTF">2023-11-21T08:16:00Z</dcterms:modified>
</cp:coreProperties>
</file>