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626D53B5"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A34822">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7F5C5AA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w:t>
      </w:r>
      <w:r w:rsidR="00FC49E2">
        <w:rPr>
          <w:rFonts w:ascii="Arial" w:eastAsia="Times New Roman" w:hAnsi="Arial" w:cs="Arial"/>
          <w:sz w:val="18"/>
          <w:szCs w:val="18"/>
          <w:lang w:eastAsia="pl-PL"/>
        </w:rPr>
        <w:t xml:space="preserve">p.o. </w:t>
      </w:r>
      <w:r w:rsidRPr="00584E10">
        <w:rPr>
          <w:rFonts w:ascii="Arial" w:eastAsia="Times New Roman" w:hAnsi="Arial" w:cs="Arial"/>
          <w:sz w:val="18"/>
          <w:szCs w:val="18"/>
          <w:lang w:eastAsia="pl-PL"/>
        </w:rPr>
        <w:t xml:space="preserve">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1ABB1A58" w14:textId="51B877F0" w:rsidR="003D6B1D" w:rsidRDefault="003D6B1D" w:rsidP="003D6B1D">
      <w:pPr>
        <w:widowControl w:val="0"/>
        <w:jc w:val="both"/>
        <w:rPr>
          <w:rFonts w:ascii="Arial" w:eastAsia="Times New Roman" w:hAnsi="Arial" w:cs="Arial"/>
          <w:snapToGrid w:val="0"/>
          <w:sz w:val="18"/>
          <w:szCs w:val="18"/>
          <w:lang w:eastAsia="pl-PL"/>
        </w:rPr>
      </w:pPr>
      <w:bookmarkStart w:id="2" w:name="_Hlk151549426"/>
      <w:r>
        <w:rPr>
          <w:rFonts w:ascii="Arial" w:eastAsia="Times New Roman" w:hAnsi="Arial" w:cs="Arial"/>
          <w:snapToGrid w:val="0"/>
          <w:sz w:val="18"/>
          <w:szCs w:val="18"/>
          <w:lang w:eastAsia="pl-PL"/>
        </w:rPr>
        <w:t xml:space="preserve">W wyniku postępowania o udzielenie zamówienia publicznego – znak sprawy </w:t>
      </w:r>
      <w:r>
        <w:rPr>
          <w:rFonts w:ascii="Arial" w:eastAsia="Times New Roman" w:hAnsi="Arial" w:cs="Arial"/>
          <w:b/>
          <w:bCs/>
          <w:snapToGrid w:val="0"/>
          <w:sz w:val="18"/>
          <w:szCs w:val="18"/>
          <w:lang w:eastAsia="pl-PL"/>
        </w:rPr>
        <w:t>ZP/2501/121/23</w:t>
      </w:r>
      <w:r>
        <w:rPr>
          <w:rFonts w:ascii="Arial" w:eastAsia="Times New Roman" w:hAnsi="Arial" w:cs="Arial"/>
          <w:snapToGrid w:val="0"/>
          <w:sz w:val="18"/>
          <w:szCs w:val="18"/>
          <w:lang w:eastAsia="pl-PL"/>
        </w:rPr>
        <w:t>, prowadzonego w trybie przetargu nieograniczonego (art. 132) na podstawie ustawy Prawo zamówień publicznych z dnia 11 września 2019 r., zwanej dalej Pzp, (t. j. Dz. U. z 2023 r. poz. 1605 ze zmian.) Strony zawierają Umowę o następującej treści:</w:t>
      </w:r>
    </w:p>
    <w:p w14:paraId="18DCEA2F" w14:textId="77777777" w:rsidR="003D6B1D" w:rsidRDefault="003D6B1D" w:rsidP="003D6B1D">
      <w:pPr>
        <w:widowControl w:val="0"/>
        <w:jc w:val="both"/>
        <w:rPr>
          <w:rFonts w:ascii="Arial" w:eastAsia="Times New Roman" w:hAnsi="Arial" w:cs="Arial"/>
          <w:snapToGrid w:val="0"/>
          <w:sz w:val="18"/>
          <w:szCs w:val="18"/>
          <w:lang w:eastAsia="pl-PL"/>
        </w:rPr>
      </w:pPr>
    </w:p>
    <w:p w14:paraId="39FF7277"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0D7443BC"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5A7D9C">
        <w:rPr>
          <w:rFonts w:ascii="Arial" w:eastAsia="Times New Roman" w:hAnsi="Arial" w:cs="Arial"/>
          <w:b/>
          <w:bCs/>
          <w:i/>
          <w:iCs/>
          <w:sz w:val="18"/>
          <w:szCs w:val="18"/>
          <w:lang w:eastAsia="zh-CN"/>
        </w:rPr>
        <w:t>materiałów ortopedycznych</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615821D3"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722EE0">
        <w:rPr>
          <w:rFonts w:ascii="Arial" w:eastAsia="Times New Roman" w:hAnsi="Arial" w:cs="Arial"/>
          <w:color w:val="000000"/>
          <w:sz w:val="18"/>
          <w:szCs w:val="18"/>
          <w:lang w:eastAsia="pl-PL"/>
        </w:rPr>
        <w:t>21</w:t>
      </w:r>
      <w:r w:rsidRPr="00FC49E2">
        <w:rPr>
          <w:rFonts w:ascii="Arial" w:eastAsia="Times New Roman" w:hAnsi="Arial" w:cs="Arial"/>
          <w:color w:val="000000"/>
          <w:sz w:val="18"/>
          <w:szCs w:val="18"/>
          <w:lang w:eastAsia="pl-PL"/>
        </w:rPr>
        <w:t>/23)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lastRenderedPageBreak/>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330E401C"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F20760">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771CBD40" w:rsidR="00FC49E2" w:rsidRPr="00FC49E2" w:rsidRDefault="0004612E" w:rsidP="00FC49E2">
            <w:pPr>
              <w:contextualSpacing/>
              <w:jc w:val="both"/>
              <w:rPr>
                <w:rFonts w:ascii="Arial" w:eastAsia="Calibri" w:hAnsi="Arial" w:cs="Arial"/>
                <w:b/>
                <w:bCs/>
                <w:sz w:val="18"/>
                <w:szCs w:val="18"/>
              </w:rPr>
            </w:pPr>
            <w:hyperlink r:id="rId7" w:history="1">
              <w:r w:rsidR="00204400" w:rsidRPr="006026FF">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6DB187D"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820492" w:rsidRPr="006026FF">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lastRenderedPageBreak/>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113149FD" w:rsidR="00FC49E2" w:rsidRDefault="00FC49E2" w:rsidP="00583342">
      <w:pPr>
        <w:ind w:left="284"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t>
      </w:r>
      <w:r w:rsidR="00583342">
        <w:rPr>
          <w:rFonts w:ascii="Arial" w:eastAsia="Times New Roman" w:hAnsi="Arial" w:cs="Arial"/>
          <w:sz w:val="18"/>
          <w:szCs w:val="18"/>
          <w:lang w:eastAsia="pl-PL"/>
        </w:rPr>
        <w:t xml:space="preserve"> </w:t>
      </w:r>
      <w:r w:rsidRPr="00FC49E2">
        <w:rPr>
          <w:rFonts w:ascii="Arial" w:eastAsia="Times New Roman" w:hAnsi="Arial" w:cs="Arial"/>
          <w:sz w:val="18"/>
          <w:szCs w:val="18"/>
          <w:lang w:eastAsia="pl-PL"/>
        </w:rPr>
        <w:t>Wielkopolskich   2, w wysokości ustalonej w aktualnie obowiązującym cenniku.</w:t>
      </w:r>
    </w:p>
    <w:p w14:paraId="30ACCC3B" w14:textId="42843404" w:rsidR="00583342" w:rsidRPr="00583342" w:rsidRDefault="0004612E" w:rsidP="00583342">
      <w:pPr>
        <w:pStyle w:val="Akapitzlist"/>
        <w:numPr>
          <w:ilvl w:val="0"/>
          <w:numId w:val="14"/>
        </w:numPr>
        <w:ind w:left="284" w:right="57"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583342" w:rsidRPr="00583342">
        <w:rPr>
          <w:rFonts w:ascii="Arial" w:eastAsia="Times New Roman" w:hAnsi="Arial" w:cs="Arial"/>
          <w:sz w:val="18"/>
          <w:szCs w:val="18"/>
          <w:lang w:eastAsia="pl-PL"/>
        </w:rPr>
        <w:t>W związku z obowiązkiem Wykonawcy polegającym na stworzeniu depozytu towaru objętego Umową, Strony ustalają co następuje:</w:t>
      </w:r>
      <w:r>
        <w:rPr>
          <w:rFonts w:ascii="Arial" w:eastAsia="Times New Roman" w:hAnsi="Arial" w:cs="Arial"/>
          <w:sz w:val="18"/>
          <w:szCs w:val="18"/>
          <w:lang w:eastAsia="pl-PL"/>
        </w:rPr>
        <w:t xml:space="preserve"> </w:t>
      </w:r>
    </w:p>
    <w:p w14:paraId="7023CFE4" w14:textId="495D73D6" w:rsidR="00583342" w:rsidRPr="00583342"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color w:val="000000"/>
          <w:spacing w:val="-3"/>
          <w:sz w:val="18"/>
          <w:szCs w:val="18"/>
          <w:lang w:eastAsia="pl-PL"/>
        </w:rPr>
        <w:t>W terminie 7 dni od daty zawarcia Umowy, Wykonawca utworzy, zgodnie z warunkami przetargu,  magazyn depozytowy towaru</w:t>
      </w:r>
      <w:r w:rsidRPr="00583342">
        <w:rPr>
          <w:rFonts w:ascii="Arial" w:eastAsia="Times New Roman" w:hAnsi="Arial" w:cs="Arial"/>
          <w:color w:val="000000"/>
          <w:spacing w:val="-4"/>
          <w:sz w:val="18"/>
          <w:szCs w:val="18"/>
          <w:lang w:eastAsia="pl-PL"/>
        </w:rPr>
        <w:t>.</w:t>
      </w:r>
    </w:p>
    <w:p w14:paraId="28EB6394" w14:textId="77777777" w:rsidR="00583342" w:rsidRPr="00583342"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color w:val="000000"/>
          <w:spacing w:val="-1"/>
          <w:sz w:val="18"/>
          <w:szCs w:val="18"/>
          <w:lang w:eastAsia="pl-PL"/>
        </w:rPr>
        <w:t xml:space="preserve">Przekazanie depozytu odbędzie się na podstawie protokołu zdawczo-odbiorczego. Osobą odpowiedzialną po stronie Zamawiającego za depozyt </w:t>
      </w:r>
      <w:r w:rsidRPr="00583342">
        <w:rPr>
          <w:rFonts w:ascii="Arial" w:eastAsia="Times New Roman" w:hAnsi="Arial" w:cs="Arial"/>
          <w:color w:val="000000"/>
          <w:spacing w:val="-9"/>
          <w:sz w:val="18"/>
          <w:szCs w:val="18"/>
          <w:lang w:eastAsia="pl-PL"/>
        </w:rPr>
        <w:t>jest ………………………………</w:t>
      </w:r>
    </w:p>
    <w:p w14:paraId="6957E115" w14:textId="77777777" w:rsidR="00583342" w:rsidRPr="00583342"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sz w:val="18"/>
          <w:szCs w:val="18"/>
          <w:lang w:eastAsia="pl-PL"/>
        </w:rPr>
        <w:t xml:space="preserve">Wykonawca zachowuje prawo własności do powierzonego w depozytu towaru. </w:t>
      </w:r>
    </w:p>
    <w:p w14:paraId="6B62C4EF" w14:textId="77777777" w:rsidR="00583342" w:rsidRPr="00CF4E47"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sz w:val="18"/>
          <w:szCs w:val="18"/>
          <w:lang w:eastAsia="pl-PL"/>
        </w:rPr>
        <w:t>Uzupełnienie depozytu będzie następowało, na podstawie zamówień Zamawiającego w</w:t>
      </w:r>
      <w:r w:rsidRPr="00583342">
        <w:rPr>
          <w:rFonts w:ascii="Arial" w:eastAsia="Times New Roman" w:hAnsi="Arial" w:cs="Arial"/>
          <w:b/>
          <w:bCs/>
          <w:color w:val="FF0000"/>
          <w:sz w:val="18"/>
          <w:szCs w:val="18"/>
          <w:lang w:eastAsia="pl-PL"/>
        </w:rPr>
        <w:t xml:space="preserve"> </w:t>
      </w:r>
      <w:r w:rsidRPr="00583342">
        <w:rPr>
          <w:rFonts w:ascii="Arial" w:eastAsia="Times New Roman" w:hAnsi="Arial" w:cs="Arial"/>
          <w:sz w:val="18"/>
          <w:szCs w:val="18"/>
          <w:lang w:eastAsia="pl-PL"/>
        </w:rPr>
        <w:t xml:space="preserve">formie Raportu zużytego towaru, przesyłanego nie rzadziej niż raz w miesiącu. </w:t>
      </w:r>
    </w:p>
    <w:p w14:paraId="4729EAA7"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Zamawiający jest zobowiązany do przechowywania towaru we właściwych warunkach, w celu jego zabezpieczenia przed uszkodzeniem, zniszczeniem lub kradzieżą.</w:t>
      </w:r>
    </w:p>
    <w:p w14:paraId="2E1BDCD0"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W przypadku stwierdzenia, że towar przechowywany jest nieprawidłowo Wykonawca ma prawo do natychmiastowego jego odbioru.</w:t>
      </w:r>
    </w:p>
    <w:p w14:paraId="7DF2F0B9"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W trosce o należytą gospodarkę materiałową Zamawiający będzie zużywał towar, poczynając od tych, które oznaczone są najkrótszą datą ważności, w ramach danego asortymentu.</w:t>
      </w:r>
    </w:p>
    <w:p w14:paraId="6C09EF40"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Zamawiający może wystąpić do Wykonawcy o wymianę towaru na równorzędny, o dłuższej dacie ważności, najpóźniej na rok przed upłynięciem daty ważności towaru wytypowanego do wymiany.</w:t>
      </w:r>
    </w:p>
    <w:p w14:paraId="542C68CE"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 xml:space="preserve">Wykonawca ma prawo do kontroli depozytu i warunków, w których towar jest przechowywany. </w:t>
      </w:r>
    </w:p>
    <w:p w14:paraId="46BD78BC"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W dniu oznaczającym ostatni dzień obowiązywania Umowy, zostanie przeprowadzony spis z natury depozytu towaru.</w:t>
      </w:r>
    </w:p>
    <w:p w14:paraId="25A6F5D2" w14:textId="6D8D5B48"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Ewentualne braki lub uszkodzenia towaru stwierdzone w wyniku spisu z natury upoważniają Wykonawcę do wystawienia faktury na brakujący lub uszkodzony towar.</w:t>
      </w:r>
    </w:p>
    <w:p w14:paraId="05F8E18E" w14:textId="49320B90" w:rsidR="00FC49E2" w:rsidRPr="00FC49E2" w:rsidRDefault="0004612E" w:rsidP="0004612E">
      <w:pPr>
        <w:rPr>
          <w:rFonts w:ascii="Arial" w:hAnsi="Arial" w:cs="Arial"/>
          <w:b/>
          <w:sz w:val="18"/>
          <w:szCs w:val="18"/>
        </w:rPr>
      </w:pPr>
      <w:r>
        <w:rPr>
          <w:rFonts w:ascii="Arial" w:hAnsi="Arial" w:cs="Arial"/>
          <w:b/>
          <w:sz w:val="18"/>
          <w:szCs w:val="18"/>
        </w:rPr>
        <w:t xml:space="preserve">       *Pakiety 1-20</w:t>
      </w: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77777777"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lastRenderedPageBreak/>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lastRenderedPageBreak/>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lastRenderedPageBreak/>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669ED4BF"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Datą zawarcia Umowy jest data złożenia oświadczenia woli o jej zawarciu przez ostatnią ze Stron.</w:t>
      </w:r>
    </w:p>
    <w:p w14:paraId="7654914E"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Umowa została sporządzona w postaci elektronicznej i podpisana przez każdą ze Stron kwalifikowanym podpisem elektronicznym.</w:t>
      </w:r>
    </w:p>
    <w:p w14:paraId="25574916" w14:textId="4CD9F11A"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0969AA" w14:textId="77777777" w:rsidR="00583342" w:rsidRPr="00FC49E2" w:rsidRDefault="0058334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5A417A"/>
    <w:multiLevelType w:val="hybridMultilevel"/>
    <w:tmpl w:val="7FA41DB8"/>
    <w:lvl w:ilvl="0" w:tplc="C64A852C">
      <w:start w:val="1"/>
      <w:numFmt w:val="decimal"/>
      <w:lvlText w:val="17.%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8C396D"/>
    <w:multiLevelType w:val="multilevel"/>
    <w:tmpl w:val="B7E45CC2"/>
    <w:lvl w:ilvl="0">
      <w:start w:val="20"/>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346" w:hanging="36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5685" w:hanging="72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031" w:hanging="1080"/>
      </w:pPr>
      <w:rPr>
        <w:rFonts w:hint="default"/>
      </w:rPr>
    </w:lvl>
    <w:lvl w:ilvl="8">
      <w:start w:val="1"/>
      <w:numFmt w:val="decimal"/>
      <w:lvlText w:val="%1.%2.%3.%4.%5.%6.%7.%8.%9"/>
      <w:lvlJc w:val="left"/>
      <w:pPr>
        <w:ind w:left="9024" w:hanging="1080"/>
      </w:pPr>
      <w:rPr>
        <w:rFonts w:hint="default"/>
      </w:rPr>
    </w:lvl>
  </w:abstractNum>
  <w:abstractNum w:abstractNumId="30"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1"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7F74"/>
    <w:multiLevelType w:val="hybridMultilevel"/>
    <w:tmpl w:val="741A9C62"/>
    <w:lvl w:ilvl="0" w:tplc="ED102C3A">
      <w:start w:val="1"/>
      <w:numFmt w:val="decimal"/>
      <w:lvlText w:val="%1."/>
      <w:lvlJc w:val="left"/>
      <w:pPr>
        <w:tabs>
          <w:tab w:val="num" w:pos="720"/>
        </w:tabs>
        <w:ind w:left="720" w:hanging="360"/>
      </w:pPr>
      <w:rPr>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8"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1"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3"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4"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0"/>
  </w:num>
  <w:num w:numId="2" w16cid:durableId="335153428">
    <w:abstractNumId w:val="6"/>
  </w:num>
  <w:num w:numId="3" w16cid:durableId="1037311011">
    <w:abstractNumId w:val="43"/>
  </w:num>
  <w:num w:numId="4" w16cid:durableId="809900807">
    <w:abstractNumId w:val="25"/>
  </w:num>
  <w:num w:numId="5" w16cid:durableId="1462840077">
    <w:abstractNumId w:val="4"/>
  </w:num>
  <w:num w:numId="6" w16cid:durableId="457337865">
    <w:abstractNumId w:val="34"/>
  </w:num>
  <w:num w:numId="7" w16cid:durableId="1836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7"/>
  </w:num>
  <w:num w:numId="11" w16cid:durableId="2047169625">
    <w:abstractNumId w:val="7"/>
  </w:num>
  <w:num w:numId="12" w16cid:durableId="598835131">
    <w:abstractNumId w:val="9"/>
  </w:num>
  <w:num w:numId="13" w16cid:durableId="1841312696">
    <w:abstractNumId w:val="23"/>
  </w:num>
  <w:num w:numId="14" w16cid:durableId="672491873">
    <w:abstractNumId w:val="21"/>
  </w:num>
  <w:num w:numId="15" w16cid:durableId="292102901">
    <w:abstractNumId w:val="38"/>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1"/>
  </w:num>
  <w:num w:numId="21" w16cid:durableId="1810904882">
    <w:abstractNumId w:val="17"/>
  </w:num>
  <w:num w:numId="22" w16cid:durableId="1799030272">
    <w:abstractNumId w:val="45"/>
  </w:num>
  <w:num w:numId="23" w16cid:durableId="1085609575">
    <w:abstractNumId w:val="42"/>
  </w:num>
  <w:num w:numId="24" w16cid:durableId="1370452563">
    <w:abstractNumId w:val="32"/>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9"/>
  </w:num>
  <w:num w:numId="31" w16cid:durableId="765539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41"/>
  </w:num>
  <w:num w:numId="36" w16cid:durableId="1434206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285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626983">
    <w:abstractNumId w:val="26"/>
  </w:num>
  <w:num w:numId="39" w16cid:durableId="18396891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30A5A"/>
    <w:rsid w:val="00031A5A"/>
    <w:rsid w:val="000342F7"/>
    <w:rsid w:val="00037A98"/>
    <w:rsid w:val="00044A98"/>
    <w:rsid w:val="0004612E"/>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04400"/>
    <w:rsid w:val="00216083"/>
    <w:rsid w:val="00253CA0"/>
    <w:rsid w:val="002660B6"/>
    <w:rsid w:val="00294A90"/>
    <w:rsid w:val="002A32C8"/>
    <w:rsid w:val="002B3BA0"/>
    <w:rsid w:val="00302035"/>
    <w:rsid w:val="00304088"/>
    <w:rsid w:val="00311C84"/>
    <w:rsid w:val="00330161"/>
    <w:rsid w:val="00344128"/>
    <w:rsid w:val="00371603"/>
    <w:rsid w:val="003A4263"/>
    <w:rsid w:val="003D53F0"/>
    <w:rsid w:val="003D6B1D"/>
    <w:rsid w:val="003E7C62"/>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22FF4"/>
    <w:rsid w:val="00526392"/>
    <w:rsid w:val="00531AE6"/>
    <w:rsid w:val="00552AE7"/>
    <w:rsid w:val="00554EEC"/>
    <w:rsid w:val="00583342"/>
    <w:rsid w:val="00584E10"/>
    <w:rsid w:val="005A4355"/>
    <w:rsid w:val="005A7D9C"/>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22EE0"/>
    <w:rsid w:val="007C2585"/>
    <w:rsid w:val="00810C98"/>
    <w:rsid w:val="00820492"/>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4822"/>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BE061F"/>
    <w:rsid w:val="00C21BC7"/>
    <w:rsid w:val="00C25ACD"/>
    <w:rsid w:val="00C5211F"/>
    <w:rsid w:val="00C643A4"/>
    <w:rsid w:val="00C84987"/>
    <w:rsid w:val="00C876E4"/>
    <w:rsid w:val="00C87B97"/>
    <w:rsid w:val="00C92664"/>
    <w:rsid w:val="00C950F9"/>
    <w:rsid w:val="00CB1C50"/>
    <w:rsid w:val="00CB7272"/>
    <w:rsid w:val="00CC1E61"/>
    <w:rsid w:val="00CE705A"/>
    <w:rsid w:val="00CF4E47"/>
    <w:rsid w:val="00D077CA"/>
    <w:rsid w:val="00D13B20"/>
    <w:rsid w:val="00D25195"/>
    <w:rsid w:val="00D31DD9"/>
    <w:rsid w:val="00D53B69"/>
    <w:rsid w:val="00D755AA"/>
    <w:rsid w:val="00D81D65"/>
    <w:rsid w:val="00D860D6"/>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0760"/>
    <w:rsid w:val="00F22E33"/>
    <w:rsid w:val="00F364EF"/>
    <w:rsid w:val="00F42727"/>
    <w:rsid w:val="00F5421C"/>
    <w:rsid w:val="00F85D84"/>
    <w:rsid w:val="00FB631F"/>
    <w:rsid w:val="00FC49E2"/>
    <w:rsid w:val="00FD6D25"/>
    <w:rsid w:val="00FE2AFE"/>
    <w:rsid w:val="00FF0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7426">
      <w:bodyDiv w:val="1"/>
      <w:marLeft w:val="0"/>
      <w:marRight w:val="0"/>
      <w:marTop w:val="0"/>
      <w:marBottom w:val="0"/>
      <w:divBdr>
        <w:top w:val="none" w:sz="0" w:space="0" w:color="auto"/>
        <w:left w:val="none" w:sz="0" w:space="0" w:color="auto"/>
        <w:bottom w:val="none" w:sz="0" w:space="0" w:color="auto"/>
        <w:right w:val="none" w:sz="0" w:space="0" w:color="auto"/>
      </w:divBdr>
    </w:div>
    <w:div w:id="615674759">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6404</Words>
  <Characters>38427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12</cp:revision>
  <cp:lastPrinted>2022-05-05T08:32:00Z</cp:lastPrinted>
  <dcterms:created xsi:type="dcterms:W3CDTF">2023-12-19T11:30:00Z</dcterms:created>
  <dcterms:modified xsi:type="dcterms:W3CDTF">2023-12-21T08:11:00Z</dcterms:modified>
</cp:coreProperties>
</file>