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7D38D227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Dostawa 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produktów mrożonych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05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1308D0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</w:t>
      </w:r>
      <w:r w:rsidR="00475DA7">
        <w:rPr>
          <w:rFonts w:ascii="Arial" w:eastAsia="Times New Roman" w:hAnsi="Arial" w:cs="Arial"/>
          <w:sz w:val="18"/>
          <w:szCs w:val="18"/>
          <w:lang w:eastAsia="pl-PL"/>
        </w:rPr>
        <w:t>p.o.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C42AF82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5B263E">
        <w:rPr>
          <w:rFonts w:ascii="Arial" w:eastAsia="Times New Roman" w:hAnsi="Arial" w:cs="Arial"/>
          <w:sz w:val="18"/>
          <w:szCs w:val="18"/>
          <w:lang w:eastAsia="pl-PL"/>
        </w:rPr>
        <w:t>05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5B263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15D314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B263E">
        <w:rPr>
          <w:rFonts w:ascii="Arial" w:hAnsi="Arial" w:cs="Arial"/>
          <w:b/>
          <w:bCs/>
          <w:sz w:val="18"/>
          <w:szCs w:val="18"/>
        </w:rPr>
        <w:t xml:space="preserve">produktów mrożonych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6202288F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5B26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B26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7CF870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8114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263E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18</cp:revision>
  <cp:lastPrinted>2023-11-09T08:48:00Z</cp:lastPrinted>
  <dcterms:created xsi:type="dcterms:W3CDTF">2023-10-13T11:22:00Z</dcterms:created>
  <dcterms:modified xsi:type="dcterms:W3CDTF">2024-01-12T13:06:00Z</dcterms:modified>
</cp:coreProperties>
</file>