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AA6D" w14:textId="600CE22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07F42325" wp14:editId="5C1300A7">
            <wp:extent cx="5901690" cy="822960"/>
            <wp:effectExtent l="0" t="0" r="3810" b="0"/>
            <wp:docPr id="1282547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F6BDF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55C12AFB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2F4A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– projekt umowy 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3410C5F4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AAFC0F" w14:textId="22EA86A4" w:rsidR="00372862" w:rsidRPr="00584E10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</w:t>
      </w:r>
      <w:r w:rsidR="00475DA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Dostawa </w:t>
      </w:r>
      <w:r w:rsidR="005B263E">
        <w:rPr>
          <w:rFonts w:ascii="Arial" w:eastAsia="Times New Roman" w:hAnsi="Arial" w:cs="Arial"/>
          <w:i/>
          <w:sz w:val="18"/>
          <w:szCs w:val="18"/>
          <w:lang w:eastAsia="pl-PL"/>
        </w:rPr>
        <w:t>produktów mrożonych</w:t>
      </w:r>
      <w:r w:rsidR="00475DA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– znak /250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</w:t>
      </w:r>
      <w:r w:rsidR="005B263E">
        <w:rPr>
          <w:rFonts w:ascii="Arial" w:eastAsia="Times New Roman" w:hAnsi="Arial" w:cs="Arial"/>
          <w:i/>
          <w:sz w:val="18"/>
          <w:szCs w:val="18"/>
          <w:lang w:eastAsia="pl-PL"/>
        </w:rPr>
        <w:t>0</w:t>
      </w:r>
      <w:r w:rsidR="00505159">
        <w:rPr>
          <w:rFonts w:ascii="Arial" w:eastAsia="Times New Roman" w:hAnsi="Arial" w:cs="Arial"/>
          <w:i/>
          <w:sz w:val="18"/>
          <w:szCs w:val="18"/>
          <w:lang w:eastAsia="pl-PL"/>
        </w:rPr>
        <w:t>8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/2</w:t>
      </w:r>
      <w:r w:rsidR="005B263E">
        <w:rPr>
          <w:rFonts w:ascii="Arial" w:eastAsia="Times New Roman" w:hAnsi="Arial" w:cs="Arial"/>
          <w:i/>
          <w:sz w:val="18"/>
          <w:szCs w:val="18"/>
          <w:lang w:eastAsia="pl-PL"/>
        </w:rPr>
        <w:t>4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0C204A23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505159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10ABA119" w14:textId="0A40FE0C" w:rsidR="00584E10" w:rsidRPr="00584E10" w:rsidRDefault="00584E10" w:rsidP="00035666">
      <w:pPr>
        <w:tabs>
          <w:tab w:val="center" w:pos="4536"/>
          <w:tab w:val="right" w:pos="9072"/>
        </w:tabs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31158782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2C42AF82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5B263E">
        <w:rPr>
          <w:rFonts w:ascii="Arial" w:eastAsia="Times New Roman" w:hAnsi="Arial" w:cs="Arial"/>
          <w:sz w:val="18"/>
          <w:szCs w:val="18"/>
          <w:lang w:eastAsia="pl-PL"/>
        </w:rPr>
        <w:t>05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5B263E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F366476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58114F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dostawa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505159">
        <w:rPr>
          <w:rFonts w:ascii="Arial" w:hAnsi="Arial" w:cs="Arial"/>
          <w:b/>
          <w:bCs/>
          <w:sz w:val="18"/>
          <w:szCs w:val="18"/>
        </w:rPr>
        <w:t>jaj kurzych</w:t>
      </w:r>
      <w:r w:rsidR="005B263E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7245A571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5B263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="005051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B263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5A4F61E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D03C09">
        <w:rPr>
          <w:rFonts w:ascii="Arial" w:eastAsia="Times New Roman" w:hAnsi="Arial" w:cs="Arial"/>
          <w:spacing w:val="-4"/>
          <w:sz w:val="18"/>
          <w:szCs w:val="18"/>
          <w:lang w:eastAsia="pl-PL"/>
        </w:rPr>
        <w:t>3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0ACCF689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0815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130 000,00 zł netto  PLN.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bookmarkStart w:id="1" w:name="_Hlk50034704"/>
    </w:p>
    <w:bookmarkEnd w:id="1"/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1B7CF870" w:rsidR="00584E10" w:rsidRPr="00F5028F" w:rsidRDefault="00584E10" w:rsidP="00F5028F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58114F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</w:t>
      </w:r>
      <w:r w:rsidR="00682F52">
        <w:rPr>
          <w:rFonts w:ascii="Arial" w:eastAsia="Times New Roman" w:hAnsi="Arial" w:cs="Arial"/>
          <w:b/>
          <w:sz w:val="18"/>
          <w:szCs w:val="18"/>
          <w:lang w:eastAsia="pl-PL"/>
        </w:rPr>
        <w:t>cy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3174AEA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4306C48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1F7CC1">
        <w:rPr>
          <w:rFonts w:ascii="Arial" w:eastAsia="Times New Roman" w:hAnsi="Arial" w:cs="Arial"/>
          <w:sz w:val="18"/>
          <w:szCs w:val="18"/>
          <w:lang w:eastAsia="pl-PL"/>
        </w:rPr>
        <w:t>30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50159B8B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40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7CD635E6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FF3C5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718C4489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152318902"/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bookmarkEnd w:id="2"/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188BD005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5DB6C86" w14:textId="0A9B2F4D" w:rsidR="000815AC" w:rsidRPr="00584E10" w:rsidRDefault="000815AC" w:rsidP="000815AC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621725A9" w14:textId="00216381" w:rsidR="00035666" w:rsidRPr="00035666" w:rsidRDefault="00035666" w:rsidP="00035666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2D0CAD4C" w14:textId="77777777" w:rsidR="00035666" w:rsidRPr="00035666" w:rsidRDefault="00035666" w:rsidP="00035666">
      <w:pPr>
        <w:widowControl w:val="0"/>
        <w:numPr>
          <w:ilvl w:val="0"/>
          <w:numId w:val="33"/>
        </w:numPr>
        <w:tabs>
          <w:tab w:val="num" w:pos="284"/>
        </w:tabs>
        <w:ind w:left="284" w:right="-136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003A85E3" w14:textId="2B396193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9FB2B94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672A9BB8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63F03F25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oraz ustawy o  działalności leczniczej.</w:t>
      </w: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584E10" w:rsidRPr="00584E10" w:rsidSect="0058114F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462512"/>
    <w:multiLevelType w:val="hybridMultilevel"/>
    <w:tmpl w:val="44084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8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24"/>
  </w:num>
  <w:num w:numId="13" w16cid:durableId="1315403981">
    <w:abstractNumId w:val="8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9"/>
  </w:num>
  <w:num w:numId="25" w16cid:durableId="713038366">
    <w:abstractNumId w:val="10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2815378">
    <w:abstractNumId w:val="11"/>
  </w:num>
  <w:num w:numId="34" w16cid:durableId="4688661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5666"/>
    <w:rsid w:val="00050207"/>
    <w:rsid w:val="00056947"/>
    <w:rsid w:val="0006729E"/>
    <w:rsid w:val="00080789"/>
    <w:rsid w:val="000815AC"/>
    <w:rsid w:val="000A7998"/>
    <w:rsid w:val="00110DAC"/>
    <w:rsid w:val="001327BC"/>
    <w:rsid w:val="00155545"/>
    <w:rsid w:val="00162CD1"/>
    <w:rsid w:val="00184C32"/>
    <w:rsid w:val="001B2893"/>
    <w:rsid w:val="001C5862"/>
    <w:rsid w:val="001D2150"/>
    <w:rsid w:val="001E2E2A"/>
    <w:rsid w:val="001F7CC1"/>
    <w:rsid w:val="00216083"/>
    <w:rsid w:val="00253CA0"/>
    <w:rsid w:val="002660B6"/>
    <w:rsid w:val="00274C0D"/>
    <w:rsid w:val="00282B85"/>
    <w:rsid w:val="002A32C8"/>
    <w:rsid w:val="002C654A"/>
    <w:rsid w:val="002C7597"/>
    <w:rsid w:val="002F4A28"/>
    <w:rsid w:val="00302035"/>
    <w:rsid w:val="00304088"/>
    <w:rsid w:val="00311C84"/>
    <w:rsid w:val="00336340"/>
    <w:rsid w:val="00344128"/>
    <w:rsid w:val="00372862"/>
    <w:rsid w:val="003D3005"/>
    <w:rsid w:val="00416689"/>
    <w:rsid w:val="00425247"/>
    <w:rsid w:val="00425E2C"/>
    <w:rsid w:val="00435805"/>
    <w:rsid w:val="00461DB3"/>
    <w:rsid w:val="00475D28"/>
    <w:rsid w:val="00475DA7"/>
    <w:rsid w:val="0047779A"/>
    <w:rsid w:val="00482AD5"/>
    <w:rsid w:val="00493648"/>
    <w:rsid w:val="004C6F90"/>
    <w:rsid w:val="004D03F1"/>
    <w:rsid w:val="004E261C"/>
    <w:rsid w:val="004E59C4"/>
    <w:rsid w:val="004F7530"/>
    <w:rsid w:val="00505159"/>
    <w:rsid w:val="00522FF4"/>
    <w:rsid w:val="00531AE6"/>
    <w:rsid w:val="00532438"/>
    <w:rsid w:val="0058114F"/>
    <w:rsid w:val="00584E10"/>
    <w:rsid w:val="005B1703"/>
    <w:rsid w:val="005B263E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2F52"/>
    <w:rsid w:val="006871F4"/>
    <w:rsid w:val="006A1DF5"/>
    <w:rsid w:val="006D3BC3"/>
    <w:rsid w:val="006D6624"/>
    <w:rsid w:val="00723E56"/>
    <w:rsid w:val="00755437"/>
    <w:rsid w:val="00767C18"/>
    <w:rsid w:val="00795457"/>
    <w:rsid w:val="007B40D0"/>
    <w:rsid w:val="00810C98"/>
    <w:rsid w:val="00821E8F"/>
    <w:rsid w:val="00823393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048A"/>
    <w:rsid w:val="00B81182"/>
    <w:rsid w:val="00BE38EF"/>
    <w:rsid w:val="00C25ACD"/>
    <w:rsid w:val="00C5211F"/>
    <w:rsid w:val="00C639D6"/>
    <w:rsid w:val="00C85ABB"/>
    <w:rsid w:val="00CB7272"/>
    <w:rsid w:val="00D03C09"/>
    <w:rsid w:val="00D266C2"/>
    <w:rsid w:val="00D860D6"/>
    <w:rsid w:val="00DB7231"/>
    <w:rsid w:val="00DC27FD"/>
    <w:rsid w:val="00DD3631"/>
    <w:rsid w:val="00DD69FC"/>
    <w:rsid w:val="00DF664B"/>
    <w:rsid w:val="00E360B5"/>
    <w:rsid w:val="00EB7074"/>
    <w:rsid w:val="00EB7D2E"/>
    <w:rsid w:val="00EC12C6"/>
    <w:rsid w:val="00F06A56"/>
    <w:rsid w:val="00F20CAE"/>
    <w:rsid w:val="00F22E33"/>
    <w:rsid w:val="00F35745"/>
    <w:rsid w:val="00F364EF"/>
    <w:rsid w:val="00F5028F"/>
    <w:rsid w:val="00F86212"/>
    <w:rsid w:val="00F95DC4"/>
    <w:rsid w:val="00FB631F"/>
    <w:rsid w:val="00FE2AF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Paulina Witkowska</cp:lastModifiedBy>
  <cp:revision>19</cp:revision>
  <cp:lastPrinted>2023-11-09T08:48:00Z</cp:lastPrinted>
  <dcterms:created xsi:type="dcterms:W3CDTF">2023-10-13T11:22:00Z</dcterms:created>
  <dcterms:modified xsi:type="dcterms:W3CDTF">2024-01-29T12:40:00Z</dcterms:modified>
</cp:coreProperties>
</file>