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AA6D" w14:textId="600CE22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drawing>
          <wp:inline distT="0" distB="0" distL="0" distR="0" wp14:anchorId="07F42325" wp14:editId="5C1300A7">
            <wp:extent cx="5901690" cy="822960"/>
            <wp:effectExtent l="0" t="0" r="3810" b="0"/>
            <wp:docPr id="1282547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6BDF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736AB9D" w14:textId="55C12AFB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</w:t>
      </w:r>
      <w:r w:rsidR="002F4A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755437">
        <w:rPr>
          <w:rFonts w:ascii="Arial" w:eastAsia="Times New Roman" w:hAnsi="Arial" w:cs="Arial"/>
          <w:i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– projekt umowy 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3410C5F4" w14:textId="77777777" w:rsidR="00372862" w:rsidRDefault="00372862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76B9CDD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</w:p>
    <w:p w14:paraId="10ABA119" w14:textId="0A40FE0C" w:rsidR="00584E10" w:rsidRPr="00584E10" w:rsidRDefault="00584E10" w:rsidP="00035666">
      <w:pPr>
        <w:tabs>
          <w:tab w:val="center" w:pos="4536"/>
          <w:tab w:val="right" w:pos="9072"/>
        </w:tabs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D5C50D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07D6DA02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C7833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E94F8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30CCB2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58114F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E24E8D">
        <w:rPr>
          <w:rFonts w:ascii="Arial" w:hAnsi="Arial" w:cs="Arial"/>
          <w:b/>
          <w:bCs/>
          <w:sz w:val="18"/>
          <w:szCs w:val="18"/>
        </w:rPr>
        <w:t xml:space="preserve">mydła wraz z dozownikami </w:t>
      </w:r>
      <w:r w:rsidR="00682F5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58114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3CD52F03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554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6F7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E94F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5A4F61E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03C09">
        <w:rPr>
          <w:rFonts w:ascii="Arial" w:eastAsia="Times New Roman" w:hAnsi="Arial" w:cs="Arial"/>
          <w:spacing w:val="-4"/>
          <w:sz w:val="18"/>
          <w:szCs w:val="18"/>
          <w:lang w:eastAsia="pl-PL"/>
        </w:rPr>
        <w:t>3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0ACCF689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0815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130 000,00 zł netto  PLN.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bookmarkStart w:id="1" w:name="_Hlk50034704"/>
    </w:p>
    <w:bookmarkEnd w:id="1"/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B0191E9" w:rsidR="00584E10" w:rsidRPr="00F5028F" w:rsidRDefault="00584E10" w:rsidP="00F5028F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E94F80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</w:t>
      </w:r>
      <w:r w:rsidR="00682F52">
        <w:rPr>
          <w:rFonts w:ascii="Arial" w:eastAsia="Times New Roman" w:hAnsi="Arial" w:cs="Arial"/>
          <w:b/>
          <w:sz w:val="18"/>
          <w:szCs w:val="18"/>
          <w:lang w:eastAsia="pl-PL"/>
        </w:rPr>
        <w:t>cy</w:t>
      </w:r>
      <w:r w:rsidRPr="00F5028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3174AEAC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4306C48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F7CC1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50159B8B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755437">
        <w:rPr>
          <w:rFonts w:ascii="Arial" w:eastAsia="Times New Roman" w:hAnsi="Arial" w:cs="Arial"/>
          <w:sz w:val="18"/>
          <w:szCs w:val="18"/>
          <w:lang w:eastAsia="pl-PL"/>
        </w:rPr>
        <w:t>40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7CD635E6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FF3C5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6B725A4B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</w:t>
      </w:r>
      <w:r w:rsidR="00257572">
        <w:rPr>
          <w:rFonts w:ascii="Arial" w:eastAsia="Times New Roman" w:hAnsi="Arial" w:cs="Arial"/>
          <w:sz w:val="18"/>
          <w:szCs w:val="18"/>
          <w:lang w:eastAsia="pl-PL"/>
        </w:rPr>
        <w:t>zaproszeniu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34E84A7D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227E1C" w:rsidRPr="004F4984">
          <w:rPr>
            <w:rStyle w:val="Hipercze"/>
            <w:rFonts w:ascii="Arial" w:eastAsia="Calibri" w:hAnsi="Arial" w:cs="Arial"/>
            <w:sz w:val="18"/>
            <w:szCs w:val="18"/>
          </w:rPr>
          <w:t>zaopatrzenie@szpitalciechanow.com.pl</w:t>
        </w:r>
      </w:hyperlink>
      <w:r w:rsidR="00E94F80">
        <w:rPr>
          <w:rFonts w:ascii="Arial" w:eastAsia="Calibri" w:hAnsi="Arial" w:cs="Arial"/>
          <w:sz w:val="18"/>
          <w:szCs w:val="18"/>
        </w:rPr>
        <w:t xml:space="preserve"> </w:t>
      </w:r>
      <w:r w:rsidR="00E94F80" w:rsidRPr="00C85470">
        <w:rPr>
          <w:rFonts w:ascii="Arial" w:eastAsia="Calibri" w:hAnsi="Arial" w:cs="Arial"/>
          <w:sz w:val="18"/>
          <w:szCs w:val="18"/>
        </w:rPr>
        <w:t xml:space="preserve">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25E94DFC" w14:textId="718C4489" w:rsidR="00DB7231" w:rsidRPr="00584E10" w:rsidRDefault="00DB7231" w:rsidP="00DB7231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5231890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bookmarkEnd w:id="2"/>
    <w:p w14:paraId="026187EE" w14:textId="77777777" w:rsidR="00DB7231" w:rsidRPr="00584E10" w:rsidRDefault="00DB7231" w:rsidP="00DB7231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2A85E98" w14:textId="77777777" w:rsidR="00DB7231" w:rsidRPr="001C5862" w:rsidRDefault="00DB7231" w:rsidP="00DB723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4041E2B5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AA3237A" w14:textId="77777777" w:rsidR="00DB7231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pisemnie przez wnioskującego o zmianę. </w:t>
      </w:r>
    </w:p>
    <w:p w14:paraId="1F94E47A" w14:textId="77777777" w:rsidR="00DB7231" w:rsidRPr="00B81182" w:rsidRDefault="00DB7231" w:rsidP="00DB723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2E0DD80A" w14:textId="77777777" w:rsidR="00DB7231" w:rsidRPr="00216083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188BD005" w14:textId="77777777" w:rsidR="00DB7231" w:rsidRDefault="00DB7231" w:rsidP="00DB723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5DB6C86" w14:textId="0A9B2F4D" w:rsidR="000815AC" w:rsidRPr="00584E10" w:rsidRDefault="000815AC" w:rsidP="000815AC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621725A9" w14:textId="00216381" w:rsidR="00035666" w:rsidRPr="00227E1C" w:rsidRDefault="00035666" w:rsidP="00035666">
      <w:pPr>
        <w:pStyle w:val="Akapitzlist"/>
        <w:widowControl w:val="0"/>
        <w:numPr>
          <w:ilvl w:val="0"/>
          <w:numId w:val="33"/>
        </w:numPr>
        <w:tabs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highlight w:val="yellow"/>
          <w:lang w:eastAsia="pl-PL"/>
        </w:rPr>
      </w:pPr>
      <w:r w:rsidRPr="00227E1C">
        <w:rPr>
          <w:rFonts w:ascii="Arial" w:eastAsia="Times New Roman" w:hAnsi="Arial" w:cs="Arial"/>
          <w:snapToGrid w:val="0"/>
          <w:sz w:val="18"/>
          <w:szCs w:val="18"/>
          <w:highlight w:val="yellow"/>
          <w:lang w:eastAsia="pl-PL"/>
        </w:rPr>
        <w:t>Datą zawarcia niniejszej Umowy jest data złożenia oświadczenia woli o jej zawarciu przez ostatnią ze Stron.</w:t>
      </w:r>
    </w:p>
    <w:p w14:paraId="2D0CAD4C" w14:textId="77777777" w:rsidR="00035666" w:rsidRPr="00227E1C" w:rsidRDefault="00035666" w:rsidP="00035666">
      <w:pPr>
        <w:widowControl w:val="0"/>
        <w:numPr>
          <w:ilvl w:val="0"/>
          <w:numId w:val="33"/>
        </w:numPr>
        <w:tabs>
          <w:tab w:val="num" w:pos="284"/>
        </w:tabs>
        <w:ind w:left="284" w:right="-136" w:hanging="284"/>
        <w:jc w:val="both"/>
        <w:rPr>
          <w:rFonts w:ascii="Arial" w:eastAsia="Times New Roman" w:hAnsi="Arial" w:cs="Arial"/>
          <w:snapToGrid w:val="0"/>
          <w:sz w:val="18"/>
          <w:szCs w:val="18"/>
          <w:highlight w:val="yellow"/>
          <w:lang w:eastAsia="pl-PL"/>
        </w:rPr>
      </w:pPr>
      <w:r w:rsidRPr="00227E1C">
        <w:rPr>
          <w:rFonts w:ascii="Arial" w:eastAsia="Times New Roman" w:hAnsi="Arial" w:cs="Arial"/>
          <w:snapToGrid w:val="0"/>
          <w:sz w:val="18"/>
          <w:szCs w:val="18"/>
          <w:highlight w:val="yellow"/>
          <w:lang w:eastAsia="pl-PL"/>
        </w:rPr>
        <w:t>Umowa została sporządzona w postaci elektronicznej i podpisana przez każdą ze Stron kwalifikowanym podpisem elektronicznym (jeśli dotyczy).</w:t>
      </w:r>
    </w:p>
    <w:p w14:paraId="003A85E3" w14:textId="2B396193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8114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991</w:t>
      </w:r>
      <w:r w:rsidR="00493648"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zmian). </w:t>
      </w: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29FB2B94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04D6357E" w14:textId="672A9BB8" w:rsidR="00584E10" w:rsidRPr="00035666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28CEC312" w14:textId="63F03F25" w:rsidR="00584E10" w:rsidRDefault="00584E10" w:rsidP="00035666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3566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oraz ustawy o  działalności leczniczej.</w:t>
      </w:r>
    </w:p>
    <w:p w14:paraId="16EBBA46" w14:textId="77777777" w:rsid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1DF324D0" w14:textId="77777777" w:rsidR="00E94F80" w:rsidRPr="00E94F80" w:rsidRDefault="00E94F80" w:rsidP="00E94F80">
      <w:pPr>
        <w:widowControl w:val="0"/>
        <w:tabs>
          <w:tab w:val="num" w:pos="284"/>
        </w:tabs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sectPr w:rsidR="00584E10" w:rsidRPr="00584E10" w:rsidSect="0058114F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62512"/>
    <w:multiLevelType w:val="hybridMultilevel"/>
    <w:tmpl w:val="44084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FFFFFFFF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8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7"/>
  </w:num>
  <w:num w:numId="3" w16cid:durableId="438961086">
    <w:abstractNumId w:val="6"/>
  </w:num>
  <w:num w:numId="4" w16cid:durableId="1981572368">
    <w:abstractNumId w:val="28"/>
  </w:num>
  <w:num w:numId="5" w16cid:durableId="1573852208">
    <w:abstractNumId w:val="17"/>
  </w:num>
  <w:num w:numId="6" w16cid:durableId="412051474">
    <w:abstractNumId w:val="16"/>
  </w:num>
  <w:num w:numId="7" w16cid:durableId="1119254301">
    <w:abstractNumId w:val="5"/>
  </w:num>
  <w:num w:numId="8" w16cid:durableId="559025216">
    <w:abstractNumId w:val="21"/>
  </w:num>
  <w:num w:numId="9" w16cid:durableId="628556759">
    <w:abstractNumId w:val="26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24"/>
  </w:num>
  <w:num w:numId="13" w16cid:durableId="1315403981">
    <w:abstractNumId w:val="8"/>
  </w:num>
  <w:num w:numId="14" w16cid:durableId="2022851798">
    <w:abstractNumId w:val="20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8"/>
  </w:num>
  <w:num w:numId="17" w16cid:durableId="1228152902">
    <w:abstractNumId w:val="22"/>
  </w:num>
  <w:num w:numId="18" w16cid:durableId="690572791">
    <w:abstractNumId w:val="20"/>
  </w:num>
  <w:num w:numId="19" w16cid:durableId="295794013">
    <w:abstractNumId w:val="4"/>
  </w:num>
  <w:num w:numId="20" w16cid:durableId="1822848264">
    <w:abstractNumId w:val="23"/>
  </w:num>
  <w:num w:numId="21" w16cid:durableId="1851336201">
    <w:abstractNumId w:val="19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9"/>
  </w:num>
  <w:num w:numId="25" w16cid:durableId="713038366">
    <w:abstractNumId w:val="10"/>
  </w:num>
  <w:num w:numId="26" w16cid:durableId="183638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451864">
    <w:abstractNumId w:val="14"/>
  </w:num>
  <w:num w:numId="28" w16cid:durableId="2050369935">
    <w:abstractNumId w:val="13"/>
  </w:num>
  <w:num w:numId="29" w16cid:durableId="1918129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7540989">
    <w:abstractNumId w:val="12"/>
  </w:num>
  <w:num w:numId="31" w16cid:durableId="1443497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35515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2815378">
    <w:abstractNumId w:val="11"/>
  </w:num>
  <w:num w:numId="34" w16cid:durableId="46886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5666"/>
    <w:rsid w:val="00050207"/>
    <w:rsid w:val="00056947"/>
    <w:rsid w:val="0006729E"/>
    <w:rsid w:val="00080789"/>
    <w:rsid w:val="000815AC"/>
    <w:rsid w:val="000A7998"/>
    <w:rsid w:val="00110DAC"/>
    <w:rsid w:val="001327BC"/>
    <w:rsid w:val="00155545"/>
    <w:rsid w:val="00162CD1"/>
    <w:rsid w:val="00184C32"/>
    <w:rsid w:val="001B2893"/>
    <w:rsid w:val="001C5862"/>
    <w:rsid w:val="001D2150"/>
    <w:rsid w:val="001E2E2A"/>
    <w:rsid w:val="001F7CC1"/>
    <w:rsid w:val="00216083"/>
    <w:rsid w:val="00227E1C"/>
    <w:rsid w:val="00253CA0"/>
    <w:rsid w:val="00257572"/>
    <w:rsid w:val="002660B6"/>
    <w:rsid w:val="00274C0D"/>
    <w:rsid w:val="00282B85"/>
    <w:rsid w:val="002A32C8"/>
    <w:rsid w:val="002C654A"/>
    <w:rsid w:val="002C7597"/>
    <w:rsid w:val="002F4A28"/>
    <w:rsid w:val="00302035"/>
    <w:rsid w:val="00304088"/>
    <w:rsid w:val="00311C84"/>
    <w:rsid w:val="00336340"/>
    <w:rsid w:val="00344128"/>
    <w:rsid w:val="00372862"/>
    <w:rsid w:val="003C7833"/>
    <w:rsid w:val="003D3005"/>
    <w:rsid w:val="00416689"/>
    <w:rsid w:val="00425247"/>
    <w:rsid w:val="00425E2C"/>
    <w:rsid w:val="00435805"/>
    <w:rsid w:val="00461DB3"/>
    <w:rsid w:val="00475D28"/>
    <w:rsid w:val="00475DA7"/>
    <w:rsid w:val="0047779A"/>
    <w:rsid w:val="00482AD5"/>
    <w:rsid w:val="00493648"/>
    <w:rsid w:val="004C6F90"/>
    <w:rsid w:val="004D03F1"/>
    <w:rsid w:val="004E261C"/>
    <w:rsid w:val="004E59C4"/>
    <w:rsid w:val="004F7530"/>
    <w:rsid w:val="00503967"/>
    <w:rsid w:val="00522FF4"/>
    <w:rsid w:val="00531AE6"/>
    <w:rsid w:val="00532438"/>
    <w:rsid w:val="0058114F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2F52"/>
    <w:rsid w:val="006871F4"/>
    <w:rsid w:val="006A1DF5"/>
    <w:rsid w:val="006D3BC3"/>
    <w:rsid w:val="006D6624"/>
    <w:rsid w:val="006F798C"/>
    <w:rsid w:val="00723E56"/>
    <w:rsid w:val="00755437"/>
    <w:rsid w:val="00767C18"/>
    <w:rsid w:val="00795457"/>
    <w:rsid w:val="007B40D0"/>
    <w:rsid w:val="00810C98"/>
    <w:rsid w:val="00821E8F"/>
    <w:rsid w:val="00823393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AF761B"/>
    <w:rsid w:val="00B267D1"/>
    <w:rsid w:val="00B63C91"/>
    <w:rsid w:val="00B8048A"/>
    <w:rsid w:val="00B81182"/>
    <w:rsid w:val="00BE38EF"/>
    <w:rsid w:val="00C25ACD"/>
    <w:rsid w:val="00C5211F"/>
    <w:rsid w:val="00C639D6"/>
    <w:rsid w:val="00C85ABB"/>
    <w:rsid w:val="00CB7272"/>
    <w:rsid w:val="00D00959"/>
    <w:rsid w:val="00D03C09"/>
    <w:rsid w:val="00D266C2"/>
    <w:rsid w:val="00D860D6"/>
    <w:rsid w:val="00DB7231"/>
    <w:rsid w:val="00DC27FD"/>
    <w:rsid w:val="00DD3631"/>
    <w:rsid w:val="00DD69FC"/>
    <w:rsid w:val="00DF664B"/>
    <w:rsid w:val="00E24E8D"/>
    <w:rsid w:val="00E360B5"/>
    <w:rsid w:val="00E94F80"/>
    <w:rsid w:val="00EB7074"/>
    <w:rsid w:val="00EB7D2E"/>
    <w:rsid w:val="00EC12C6"/>
    <w:rsid w:val="00F06A56"/>
    <w:rsid w:val="00F20CAE"/>
    <w:rsid w:val="00F22E33"/>
    <w:rsid w:val="00F35745"/>
    <w:rsid w:val="00F364EF"/>
    <w:rsid w:val="00F5028F"/>
    <w:rsid w:val="00F86212"/>
    <w:rsid w:val="00F95DC4"/>
    <w:rsid w:val="00FB631F"/>
    <w:rsid w:val="00FE2AFE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8B0E-7CF8-4CFE-AFF4-C50AA8F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27</cp:revision>
  <cp:lastPrinted>2023-11-09T08:48:00Z</cp:lastPrinted>
  <dcterms:created xsi:type="dcterms:W3CDTF">2023-10-13T11:22:00Z</dcterms:created>
  <dcterms:modified xsi:type="dcterms:W3CDTF">2024-02-07T07:52:00Z</dcterms:modified>
</cp:coreProperties>
</file>