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2606D498"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Dostawa </w:t>
      </w:r>
      <w:r w:rsidR="00FF5C31">
        <w:rPr>
          <w:rFonts w:ascii="Arial" w:eastAsia="Arial" w:hAnsi="Arial" w:cs="Arial"/>
          <w:bCs/>
          <w:i/>
          <w:sz w:val="18"/>
          <w:szCs w:val="18"/>
          <w:lang w:eastAsia="pl-PL" w:bidi="pl-PL"/>
        </w:rPr>
        <w:t>sprzętu</w:t>
      </w:r>
      <w:r w:rsidRPr="00C92664">
        <w:rPr>
          <w:rFonts w:ascii="Arial" w:eastAsia="Arial" w:hAnsi="Arial" w:cs="Arial"/>
          <w:bCs/>
          <w:i/>
          <w:sz w:val="18"/>
          <w:szCs w:val="18"/>
          <w:lang w:eastAsia="pl-PL" w:bidi="pl-PL"/>
        </w:rPr>
        <w:t xml:space="preserve"> medyczn</w:t>
      </w:r>
      <w:r w:rsidR="00FF5C31">
        <w:rPr>
          <w:rFonts w:ascii="Arial" w:eastAsia="Arial" w:hAnsi="Arial" w:cs="Arial"/>
          <w:bCs/>
          <w:i/>
          <w:sz w:val="18"/>
          <w:szCs w:val="18"/>
          <w:lang w:eastAsia="pl-PL" w:bidi="pl-PL"/>
        </w:rPr>
        <w:t>ego</w:t>
      </w:r>
      <w:r w:rsidRPr="00C92664">
        <w:rPr>
          <w:rFonts w:ascii="Arial" w:eastAsia="Arial" w:hAnsi="Arial" w:cs="Arial"/>
          <w:bCs/>
          <w:i/>
          <w:sz w:val="18"/>
          <w:szCs w:val="18"/>
          <w:lang w:eastAsia="pl-PL" w:bidi="pl-PL"/>
        </w:rPr>
        <w:t xml:space="preserve"> jednorazowego użytku – ZP/2501/1</w:t>
      </w:r>
      <w:r w:rsidR="00FF5C31">
        <w:rPr>
          <w:rFonts w:ascii="Arial" w:eastAsia="Arial" w:hAnsi="Arial" w:cs="Arial"/>
          <w:bCs/>
          <w:i/>
          <w:sz w:val="18"/>
          <w:szCs w:val="18"/>
          <w:lang w:eastAsia="pl-PL" w:bidi="pl-PL"/>
        </w:rPr>
        <w:t>2</w:t>
      </w:r>
      <w:r w:rsidRPr="00C92664">
        <w:rPr>
          <w:rFonts w:ascii="Arial" w:eastAsia="Arial" w:hAnsi="Arial" w:cs="Arial"/>
          <w:bCs/>
          <w:i/>
          <w:sz w:val="18"/>
          <w:szCs w:val="18"/>
          <w:lang w:eastAsia="pl-PL" w:bidi="pl-PL"/>
        </w:rPr>
        <w:t>/2</w:t>
      </w:r>
      <w:r w:rsidR="00FF5C31">
        <w:rPr>
          <w:rFonts w:ascii="Arial" w:eastAsia="Arial" w:hAnsi="Arial" w:cs="Arial"/>
          <w:bCs/>
          <w:i/>
          <w:sz w:val="18"/>
          <w:szCs w:val="18"/>
          <w:lang w:eastAsia="pl-PL" w:bidi="pl-PL"/>
        </w:rPr>
        <w:t>4</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70092881"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2B42E3">
        <w:rPr>
          <w:rFonts w:ascii="Arial" w:eastAsia="Times New Roman" w:hAnsi="Arial" w:cs="Arial"/>
          <w:snapToGrid w:val="0"/>
          <w:sz w:val="18"/>
          <w:szCs w:val="18"/>
          <w:lang w:eastAsia="pl-PL"/>
        </w:rPr>
        <w:t>12</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Pzp, (t.j.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055C40DC"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Pr>
          <w:rFonts w:ascii="Arial" w:eastAsia="Times New Roman" w:hAnsi="Arial" w:cs="Arial"/>
          <w:b/>
          <w:bCs/>
          <w:i/>
          <w:iCs/>
          <w:sz w:val="18"/>
          <w:szCs w:val="18"/>
          <w:lang w:eastAsia="zh-CN"/>
        </w:rPr>
        <w:t>…………………………………………………</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630A439F"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2501/1</w:t>
      </w:r>
      <w:r w:rsidR="00FF5C31">
        <w:rPr>
          <w:rFonts w:ascii="Arial" w:eastAsia="Times New Roman" w:hAnsi="Arial" w:cs="Arial"/>
          <w:color w:val="000000"/>
          <w:sz w:val="18"/>
          <w:szCs w:val="18"/>
          <w:lang w:eastAsia="pl-PL"/>
        </w:rPr>
        <w:t>2</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68C7491F"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FF5C31">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5CFE2FE6" w:rsidR="00FC49E2" w:rsidRPr="00FC49E2" w:rsidRDefault="0051476A" w:rsidP="00FC49E2">
            <w:pPr>
              <w:contextualSpacing/>
              <w:jc w:val="both"/>
              <w:rPr>
                <w:rFonts w:ascii="Arial" w:eastAsia="Calibri" w:hAnsi="Arial" w:cs="Arial"/>
                <w:b/>
                <w:bCs/>
                <w:sz w:val="18"/>
                <w:szCs w:val="18"/>
              </w:rPr>
            </w:pPr>
            <w:hyperlink r:id="rId7" w:history="1">
              <w:r w:rsidR="00FF5C31" w:rsidRPr="00CA53D1">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w:t>
      </w:r>
      <w:r w:rsidRPr="00FC49E2">
        <w:rPr>
          <w:rFonts w:ascii="Arial" w:eastAsia="Calibri" w:hAnsi="Arial" w:cs="Arial"/>
          <w:sz w:val="18"/>
          <w:szCs w:val="18"/>
        </w:rPr>
        <w:lastRenderedPageBreak/>
        <w:t xml:space="preserve">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lastRenderedPageBreak/>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t>
      </w:r>
      <w:r w:rsidRPr="00FC49E2">
        <w:rPr>
          <w:rFonts w:ascii="Arial" w:eastAsia="Times New Roman" w:hAnsi="Arial" w:cs="Arial"/>
          <w:sz w:val="18"/>
          <w:szCs w:val="18"/>
          <w:lang w:eastAsia="zh-CN"/>
        </w:rPr>
        <w:lastRenderedPageBreak/>
        <w:t xml:space="preserve">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113B3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BD3B20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3616A7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B3E52B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0F7F7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3D116EB"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0"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6"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9"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1"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2"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8"/>
  </w:num>
  <w:num w:numId="2" w16cid:durableId="335153428">
    <w:abstractNumId w:val="6"/>
  </w:num>
  <w:num w:numId="3" w16cid:durableId="1037311011">
    <w:abstractNumId w:val="41"/>
  </w:num>
  <w:num w:numId="4" w16cid:durableId="809900807">
    <w:abstractNumId w:val="26"/>
  </w:num>
  <w:num w:numId="5" w16cid:durableId="1462840077">
    <w:abstractNumId w:val="4"/>
  </w:num>
  <w:num w:numId="6" w16cid:durableId="457337865">
    <w:abstractNumId w:val="33"/>
  </w:num>
  <w:num w:numId="7" w16cid:durableId="1836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5"/>
  </w:num>
  <w:num w:numId="11" w16cid:durableId="2047169625">
    <w:abstractNumId w:val="7"/>
  </w:num>
  <w:num w:numId="12" w16cid:durableId="598835131">
    <w:abstractNumId w:val="9"/>
  </w:num>
  <w:num w:numId="13" w16cid:durableId="1841312696">
    <w:abstractNumId w:val="24"/>
  </w:num>
  <w:num w:numId="14" w16cid:durableId="672491873">
    <w:abstractNumId w:val="21"/>
  </w:num>
  <w:num w:numId="15" w16cid:durableId="292102901">
    <w:abstractNumId w:val="36"/>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0"/>
  </w:num>
  <w:num w:numId="21" w16cid:durableId="1810904882">
    <w:abstractNumId w:val="17"/>
  </w:num>
  <w:num w:numId="22" w16cid:durableId="1799030272">
    <w:abstractNumId w:val="43"/>
  </w:num>
  <w:num w:numId="23" w16cid:durableId="1085609575">
    <w:abstractNumId w:val="40"/>
  </w:num>
  <w:num w:numId="24" w16cid:durableId="1370452563">
    <w:abstractNumId w:val="31"/>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7"/>
  </w:num>
  <w:num w:numId="31" w16cid:durableId="7655391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9"/>
  </w:num>
  <w:num w:numId="36" w16cid:durableId="19466230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302035"/>
    <w:rsid w:val="00304088"/>
    <w:rsid w:val="00311C84"/>
    <w:rsid w:val="00330161"/>
    <w:rsid w:val="00344128"/>
    <w:rsid w:val="00371603"/>
    <w:rsid w:val="003A4263"/>
    <w:rsid w:val="003D53F0"/>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810C98"/>
    <w:rsid w:val="00821E8F"/>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6189</Words>
  <Characters>37136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Katarzyna Jakimiec</cp:lastModifiedBy>
  <cp:revision>42</cp:revision>
  <cp:lastPrinted>2022-05-05T08:32:00Z</cp:lastPrinted>
  <dcterms:created xsi:type="dcterms:W3CDTF">2023-04-18T09:58:00Z</dcterms:created>
  <dcterms:modified xsi:type="dcterms:W3CDTF">2024-02-09T08:23:00Z</dcterms:modified>
</cp:coreProperties>
</file>