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3E3E6" w14:textId="4D9605F5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noProof/>
        </w:rPr>
        <w:drawing>
          <wp:inline distT="0" distB="0" distL="0" distR="0" wp14:anchorId="0F6F6C7C" wp14:editId="40A19AC7">
            <wp:extent cx="5354955" cy="653415"/>
            <wp:effectExtent l="0" t="0" r="0" b="0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464360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6D259" w14:textId="77777777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A47E747" w14:textId="77777777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33E09885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AF55C00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0B55A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2E691732" w14:textId="01D71B6F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60A1384D" w:rsidR="00C639D6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63646B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63646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3F75E2EC" w14:textId="77777777" w:rsidR="0063646B" w:rsidRPr="00B4447A" w:rsidRDefault="0063646B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30F485DB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63646B" w:rsidRPr="0063646B">
        <w:rPr>
          <w:rFonts w:ascii="Arial" w:hAnsi="Arial" w:cs="Arial"/>
          <w:b/>
          <w:bCs/>
          <w:sz w:val="18"/>
          <w:szCs w:val="18"/>
        </w:rPr>
        <w:t>wyrobów medycznych dedykowanych do automatycznego wstrzykiwacza kontrastu MEDRAD SPECTRIS SOLARIS EP do Rezonansu Magnetycznego</w:t>
      </w:r>
      <w:r w:rsidR="0063646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4EB90343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6364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6364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AE83855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DD3631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53E010B7" w14:textId="285FAA89" w:rsidR="00D266C2" w:rsidRPr="00584E10" w:rsidRDefault="00D266C2" w:rsidP="00D266C2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24E7122C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2579C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2579C7">
        <w:rPr>
          <w:rFonts w:ascii="Arial" w:eastAsia="Times New Roman" w:hAnsi="Arial" w:cs="Arial"/>
          <w:sz w:val="18"/>
          <w:szCs w:val="18"/>
          <w:lang w:eastAsia="pl-PL"/>
        </w:rPr>
        <w:t>45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F8EF4FA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</w:t>
      </w:r>
      <w:r w:rsidR="00274C0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FB26417" w14:textId="77777777" w:rsidR="00DB7231" w:rsidRPr="00584E10" w:rsidRDefault="00DB7231" w:rsidP="00DB7231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237DFB4B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tego obowiązku Wykonawca przekazuje na adres: </w:t>
      </w:r>
      <w:hyperlink r:id="rId7" w:history="1">
        <w:r w:rsidR="002579C7" w:rsidRPr="00991DC1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272BAC0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6425C88E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188BD005" w14:textId="77777777" w:rsidR="00DB7231" w:rsidRPr="00030A5A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B820E4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0D292D6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4957E492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4BE8A428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6EE7AAF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5E5517B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7973C794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69BC682F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BF5B0C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1B8CD7F5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określenia procentowego udziału zmian cen poszczególnych w stosunku do cen aktualnych (procentowy wskaźnik zmiany);</w:t>
      </w:r>
    </w:p>
    <w:p w14:paraId="05459512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59747674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3F132B4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733192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3E59C1D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146F386B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09D42163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2A119581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7FA134B9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6670AC9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B9B1CB7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8A960DC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4F5C397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35D78BC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03ED87F6" w14:textId="77777777" w:rsidR="00DB7231" w:rsidRPr="00B927A5" w:rsidRDefault="00DB7231" w:rsidP="00DB7231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A859CAB" w14:textId="77777777" w:rsidR="00DB7231" w:rsidRPr="006F224D" w:rsidRDefault="00DB7231" w:rsidP="00DB7231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46924674" w14:textId="77777777" w:rsid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195188">
        <w:rPr>
          <w:rFonts w:ascii="Arial" w:hAnsi="Arial" w:cs="Arial"/>
          <w:snapToGrid w:val="0"/>
          <w:sz w:val="18"/>
          <w:szCs w:val="18"/>
          <w:lang w:eastAsia="pl-PL"/>
        </w:rPr>
        <w:t xml:space="preserve">Umowa została sporządzona w postaci elektronicznej i podpisana przez każdą ze Stron kwalifikowanym </w:t>
      </w:r>
    </w:p>
    <w:p w14:paraId="74A5BD75" w14:textId="77777777" w:rsidR="00195188" w:rsidRDefault="00195188" w:rsidP="00195188">
      <w:pPr>
        <w:pStyle w:val="Akapitzlist"/>
        <w:widowControl w:val="0"/>
        <w:ind w:left="142" w:firstLine="142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podpisem elektronicznym.</w:t>
      </w:r>
    </w:p>
    <w:p w14:paraId="66E093BE" w14:textId="53A32442" w:rsidR="00195188" w:rsidRPr="00195188" w:rsidRDefault="00195188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hAnsi="Arial" w:cs="Arial"/>
          <w:snapToGrid w:val="0"/>
          <w:sz w:val="18"/>
          <w:szCs w:val="18"/>
          <w:lang w:eastAsia="pl-PL"/>
        </w:rPr>
        <w:t>Datą zawarcia Umowy jest data złożenia oświadczenia woli o jej zawarciu przez ostatnią ze Stron.</w:t>
      </w:r>
    </w:p>
    <w:p w14:paraId="003A85E3" w14:textId="24AB9E31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D04F9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D04F9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52BDC3E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142CBA89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092E71FF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ustawy Prawo zamówień publicznych  oraz ustawy o  działalności leczniczej.</w:t>
      </w:r>
    </w:p>
    <w:p w14:paraId="1F1E4808" w14:textId="162E7566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B00163"/>
    <w:multiLevelType w:val="hybridMultilevel"/>
    <w:tmpl w:val="FBA0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10"/>
  </w:num>
  <w:num w:numId="12" w16cid:durableId="865366387">
    <w:abstractNumId w:val="24"/>
  </w:num>
  <w:num w:numId="13" w16cid:durableId="1315403981">
    <w:abstractNumId w:val="9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1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199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0B55A7"/>
    <w:rsid w:val="00110DAC"/>
    <w:rsid w:val="001327BC"/>
    <w:rsid w:val="001551CD"/>
    <w:rsid w:val="00155545"/>
    <w:rsid w:val="00162CD1"/>
    <w:rsid w:val="00184C32"/>
    <w:rsid w:val="00195188"/>
    <w:rsid w:val="001C5862"/>
    <w:rsid w:val="001D2150"/>
    <w:rsid w:val="001E2E2A"/>
    <w:rsid w:val="00216083"/>
    <w:rsid w:val="00253CA0"/>
    <w:rsid w:val="002579C7"/>
    <w:rsid w:val="002660B6"/>
    <w:rsid w:val="00274C0D"/>
    <w:rsid w:val="00282B85"/>
    <w:rsid w:val="002A32C8"/>
    <w:rsid w:val="002C654A"/>
    <w:rsid w:val="002C7597"/>
    <w:rsid w:val="00302035"/>
    <w:rsid w:val="00304088"/>
    <w:rsid w:val="00311C84"/>
    <w:rsid w:val="00336340"/>
    <w:rsid w:val="00344128"/>
    <w:rsid w:val="003D3005"/>
    <w:rsid w:val="00416689"/>
    <w:rsid w:val="00425247"/>
    <w:rsid w:val="00425E2C"/>
    <w:rsid w:val="00435805"/>
    <w:rsid w:val="00461DB3"/>
    <w:rsid w:val="00475D28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3646B"/>
    <w:rsid w:val="006570F7"/>
    <w:rsid w:val="006871F4"/>
    <w:rsid w:val="006A1DF5"/>
    <w:rsid w:val="006D3BC3"/>
    <w:rsid w:val="006D6624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061C"/>
    <w:rsid w:val="00C25ACD"/>
    <w:rsid w:val="00C5211F"/>
    <w:rsid w:val="00C639D6"/>
    <w:rsid w:val="00C85ABB"/>
    <w:rsid w:val="00CB7272"/>
    <w:rsid w:val="00D04F98"/>
    <w:rsid w:val="00D266C2"/>
    <w:rsid w:val="00D860D6"/>
    <w:rsid w:val="00DB7231"/>
    <w:rsid w:val="00DC27FD"/>
    <w:rsid w:val="00DD3631"/>
    <w:rsid w:val="00DD69FC"/>
    <w:rsid w:val="00DF664B"/>
    <w:rsid w:val="00EB7074"/>
    <w:rsid w:val="00EB7D2E"/>
    <w:rsid w:val="00EC12C6"/>
    <w:rsid w:val="00F06A56"/>
    <w:rsid w:val="00F20CAE"/>
    <w:rsid w:val="00F22E33"/>
    <w:rsid w:val="00F35745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qFormat/>
    <w:rsid w:val="002660B6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19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tek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2646</Words>
  <Characters>15877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52</cp:revision>
  <cp:lastPrinted>2022-02-14T11:16:00Z</cp:lastPrinted>
  <dcterms:created xsi:type="dcterms:W3CDTF">2021-07-20T12:27:00Z</dcterms:created>
  <dcterms:modified xsi:type="dcterms:W3CDTF">2024-03-15T09:27:00Z</dcterms:modified>
</cp:coreProperties>
</file>